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2E" w:rsidRDefault="009818D9" w:rsidP="00377A2E">
      <w:pPr>
        <w:jc w:val="left"/>
      </w:pPr>
      <w:r>
        <w:rPr>
          <w:noProof/>
          <w:lang w:val="en-PH" w:eastAsia="en-PH"/>
        </w:rPr>
        <mc:AlternateContent>
          <mc:Choice Requires="wps">
            <w:drawing>
              <wp:anchor distT="0" distB="0" distL="114300" distR="114300" simplePos="0" relativeHeight="251540992" behindDoc="0" locked="0" layoutInCell="0" allowOverlap="1" wp14:anchorId="2F31B5E6" wp14:editId="02132D7F">
                <wp:simplePos x="0" y="0"/>
                <wp:positionH relativeFrom="page">
                  <wp:posOffset>0</wp:posOffset>
                </wp:positionH>
                <wp:positionV relativeFrom="page">
                  <wp:posOffset>2185670</wp:posOffset>
                </wp:positionV>
                <wp:extent cx="7585710" cy="521335"/>
                <wp:effectExtent l="9525" t="8890" r="15240" b="127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5213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Pr="00F71C51" w:rsidRDefault="00C866E3"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31B5E6" id="Rectangle 16" o:spid="_x0000_s1026" style="position:absolute;margin-left:0;margin-top:172.1pt;width:597.3pt;height:41.05pt;z-index:25154099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" o:allowincell="f" filled="f" fillcolor="#4f81bd" strokecolor="white" strokeweight="1pt">
                <v:textbox style="mso-fit-shape-to-text:t" inset="14.4pt,,14.4pt">
                  <w:txbxContent>
                    <w:p w:rsidR="00C866E3" w:rsidRPr="00F71C51" w:rsidRDefault="00C866E3"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v:textbox>
                <w10:wrap anchorx="page" anchory="page"/>
              </v:rect>
            </w:pict>
          </mc:Fallback>
        </mc:AlternateContent>
      </w:r>
      <w:r w:rsidR="00804655">
        <w:t xml:space="preserve"> </w:t>
      </w:r>
    </w:p>
    <w:p w:rsidR="00377A2E" w:rsidRDefault="00377A2E" w:rsidP="00377A2E"/>
    <w:p w:rsidR="00377A2E" w:rsidRPr="004F1EB7" w:rsidRDefault="00377A2E" w:rsidP="00377A2E">
      <w:pPr>
        <w:sectPr w:rsidR="00377A2E" w:rsidRPr="004F1EB7" w:rsidSect="00AD57B3">
          <w:headerReference w:type="even" r:id="rId8"/>
          <w:headerReference w:type="default" r:id="rId9"/>
          <w:footerReference w:type="even" r:id="rId10"/>
          <w:footerReference w:type="default" r:id="rId11"/>
          <w:pgSz w:w="11906" w:h="16838" w:code="9"/>
          <w:pgMar w:top="3231" w:right="1134" w:bottom="1701" w:left="1134" w:header="851" w:footer="851" w:gutter="0"/>
          <w:cols w:space="720"/>
          <w:docGrid w:linePitch="360"/>
        </w:sectPr>
      </w:pPr>
    </w:p>
    <w:p w:rsidR="005E5FF1" w:rsidRPr="00D7126C" w:rsidRDefault="005E5FF1" w:rsidP="008A5AB3">
      <w:pPr>
        <w:tabs>
          <w:tab w:val="center" w:pos="4820"/>
          <w:tab w:val="right" w:pos="9639"/>
        </w:tabs>
        <w:ind w:left="-142"/>
        <w:rPr>
          <w:rFonts w:cs="Arial"/>
          <w:sz w:val="16"/>
          <w:szCs w:val="16"/>
        </w:rPr>
      </w:pPr>
      <w:bookmarkStart w:id="0" w:name="OLE_LINK1"/>
      <w:bookmarkStart w:id="1" w:name="OLE_LINK2"/>
      <w:bookmarkStart w:id="2" w:name="OLE_LINK3"/>
      <w:bookmarkStart w:id="3" w:name="_Hlk307212210"/>
      <w:bookmarkStart w:id="4" w:name="_Hlk307212211"/>
      <w:r w:rsidRPr="00D7126C">
        <w:rPr>
          <w:rFonts w:cs="Arial"/>
          <w:sz w:val="16"/>
          <w:szCs w:val="16"/>
        </w:rPr>
        <w:t xml:space="preserve"> </w:t>
      </w:r>
    </w:p>
    <w:p w:rsidR="005E5FF1" w:rsidRDefault="00121FE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2016" behindDoc="0" locked="0" layoutInCell="0" allowOverlap="1" wp14:anchorId="294BA342" wp14:editId="2BB8F9E3">
                <wp:simplePos x="0" y="0"/>
                <wp:positionH relativeFrom="page">
                  <wp:posOffset>-49237</wp:posOffset>
                </wp:positionH>
                <wp:positionV relativeFrom="page">
                  <wp:posOffset>2722098</wp:posOffset>
                </wp:positionV>
                <wp:extent cx="7588885" cy="710419"/>
                <wp:effectExtent l="0" t="0" r="12065" b="139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885" cy="710419"/>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Default="00C866E3" w:rsidP="006C2994">
                            <w:pPr>
                              <w:jc w:val="center"/>
                              <w:rPr>
                                <w:rFonts w:ascii="Cambria" w:eastAsia="SimSun" w:hAnsi="Cambria" w:cs="Angsana New"/>
                                <w:b/>
                                <w:bCs/>
                                <w:sz w:val="40"/>
                                <w:szCs w:val="40"/>
                              </w:rPr>
                            </w:pPr>
                            <w:r>
                              <w:rPr>
                                <w:rFonts w:ascii="Cambria" w:eastAsia="SimSun" w:hAnsi="Cambria" w:cs="Angsana New"/>
                                <w:b/>
                                <w:bCs/>
                                <w:sz w:val="40"/>
                                <w:szCs w:val="40"/>
                              </w:rPr>
                              <w:t xml:space="preserve">INFORMATION AND COMMUNICATIONS  </w:t>
                            </w:r>
                          </w:p>
                          <w:p w:rsidR="00C866E3" w:rsidRDefault="00C866E3" w:rsidP="006C2994">
                            <w:pPr>
                              <w:jc w:val="center"/>
                              <w:rPr>
                                <w:rFonts w:ascii="Cambria" w:eastAsia="SimSun" w:hAnsi="Cambria" w:cs="Angsana New"/>
                                <w:b/>
                                <w:bCs/>
                                <w:sz w:val="40"/>
                                <w:szCs w:val="40"/>
                              </w:rPr>
                            </w:pPr>
                            <w:r>
                              <w:rPr>
                                <w:rFonts w:ascii="Cambria" w:eastAsia="SimSun" w:hAnsi="Cambria" w:cs="Angsana New"/>
                                <w:b/>
                                <w:bCs/>
                                <w:sz w:val="40"/>
                                <w:szCs w:val="40"/>
                              </w:rPr>
                              <w:t>TECHNOLOGY SECTOR</w:t>
                            </w:r>
                          </w:p>
                          <w:p w:rsidR="00C866E3" w:rsidRPr="008950DB" w:rsidRDefault="00C866E3" w:rsidP="00377A2E">
                            <w:pPr>
                              <w:pStyle w:val="NoSpacing"/>
                              <w:jc w:val="center"/>
                              <w:rPr>
                                <w:rFonts w:ascii="Cambria" w:eastAsia="SimSun" w:hAnsi="Cambria" w:cs="Angsana New"/>
                                <w:b/>
                                <w:bCs/>
                                <w:color w:val="FFFFFF"/>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BA342" id="_x0000_s1027" style="position:absolute;left:0;text-align:left;margin-left:-3.9pt;margin-top:214.35pt;width:597.55pt;height:55.9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" o:allowincell="f" filled="f" fillcolor="#4f81bd" strokecolor="white" strokeweight="1pt">
                <v:textbox inset="14.4pt,,14.4pt">
                  <w:txbxContent>
                    <w:p w:rsidR="00C866E3" w:rsidRDefault="00C866E3" w:rsidP="006C2994">
                      <w:pPr>
                        <w:jc w:val="center"/>
                        <w:rPr>
                          <w:rFonts w:ascii="Cambria" w:eastAsia="SimSun" w:hAnsi="Cambria" w:cs="Angsana New"/>
                          <w:b/>
                          <w:bCs/>
                          <w:sz w:val="40"/>
                          <w:szCs w:val="40"/>
                        </w:rPr>
                      </w:pPr>
                      <w:r>
                        <w:rPr>
                          <w:rFonts w:ascii="Cambria" w:eastAsia="SimSun" w:hAnsi="Cambria" w:cs="Angsana New"/>
                          <w:b/>
                          <w:bCs/>
                          <w:sz w:val="40"/>
                          <w:szCs w:val="40"/>
                        </w:rPr>
                        <w:t xml:space="preserve">INFORMATION AND COMMUNICATIONS  </w:t>
                      </w:r>
                    </w:p>
                    <w:p w:rsidR="00C866E3" w:rsidRDefault="00C866E3" w:rsidP="006C2994">
                      <w:pPr>
                        <w:jc w:val="center"/>
                        <w:rPr>
                          <w:rFonts w:ascii="Cambria" w:eastAsia="SimSun" w:hAnsi="Cambria" w:cs="Angsana New"/>
                          <w:b/>
                          <w:bCs/>
                          <w:sz w:val="40"/>
                          <w:szCs w:val="40"/>
                        </w:rPr>
                      </w:pPr>
                      <w:r>
                        <w:rPr>
                          <w:rFonts w:ascii="Cambria" w:eastAsia="SimSun" w:hAnsi="Cambria" w:cs="Angsana New"/>
                          <w:b/>
                          <w:bCs/>
                          <w:sz w:val="40"/>
                          <w:szCs w:val="40"/>
                        </w:rPr>
                        <w:t>TECHNOLOGY SECTOR</w:t>
                      </w:r>
                    </w:p>
                    <w:p w:rsidR="00C866E3" w:rsidRPr="008950DB" w:rsidRDefault="00C866E3" w:rsidP="00377A2E">
                      <w:pPr>
                        <w:pStyle w:val="NoSpacing"/>
                        <w:jc w:val="center"/>
                        <w:rPr>
                          <w:rFonts w:ascii="Cambria" w:eastAsia="SimSun" w:hAnsi="Cambria" w:cs="Angsana New"/>
                          <w:b/>
                          <w:bCs/>
                          <w:color w:val="FFFFFF"/>
                          <w:sz w:val="40"/>
                          <w:szCs w:val="40"/>
                        </w:rPr>
                      </w:pP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2C525D" w:rsidP="008A5AB3">
      <w:pPr>
        <w:tabs>
          <w:tab w:val="center" w:pos="4536"/>
          <w:tab w:val="right" w:pos="9072"/>
        </w:tabs>
        <w:rPr>
          <w:rFonts w:cs="Arial"/>
          <w:sz w:val="16"/>
          <w:szCs w:val="16"/>
        </w:rPr>
      </w:pPr>
      <w:r>
        <w:rPr>
          <w:rFonts w:cs="Arial"/>
          <w:noProof/>
          <w:sz w:val="16"/>
          <w:szCs w:val="16"/>
          <w:lang w:val="en-PH" w:eastAsia="en-PH"/>
        </w:rPr>
        <w:drawing>
          <wp:anchor distT="0" distB="0" distL="114300" distR="114300" simplePos="0" relativeHeight="251676160" behindDoc="1" locked="0" layoutInCell="1" allowOverlap="1">
            <wp:simplePos x="0" y="0"/>
            <wp:positionH relativeFrom="column">
              <wp:posOffset>106542</wp:posOffset>
            </wp:positionH>
            <wp:positionV relativeFrom="paragraph">
              <wp:posOffset>85532</wp:posOffset>
            </wp:positionV>
            <wp:extent cx="6120130" cy="34423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ing p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anchor>
        </w:drawing>
      </w: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810370" w:rsidRDefault="00810370"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010A61" w:rsidRDefault="00010A61" w:rsidP="008A5AB3">
      <w:pPr>
        <w:tabs>
          <w:tab w:val="center" w:pos="4536"/>
          <w:tab w:val="right" w:pos="9072"/>
        </w:tabs>
        <w:rPr>
          <w:rFonts w:cs="Arial"/>
          <w:sz w:val="16"/>
          <w:szCs w:val="16"/>
        </w:rPr>
      </w:pPr>
    </w:p>
    <w:p w:rsidR="00FF74DA" w:rsidRDefault="00FF74DA" w:rsidP="008A5AB3">
      <w:pPr>
        <w:tabs>
          <w:tab w:val="center" w:pos="4536"/>
          <w:tab w:val="right" w:pos="9072"/>
        </w:tabs>
        <w:rPr>
          <w:rFonts w:cs="Arial"/>
          <w:sz w:val="16"/>
          <w:szCs w:val="16"/>
        </w:rPr>
      </w:pPr>
    </w:p>
    <w:p w:rsidR="00FF74DA" w:rsidRDefault="006C07B6"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6112" behindDoc="1" locked="0" layoutInCell="0" allowOverlap="1" wp14:anchorId="3D45DADE" wp14:editId="2E28BCBA">
                <wp:simplePos x="0" y="0"/>
                <wp:positionH relativeFrom="page">
                  <wp:posOffset>584200</wp:posOffset>
                </wp:positionH>
                <wp:positionV relativeFrom="page">
                  <wp:posOffset>6978650</wp:posOffset>
                </wp:positionV>
                <wp:extent cx="1238250" cy="431800"/>
                <wp:effectExtent l="0" t="0" r="19050"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Pr="00A96C59" w:rsidRDefault="00C866E3" w:rsidP="00FF74DA">
                            <w:pPr>
                              <w:jc w:val="left"/>
                              <w:rPr>
                                <w:b/>
                                <w:sz w:val="32"/>
                              </w:rPr>
                            </w:pPr>
                            <w:r w:rsidRPr="00A96C59">
                              <w:rPr>
                                <w:b/>
                                <w:sz w:val="32"/>
                              </w:rPr>
                              <w:t>Job Title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D45DADE" id="_x0000_s1028" style="position:absolute;left:0;text-align:left;margin-left:46pt;margin-top:549.5pt;width:97.5pt;height:34pt;z-index:-2517703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" o:allowincell="f" filled="f" fillcolor="#4f81bd" strokecolor="white" strokeweight="1pt">
                <v:textbox style="mso-fit-shape-to-text:t" inset="14.4pt,,14.4pt">
                  <w:txbxContent>
                    <w:p w:rsidR="00C866E3" w:rsidRPr="00A96C59" w:rsidRDefault="00C866E3" w:rsidP="00FF74DA">
                      <w:pPr>
                        <w:jc w:val="left"/>
                        <w:rPr>
                          <w:b/>
                          <w:sz w:val="32"/>
                        </w:rPr>
                      </w:pPr>
                      <w:r w:rsidRPr="00A96C59">
                        <w:rPr>
                          <w:b/>
                          <w:sz w:val="32"/>
                        </w:rPr>
                        <w:t>Job Title</w:t>
                      </w:r>
                    </w:p>
                  </w:txbxContent>
                </v:textbox>
                <w10:wrap anchorx="page" anchory="page"/>
              </v:rect>
            </w:pict>
          </mc:Fallback>
        </mc:AlternateContent>
      </w:r>
    </w:p>
    <w:p w:rsidR="00FF74DA" w:rsidRDefault="00912787"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3040" behindDoc="0" locked="0" layoutInCell="0" allowOverlap="1" wp14:anchorId="5507049B" wp14:editId="0315D176">
                <wp:simplePos x="0" y="0"/>
                <wp:positionH relativeFrom="page">
                  <wp:posOffset>1295400</wp:posOffset>
                </wp:positionH>
                <wp:positionV relativeFrom="page">
                  <wp:posOffset>7073900</wp:posOffset>
                </wp:positionV>
                <wp:extent cx="6032500" cy="550545"/>
                <wp:effectExtent l="0" t="0" r="25400" b="2095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5505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Pr="00200F3B" w:rsidRDefault="00C866E3" w:rsidP="00FF74DA">
                            <w:pPr>
                              <w:pStyle w:val="NoSpacing"/>
                              <w:tabs>
                                <w:tab w:val="left" w:pos="1560"/>
                              </w:tabs>
                              <w:rPr>
                                <w:rFonts w:ascii="Cambria" w:eastAsia="SimSun" w:hAnsi="Cambria" w:cs="Angsana New"/>
                                <w:b/>
                                <w:bCs/>
                                <w:sz w:val="60"/>
                                <w:szCs w:val="60"/>
                                <w:lang w:val="en-PH"/>
                              </w:rPr>
                            </w:pPr>
                            <w:r>
                              <w:rPr>
                                <w:rFonts w:ascii="Cambria" w:eastAsia="SimSun" w:hAnsi="Cambria" w:cs="Angsana New"/>
                                <w:b/>
                                <w:bCs/>
                                <w:sz w:val="60"/>
                                <w:szCs w:val="60"/>
                                <w:lang w:val="en-PH"/>
                              </w:rPr>
                              <w:t xml:space="preserve"> APPLICATIONS PROGRAMMING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507049B" id="_x0000_s1029" style="position:absolute;left:0;text-align:left;margin-left:102pt;margin-top:557pt;width:475pt;height:43.35pt;z-index:2515430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" o:allowincell="f" filled="f" fillcolor="#4f81bd" strokecolor="white" strokeweight="1pt">
                <v:textbox style="mso-fit-shape-to-text:t" inset="14.4pt,,14.4pt">
                  <w:txbxContent>
                    <w:p w:rsidR="00C866E3" w:rsidRPr="00200F3B" w:rsidRDefault="00C866E3" w:rsidP="00FF74DA">
                      <w:pPr>
                        <w:pStyle w:val="NoSpacing"/>
                        <w:tabs>
                          <w:tab w:val="left" w:pos="1560"/>
                        </w:tabs>
                        <w:rPr>
                          <w:rFonts w:ascii="Cambria" w:eastAsia="SimSun" w:hAnsi="Cambria" w:cs="Angsana New"/>
                          <w:b/>
                          <w:bCs/>
                          <w:sz w:val="60"/>
                          <w:szCs w:val="60"/>
                          <w:lang w:val="en-PH"/>
                        </w:rPr>
                      </w:pPr>
                      <w:r>
                        <w:rPr>
                          <w:rFonts w:ascii="Cambria" w:eastAsia="SimSun" w:hAnsi="Cambria" w:cs="Angsana New"/>
                          <w:b/>
                          <w:bCs/>
                          <w:sz w:val="60"/>
                          <w:szCs w:val="60"/>
                          <w:lang w:val="en-PH"/>
                        </w:rPr>
                        <w:t xml:space="preserve"> APPLICATIONS PROGRAMMING  </w:t>
                      </w:r>
                    </w:p>
                  </w:txbxContent>
                </v:textbox>
                <w10:wrap anchorx="page" anchory="page"/>
              </v:rect>
            </w:pict>
          </mc:Fallback>
        </mc:AlternateContent>
      </w:r>
    </w:p>
    <w:p w:rsidR="00010A61" w:rsidRDefault="00010A61" w:rsidP="00000BB6">
      <w:pPr>
        <w:tabs>
          <w:tab w:val="center" w:pos="4536"/>
          <w:tab w:val="right" w:pos="9072"/>
        </w:tabs>
        <w:ind w:firstLine="708"/>
        <w:rPr>
          <w:rFonts w:cs="Arial"/>
          <w:sz w:val="16"/>
          <w:szCs w:val="16"/>
        </w:rPr>
      </w:pPr>
    </w:p>
    <w:p w:rsidR="00010A61" w:rsidRDefault="00810370" w:rsidP="008A5AB3">
      <w:pPr>
        <w:tabs>
          <w:tab w:val="center" w:pos="4536"/>
          <w:tab w:val="right" w:pos="9072"/>
        </w:tabs>
        <w:rPr>
          <w:rFonts w:cs="Arial"/>
          <w:sz w:val="16"/>
          <w:szCs w:val="16"/>
        </w:rPr>
      </w:pPr>
      <w:r w:rsidRPr="00810370">
        <w:rPr>
          <w:noProof/>
          <w:lang w:val="en-PH" w:eastAsia="en-PH"/>
        </w:rPr>
        <mc:AlternateContent>
          <mc:Choice Requires="wps">
            <w:drawing>
              <wp:anchor distT="0" distB="0" distL="114300" distR="114300" simplePos="0" relativeHeight="251673088" behindDoc="0" locked="0" layoutInCell="0" allowOverlap="1" wp14:anchorId="5745D839" wp14:editId="2D84E264">
                <wp:simplePos x="0" y="0"/>
                <wp:positionH relativeFrom="page">
                  <wp:posOffset>720090</wp:posOffset>
                </wp:positionH>
                <wp:positionV relativeFrom="page">
                  <wp:posOffset>9178290</wp:posOffset>
                </wp:positionV>
                <wp:extent cx="6908800" cy="640080"/>
                <wp:effectExtent l="0" t="0" r="25400" b="266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64008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Default="00C866E3"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rsidR="00C866E3" w:rsidRPr="004F1EB7" w:rsidRDefault="00C866E3"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745D839" id="_x0000_s1030" style="position:absolute;left:0;text-align:left;margin-left:56.7pt;margin-top:722.7pt;width:544pt;height:50.4pt;z-index:2516730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" o:allowincell="f" filled="f" fillcolor="#4f81bd" strokecolor="white" strokeweight="1pt">
                <v:textbox style="mso-fit-shape-to-text:t" inset="14.4pt,,14.4pt">
                  <w:txbxContent>
                    <w:p w:rsidR="00C866E3" w:rsidRDefault="00C866E3"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rsidR="00C866E3" w:rsidRPr="004F1EB7" w:rsidRDefault="00C866E3"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010A61" w:rsidRDefault="006C07B6"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7136" behindDoc="0" locked="0" layoutInCell="0" allowOverlap="1" wp14:anchorId="26AE85FD" wp14:editId="54247230">
                <wp:simplePos x="0" y="0"/>
                <wp:positionH relativeFrom="page">
                  <wp:posOffset>1687195</wp:posOffset>
                </wp:positionH>
                <wp:positionV relativeFrom="page">
                  <wp:posOffset>7527290</wp:posOffset>
                </wp:positionV>
                <wp:extent cx="3027680" cy="431800"/>
                <wp:effectExtent l="0" t="0" r="20320" b="2540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Pr="00A253C1" w:rsidRDefault="00C866E3" w:rsidP="00377A2E">
                            <w:pPr>
                              <w:pStyle w:val="NoSpacing"/>
                              <w:tabs>
                                <w:tab w:val="left" w:pos="1560"/>
                              </w:tabs>
                              <w:rPr>
                                <w:rFonts w:ascii="Cambria" w:eastAsia="SimSun" w:hAnsi="Cambria" w:cs="Angsana New"/>
                                <w:b/>
                                <w:bCs/>
                                <w:color w:val="5B9BD5" w:themeColor="accent1"/>
                                <w:sz w:val="56"/>
                                <w:szCs w:val="56"/>
                                <w:lang w:val="en-PH"/>
                              </w:rPr>
                            </w:pPr>
                            <w:r w:rsidRPr="00A253C1">
                              <w:rPr>
                                <w:rFonts w:ascii="Cambria" w:eastAsia="SimSun" w:hAnsi="Cambria" w:cs="Angsana New"/>
                                <w:b/>
                                <w:bCs/>
                                <w:color w:val="5B9BD5" w:themeColor="accent1"/>
                                <w:sz w:val="56"/>
                                <w:szCs w:val="56"/>
                                <w:lang w:val="en-PH"/>
                              </w:rPr>
                              <w:t>I</w:t>
                            </w:r>
                            <w:r>
                              <w:rPr>
                                <w:rFonts w:ascii="Cambria" w:eastAsia="SimSun" w:hAnsi="Cambria" w:cs="Angsana New"/>
                                <w:b/>
                                <w:bCs/>
                                <w:color w:val="5B9BD5" w:themeColor="accent1"/>
                                <w:sz w:val="56"/>
                                <w:szCs w:val="56"/>
                                <w:lang w:val="en-PH"/>
                              </w:rPr>
                              <w:t>SCO 2514.xx</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6AE85FD" id="_x0000_s1031" style="position:absolute;left:0;text-align:left;margin-left:132.85pt;margin-top:592.7pt;width:238.4pt;height:34pt;z-index:2515471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" o:allowincell="f" filled="f" fillcolor="#4f81bd" strokecolor="white" strokeweight="1pt">
                <v:textbox style="mso-fit-shape-to-text:t" inset="14.4pt,,14.4pt">
                  <w:txbxContent>
                    <w:p w:rsidR="00C866E3" w:rsidRPr="00A253C1" w:rsidRDefault="00C866E3" w:rsidP="00377A2E">
                      <w:pPr>
                        <w:pStyle w:val="NoSpacing"/>
                        <w:tabs>
                          <w:tab w:val="left" w:pos="1560"/>
                        </w:tabs>
                        <w:rPr>
                          <w:rFonts w:ascii="Cambria" w:eastAsia="SimSun" w:hAnsi="Cambria" w:cs="Angsana New"/>
                          <w:b/>
                          <w:bCs/>
                          <w:color w:val="5B9BD5" w:themeColor="accent1"/>
                          <w:sz w:val="56"/>
                          <w:szCs w:val="56"/>
                          <w:lang w:val="en-PH"/>
                        </w:rPr>
                      </w:pPr>
                      <w:r w:rsidRPr="00A253C1">
                        <w:rPr>
                          <w:rFonts w:ascii="Cambria" w:eastAsia="SimSun" w:hAnsi="Cambria" w:cs="Angsana New"/>
                          <w:b/>
                          <w:bCs/>
                          <w:color w:val="5B9BD5" w:themeColor="accent1"/>
                          <w:sz w:val="56"/>
                          <w:szCs w:val="56"/>
                          <w:lang w:val="en-PH"/>
                        </w:rPr>
                        <w:t>I</w:t>
                      </w:r>
                      <w:r>
                        <w:rPr>
                          <w:rFonts w:ascii="Cambria" w:eastAsia="SimSun" w:hAnsi="Cambria" w:cs="Angsana New"/>
                          <w:b/>
                          <w:bCs/>
                          <w:color w:val="5B9BD5" w:themeColor="accent1"/>
                          <w:sz w:val="56"/>
                          <w:szCs w:val="56"/>
                          <w:lang w:val="en-PH"/>
                        </w:rPr>
                        <w:t>SCO 2514.xx</w:t>
                      </w:r>
                    </w:p>
                  </w:txbxContent>
                </v:textbox>
                <w10:wrap anchorx="page" anchory="page"/>
              </v:rect>
            </w:pict>
          </mc:Fallback>
        </mc:AlternateContent>
      </w:r>
    </w:p>
    <w:p w:rsidR="00010A61" w:rsidRDefault="00010A61" w:rsidP="008A5AB3">
      <w:pPr>
        <w:tabs>
          <w:tab w:val="center" w:pos="4536"/>
          <w:tab w:val="right" w:pos="9072"/>
        </w:tabs>
        <w:rPr>
          <w:rFonts w:cs="Arial"/>
          <w:sz w:val="16"/>
          <w:szCs w:val="16"/>
        </w:rPr>
      </w:pPr>
    </w:p>
    <w:p w:rsidR="00FF74DA" w:rsidRDefault="00000BB6">
      <w:pPr>
        <w:jc w:val="left"/>
        <w:rPr>
          <w:rFonts w:cs="Arial"/>
          <w:sz w:val="16"/>
          <w:szCs w:val="16"/>
        </w:rPr>
      </w:pPr>
      <w:r w:rsidRPr="00810370">
        <w:rPr>
          <w:rFonts w:ascii="Times New Roman" w:hAnsi="Times New Roman"/>
          <w:noProof/>
          <w:lang w:val="en-PH" w:eastAsia="en-PH"/>
        </w:rPr>
        <mc:AlternateContent>
          <mc:Choice Requires="wps">
            <w:drawing>
              <wp:anchor distT="0" distB="0" distL="114300" distR="114300" simplePos="0" relativeHeight="251675136" behindDoc="0" locked="0" layoutInCell="0" allowOverlap="1" wp14:anchorId="2E301A0B" wp14:editId="1B6FCC37">
                <wp:simplePos x="0" y="0"/>
                <wp:positionH relativeFrom="page">
                  <wp:posOffset>720090</wp:posOffset>
                </wp:positionH>
                <wp:positionV relativeFrom="page">
                  <wp:posOffset>8874748</wp:posOffset>
                </wp:positionV>
                <wp:extent cx="6532880" cy="306705"/>
                <wp:effectExtent l="0" t="0" r="20320" b="1714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3067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rsidR="00C866E3" w:rsidRPr="005C5460" w:rsidRDefault="00C866E3"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r>
                              <w:rPr>
                                <w:rFonts w:ascii="Cambria" w:eastAsia="SimSun" w:hAnsi="Cambria" w:cs="Angsana New"/>
                                <w:b/>
                                <w:bCs/>
                                <w:sz w:val="32"/>
                                <w:szCs w:val="32"/>
                              </w:rPr>
                              <w:t>3 |</w:t>
                            </w:r>
                            <w:r w:rsidRPr="005C5460">
                              <w:rPr>
                                <w:rFonts w:ascii="Cambria" w:eastAsia="SimSun" w:hAnsi="Cambria" w:cs="Angsana New"/>
                                <w:b/>
                                <w:bCs/>
                                <w:sz w:val="32"/>
                                <w:szCs w:val="32"/>
                              </w:rPr>
                              <w:t xml:space="preserve"> </w:t>
                            </w:r>
                            <w:r w:rsidRPr="00200F3B">
                              <w:rPr>
                                <w:rFonts w:ascii="Cambria" w:eastAsia="SimSun" w:hAnsi="Cambria" w:cs="Angsana New"/>
                                <w:b/>
                                <w:bCs/>
                                <w:sz w:val="32"/>
                                <w:szCs w:val="32"/>
                              </w:rPr>
                              <w:t xml:space="preserve">DRAFT VERSION 1 | </w:t>
                            </w:r>
                            <w:r>
                              <w:rPr>
                                <w:rFonts w:ascii="Cambria" w:eastAsia="SimSun" w:hAnsi="Cambria" w:cs="Angsana New"/>
                                <w:b/>
                                <w:bCs/>
                                <w:sz w:val="32"/>
                                <w:szCs w:val="32"/>
                              </w:rPr>
                              <w:t>MAY</w:t>
                            </w:r>
                            <w:r w:rsidRPr="00200F3B">
                              <w:rPr>
                                <w:rFonts w:ascii="Cambria" w:eastAsia="SimSun" w:hAnsi="Cambria" w:cs="Angsana New"/>
                                <w:b/>
                                <w:bCs/>
                                <w:sz w:val="32"/>
                                <w:szCs w:val="32"/>
                              </w:rPr>
                              <w:t xml:space="preserve"> 2018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01A0B" id="_x0000_s1032" style="position:absolute;margin-left:56.7pt;margin-top:698.8pt;width:514.4pt;height:24.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" o:allowincell="f" filled="f" fillcolor="#4f81bd" strokecolor="white" strokeweight="1pt">
                <v:textbox inset="14.4pt,,14.4pt">
                  <w:txbxContent>
                    <w:p w:rsidR="00C866E3" w:rsidRPr="005C5460" w:rsidRDefault="00C866E3"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r>
                        <w:rPr>
                          <w:rFonts w:ascii="Cambria" w:eastAsia="SimSun" w:hAnsi="Cambria" w:cs="Angsana New"/>
                          <w:b/>
                          <w:bCs/>
                          <w:sz w:val="32"/>
                          <w:szCs w:val="32"/>
                        </w:rPr>
                        <w:t>3 |</w:t>
                      </w:r>
                      <w:r w:rsidRPr="005C5460">
                        <w:rPr>
                          <w:rFonts w:ascii="Cambria" w:eastAsia="SimSun" w:hAnsi="Cambria" w:cs="Angsana New"/>
                          <w:b/>
                          <w:bCs/>
                          <w:sz w:val="32"/>
                          <w:szCs w:val="32"/>
                        </w:rPr>
                        <w:t xml:space="preserve"> </w:t>
                      </w:r>
                      <w:r w:rsidRPr="00200F3B">
                        <w:rPr>
                          <w:rFonts w:ascii="Cambria" w:eastAsia="SimSun" w:hAnsi="Cambria" w:cs="Angsana New"/>
                          <w:b/>
                          <w:bCs/>
                          <w:sz w:val="32"/>
                          <w:szCs w:val="32"/>
                        </w:rPr>
                        <w:t xml:space="preserve">DRAFT VERSION 1 | </w:t>
                      </w:r>
                      <w:r>
                        <w:rPr>
                          <w:rFonts w:ascii="Cambria" w:eastAsia="SimSun" w:hAnsi="Cambria" w:cs="Angsana New"/>
                          <w:b/>
                          <w:bCs/>
                          <w:sz w:val="32"/>
                          <w:szCs w:val="32"/>
                        </w:rPr>
                        <w:t>MAY</w:t>
                      </w:r>
                      <w:r w:rsidRPr="00200F3B">
                        <w:rPr>
                          <w:rFonts w:ascii="Cambria" w:eastAsia="SimSun" w:hAnsi="Cambria" w:cs="Angsana New"/>
                          <w:b/>
                          <w:bCs/>
                          <w:sz w:val="32"/>
                          <w:szCs w:val="32"/>
                        </w:rPr>
                        <w:t xml:space="preserve"> 2018</w:t>
                      </w:r>
                    </w:p>
                  </w:txbxContent>
                </v:textbox>
                <w10:wrap anchorx="page" anchory="page"/>
              </v:rect>
            </w:pict>
          </mc:Fallback>
        </mc:AlternateContent>
      </w:r>
      <w:r w:rsidR="00FF74DA">
        <w:rPr>
          <w:rFonts w:cs="Arial"/>
          <w:sz w:val="16"/>
          <w:szCs w:val="16"/>
        </w:rPr>
        <w:br w:type="page"/>
      </w:r>
    </w:p>
    <w:p w:rsidR="00FF74DA" w:rsidRDefault="00FF74DA" w:rsidP="008A5AB3">
      <w:pPr>
        <w:tabs>
          <w:tab w:val="center" w:pos="4536"/>
          <w:tab w:val="right" w:pos="9072"/>
        </w:tabs>
        <w:rPr>
          <w:rFonts w:cs="Arial"/>
          <w:sz w:val="16"/>
          <w:szCs w:val="16"/>
        </w:rPr>
      </w:pPr>
    </w:p>
    <w:p w:rsidR="00FF74DA" w:rsidRPr="00D7126C" w:rsidRDefault="00FF74DA" w:rsidP="008A5AB3">
      <w:pPr>
        <w:tabs>
          <w:tab w:val="center" w:pos="4536"/>
          <w:tab w:val="right" w:pos="9072"/>
        </w:tabs>
        <w:rPr>
          <w:rFonts w:cs="Arial"/>
          <w:sz w:val="16"/>
          <w:szCs w:val="16"/>
        </w:rPr>
      </w:pPr>
    </w:p>
    <w:p w:rsidR="005E5FF1" w:rsidRPr="00D7126C" w:rsidRDefault="006C2994" w:rsidP="008A5AB3">
      <w:pPr>
        <w:tabs>
          <w:tab w:val="center" w:pos="4536"/>
          <w:tab w:val="right" w:pos="9072"/>
        </w:tabs>
        <w:jc w:val="center"/>
        <w:rPr>
          <w:rFonts w:cs="Arial"/>
          <w:b/>
          <w:sz w:val="16"/>
          <w:szCs w:val="16"/>
        </w:rPr>
      </w:pPr>
      <w:r>
        <w:rPr>
          <w:rFonts w:cs="Arial"/>
          <w:b/>
          <w:sz w:val="16"/>
          <w:szCs w:val="16"/>
        </w:rPr>
        <w:t xml:space="preserve">  </w:t>
      </w:r>
    </w:p>
    <w:p w:rsidR="00ED7374" w:rsidRDefault="00102EFE">
      <w:pPr>
        <w:jc w:val="left"/>
        <w:rPr>
          <w:rFonts w:cs="Arial"/>
          <w:b/>
          <w:sz w:val="22"/>
          <w:szCs w:val="16"/>
        </w:rPr>
        <w:sectPr w:rsidR="00ED7374" w:rsidSect="00AD57B3">
          <w:headerReference w:type="default" r:id="rId13"/>
          <w:footerReference w:type="default" r:id="rId14"/>
          <w:type w:val="continuous"/>
          <w:pgSz w:w="11906" w:h="16838" w:code="9"/>
          <w:pgMar w:top="1701" w:right="1134" w:bottom="1701" w:left="1134" w:header="851" w:footer="851" w:gutter="0"/>
          <w:cols w:space="720"/>
          <w:docGrid w:linePitch="360"/>
        </w:sectPr>
      </w:pPr>
      <w:r>
        <w:rPr>
          <w:rFonts w:cs="Arial"/>
          <w:b/>
          <w:sz w:val="22"/>
          <w:szCs w:val="16"/>
        </w:rPr>
        <w:br w:type="page"/>
      </w:r>
    </w:p>
    <w:p w:rsidR="00ED7374" w:rsidRDefault="00ED7374">
      <w:pPr>
        <w:jc w:val="left"/>
        <w:rPr>
          <w:rFonts w:cs="Arial"/>
          <w:b/>
          <w:sz w:val="22"/>
          <w:szCs w:val="16"/>
        </w:rPr>
        <w:sectPr w:rsidR="00ED7374" w:rsidSect="00AD57B3">
          <w:footerReference w:type="default" r:id="rId15"/>
          <w:pgSz w:w="11906" w:h="16838" w:code="9"/>
          <w:pgMar w:top="1701" w:right="1134" w:bottom="1701" w:left="1134" w:header="851" w:footer="851" w:gutter="0"/>
          <w:pgNumType w:start="1"/>
          <w:cols w:space="720"/>
          <w:docGrid w:linePitch="360"/>
        </w:sectPr>
      </w:pPr>
    </w:p>
    <w:p w:rsidR="00ED7374" w:rsidRDefault="00ED7374">
      <w:pPr>
        <w:jc w:val="left"/>
        <w:rPr>
          <w:rFonts w:cs="Arial"/>
          <w:b/>
          <w:sz w:val="22"/>
          <w:szCs w:val="16"/>
        </w:rPr>
      </w:pPr>
    </w:p>
    <w:bookmarkEnd w:id="0"/>
    <w:bookmarkEnd w:id="1"/>
    <w:bookmarkEnd w:id="2"/>
    <w:bookmarkEnd w:id="3"/>
    <w:bookmarkEnd w:id="4"/>
    <w:p w:rsidR="005E5FF1" w:rsidRPr="00D7126C" w:rsidRDefault="005E5FF1" w:rsidP="008A5AB3">
      <w:pPr>
        <w:jc w:val="center"/>
        <w:rPr>
          <w:rFonts w:cs="Arial"/>
          <w:b/>
          <w:bCs/>
          <w:sz w:val="28"/>
        </w:rPr>
      </w:pPr>
    </w:p>
    <w:p w:rsidR="005E5FF1" w:rsidRPr="00D7126C" w:rsidRDefault="005E5FF1" w:rsidP="008A5AB3">
      <w:pPr>
        <w:jc w:val="center"/>
        <w:rPr>
          <w:rFonts w:cs="Arial"/>
          <w:b/>
          <w:sz w:val="32"/>
          <w:szCs w:val="32"/>
          <w:lang w:eastAsia="en-PH"/>
        </w:rPr>
      </w:pPr>
      <w:r w:rsidRPr="00D7126C">
        <w:rPr>
          <w:rFonts w:cs="Arial"/>
          <w:b/>
          <w:sz w:val="32"/>
          <w:szCs w:val="32"/>
          <w:lang w:eastAsia="en-PH"/>
        </w:rPr>
        <w:t>LAO PDR</w:t>
      </w: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5E5FF1" w:rsidRPr="00D7126C" w:rsidRDefault="005E5FF1" w:rsidP="008A5AB3">
      <w:pPr>
        <w:jc w:val="center"/>
        <w:rPr>
          <w:rFonts w:cs="Arial"/>
          <w:b/>
          <w:sz w:val="28"/>
          <w:szCs w:val="28"/>
          <w:lang w:eastAsia="en-PH"/>
        </w:rPr>
      </w:pPr>
    </w:p>
    <w:p w:rsidR="00885E50" w:rsidRPr="00F678CF" w:rsidRDefault="005E5FF1" w:rsidP="00F678CF">
      <w:pPr>
        <w:pStyle w:val="Heading5"/>
      </w:pPr>
      <w:bookmarkStart w:id="5" w:name="_Toc506301385"/>
      <w:r w:rsidRPr="00F678CF">
        <w:t>Occupation Area:</w:t>
      </w:r>
      <w:r w:rsidRPr="00F678CF">
        <w:tab/>
      </w:r>
      <w:bookmarkEnd w:id="5"/>
      <w:r w:rsidR="00A92A74">
        <w:t>Information Communications Technology</w:t>
      </w:r>
    </w:p>
    <w:p w:rsidR="006C2994" w:rsidRPr="006E11B7" w:rsidRDefault="005E5FF1" w:rsidP="006C2994">
      <w:pPr>
        <w:tabs>
          <w:tab w:val="left" w:pos="3261"/>
        </w:tabs>
        <w:rPr>
          <w:rFonts w:cs="Arial"/>
          <w:b/>
          <w:smallCaps/>
          <w:sz w:val="28"/>
          <w:szCs w:val="28"/>
          <w:lang w:eastAsia="en-PH"/>
        </w:rPr>
      </w:pPr>
      <w:r w:rsidRPr="00F678CF">
        <w:tab/>
      </w:r>
      <w:r w:rsidR="002E2042">
        <w:rPr>
          <w:rFonts w:cs="Arial"/>
          <w:b/>
          <w:smallCaps/>
          <w:sz w:val="28"/>
          <w:szCs w:val="28"/>
          <w:lang w:eastAsia="en-PH"/>
        </w:rPr>
        <w:t>3514</w:t>
      </w:r>
    </w:p>
    <w:p w:rsidR="005E5FF1" w:rsidRPr="00D7126C" w:rsidRDefault="005E5FF1" w:rsidP="006C2994">
      <w:pPr>
        <w:pStyle w:val="Heading5"/>
        <w:rPr>
          <w:b w:val="0"/>
          <w:smallCaps w:val="0"/>
        </w:rPr>
      </w:pPr>
    </w:p>
    <w:p w:rsidR="005E5FF1" w:rsidRPr="00D7126C" w:rsidRDefault="005E5FF1" w:rsidP="008A5AB3">
      <w:pPr>
        <w:tabs>
          <w:tab w:val="left" w:pos="3261"/>
        </w:tabs>
        <w:rPr>
          <w:rFonts w:cs="Arial"/>
          <w:b/>
          <w:smallCaps/>
          <w:sz w:val="28"/>
          <w:szCs w:val="28"/>
          <w:lang w:eastAsia="en-PH"/>
        </w:rPr>
      </w:pPr>
    </w:p>
    <w:p w:rsidR="005E5FF1" w:rsidRPr="00D7126C" w:rsidRDefault="005E5FF1" w:rsidP="001C5060">
      <w:pPr>
        <w:tabs>
          <w:tab w:val="left" w:pos="3261"/>
        </w:tabs>
        <w:ind w:left="3261" w:hanging="3261"/>
        <w:rPr>
          <w:rFonts w:cs="Arial"/>
          <w:b/>
          <w:smallCaps/>
          <w:sz w:val="36"/>
          <w:szCs w:val="36"/>
          <w:lang w:eastAsia="en-PH"/>
        </w:rPr>
      </w:pPr>
      <w:r w:rsidRPr="00D7126C">
        <w:rPr>
          <w:rFonts w:cs="Arial"/>
          <w:b/>
          <w:smallCaps/>
          <w:sz w:val="36"/>
          <w:szCs w:val="36"/>
          <w:lang w:eastAsia="en-PH"/>
        </w:rPr>
        <w:t>Job Title:</w:t>
      </w:r>
      <w:r w:rsidRPr="00D7126C">
        <w:rPr>
          <w:rFonts w:cs="Arial"/>
          <w:b/>
          <w:smallCaps/>
          <w:sz w:val="36"/>
          <w:szCs w:val="36"/>
          <w:lang w:eastAsia="en-PH"/>
        </w:rPr>
        <w:tab/>
      </w:r>
      <w:r w:rsidR="006C07B6">
        <w:rPr>
          <w:rFonts w:cs="Arial"/>
          <w:b/>
          <w:smallCaps/>
          <w:sz w:val="36"/>
          <w:szCs w:val="36"/>
          <w:lang w:eastAsia="en-PH"/>
        </w:rPr>
        <w:t>APPLICATIONS PROGRAMMING</w:t>
      </w:r>
      <w:r w:rsidR="00044FE0">
        <w:rPr>
          <w:rFonts w:cs="Arial"/>
          <w:b/>
          <w:smallCaps/>
          <w:sz w:val="36"/>
          <w:szCs w:val="36"/>
          <w:lang w:eastAsia="en-PH"/>
        </w:rPr>
        <w:t xml:space="preserve"> </w:t>
      </w:r>
      <w:r w:rsidR="006C2994">
        <w:rPr>
          <w:rFonts w:cs="Arial"/>
          <w:b/>
          <w:smallCaps/>
          <w:sz w:val="36"/>
          <w:szCs w:val="36"/>
          <w:lang w:eastAsia="en-PH"/>
        </w:rPr>
        <w:t xml:space="preserve">&amp; Related Jobs </w:t>
      </w:r>
      <w:r w:rsidRPr="00D7126C">
        <w:rPr>
          <w:rFonts w:cs="Arial"/>
          <w:b/>
          <w:smallCaps/>
          <w:sz w:val="36"/>
          <w:szCs w:val="36"/>
          <w:lang w:eastAsia="en-PH"/>
        </w:rPr>
        <w:t xml:space="preserve"> </w:t>
      </w:r>
    </w:p>
    <w:p w:rsidR="005E5FF1" w:rsidRPr="00D7126C" w:rsidRDefault="005E5FF1" w:rsidP="008A5AB3">
      <w:pPr>
        <w:tabs>
          <w:tab w:val="left" w:pos="3261"/>
        </w:tabs>
        <w:rPr>
          <w:rFonts w:cs="Arial"/>
          <w:b/>
          <w:smallCaps/>
          <w:sz w:val="28"/>
          <w:szCs w:val="28"/>
          <w:lang w:eastAsia="en-PH"/>
        </w:rPr>
      </w:pPr>
      <w:r w:rsidRPr="00D7126C">
        <w:rPr>
          <w:rFonts w:cs="Arial"/>
          <w:b/>
          <w:smallCaps/>
          <w:sz w:val="36"/>
          <w:szCs w:val="36"/>
          <w:lang w:eastAsia="en-PH"/>
        </w:rPr>
        <w:tab/>
      </w:r>
    </w:p>
    <w:p w:rsidR="005E5FF1" w:rsidRPr="00D7126C" w:rsidRDefault="005E5FF1" w:rsidP="008A5AB3">
      <w:pPr>
        <w:tabs>
          <w:tab w:val="left" w:pos="3261"/>
        </w:tabs>
        <w:rPr>
          <w:rFonts w:cs="Arial"/>
          <w:b/>
          <w:smallCaps/>
          <w:sz w:val="28"/>
          <w:szCs w:val="28"/>
          <w:lang w:eastAsia="en-PH"/>
        </w:rPr>
      </w:pPr>
    </w:p>
    <w:p w:rsidR="005E5FF1" w:rsidRPr="00D7126C" w:rsidRDefault="005E5FF1" w:rsidP="008A5AB3">
      <w:pPr>
        <w:tabs>
          <w:tab w:val="left" w:pos="3261"/>
        </w:tabs>
        <w:rPr>
          <w:rFonts w:cs="Arial"/>
          <w:b/>
          <w:smallCaps/>
          <w:sz w:val="28"/>
          <w:szCs w:val="28"/>
          <w:lang w:eastAsia="en-PH"/>
        </w:rPr>
      </w:pPr>
    </w:p>
    <w:p w:rsidR="00F63806" w:rsidRPr="00D7126C" w:rsidRDefault="005E5FF1" w:rsidP="00F63806">
      <w:pPr>
        <w:tabs>
          <w:tab w:val="left" w:pos="3261"/>
        </w:tabs>
        <w:ind w:left="3744" w:hanging="3744"/>
        <w:rPr>
          <w:rFonts w:cs="Arial"/>
          <w:b/>
          <w:smallCaps/>
          <w:sz w:val="28"/>
          <w:szCs w:val="28"/>
          <w:lang w:eastAsia="en-PH"/>
        </w:rPr>
      </w:pPr>
      <w:r w:rsidRPr="00D7126C">
        <w:rPr>
          <w:rFonts w:cs="Arial"/>
          <w:b/>
          <w:smallCaps/>
          <w:sz w:val="28"/>
          <w:szCs w:val="28"/>
          <w:lang w:eastAsia="en-PH"/>
        </w:rPr>
        <w:t>Competency Standard:</w:t>
      </w:r>
      <w:r w:rsidRPr="00D7126C">
        <w:rPr>
          <w:rFonts w:cs="Arial"/>
          <w:b/>
          <w:smallCaps/>
          <w:sz w:val="28"/>
          <w:szCs w:val="28"/>
          <w:lang w:eastAsia="en-PH"/>
        </w:rPr>
        <w:tab/>
      </w:r>
      <w:r w:rsidR="006C2994">
        <w:rPr>
          <w:rFonts w:cs="Arial"/>
          <w:b/>
          <w:smallCaps/>
          <w:sz w:val="32"/>
          <w:szCs w:val="32"/>
          <w:lang w:eastAsia="en-PH"/>
        </w:rPr>
        <w:t>ICT Certifica</w:t>
      </w:r>
      <w:r w:rsidR="00741378">
        <w:rPr>
          <w:rFonts w:cs="Arial"/>
          <w:b/>
          <w:smallCaps/>
          <w:sz w:val="32"/>
          <w:szCs w:val="32"/>
          <w:lang w:eastAsia="en-PH"/>
        </w:rPr>
        <w:t>tion L</w:t>
      </w:r>
      <w:r w:rsidR="006C2994">
        <w:rPr>
          <w:rFonts w:cs="Arial"/>
          <w:b/>
          <w:smallCaps/>
          <w:sz w:val="32"/>
          <w:szCs w:val="32"/>
          <w:lang w:eastAsia="en-PH"/>
        </w:rPr>
        <w:t xml:space="preserve">evel </w:t>
      </w:r>
      <w:r w:rsidR="00044FE0">
        <w:rPr>
          <w:rFonts w:cs="Arial"/>
          <w:b/>
          <w:smallCaps/>
          <w:sz w:val="32"/>
          <w:szCs w:val="32"/>
          <w:lang w:eastAsia="en-PH"/>
        </w:rPr>
        <w:t>3</w:t>
      </w:r>
    </w:p>
    <w:p w:rsidR="00F63806" w:rsidRPr="00D7126C" w:rsidRDefault="00F63806" w:rsidP="00F63806">
      <w:pPr>
        <w:tabs>
          <w:tab w:val="left" w:pos="3261"/>
        </w:tabs>
        <w:ind w:left="3744" w:hanging="3744"/>
        <w:rPr>
          <w:rFonts w:cs="Arial"/>
          <w:b/>
          <w:smallCaps/>
          <w:sz w:val="28"/>
          <w:szCs w:val="28"/>
          <w:lang w:eastAsia="en-PH"/>
        </w:rPr>
      </w:pPr>
      <w:r>
        <w:rPr>
          <w:rFonts w:cs="Arial"/>
          <w:b/>
          <w:smallCaps/>
          <w:sz w:val="28"/>
          <w:szCs w:val="28"/>
          <w:lang w:eastAsia="en-PH"/>
        </w:rPr>
        <w:tab/>
      </w:r>
    </w:p>
    <w:p w:rsidR="005E5FF1" w:rsidRPr="00D7126C" w:rsidRDefault="005E5FF1" w:rsidP="00F63806">
      <w:pPr>
        <w:tabs>
          <w:tab w:val="left" w:pos="3261"/>
        </w:tabs>
        <w:ind w:left="3744" w:hanging="3744"/>
        <w:rPr>
          <w:rFonts w:cs="Arial"/>
          <w:b/>
          <w:smallCaps/>
          <w:sz w:val="28"/>
          <w:szCs w:val="28"/>
          <w:lang w:eastAsia="en-PH"/>
        </w:rPr>
      </w:pPr>
    </w:p>
    <w:p w:rsidR="005E5FF1" w:rsidRPr="00D7126C" w:rsidRDefault="001534B8" w:rsidP="008A5AB3">
      <w:pPr>
        <w:tabs>
          <w:tab w:val="left" w:pos="3261"/>
        </w:tabs>
        <w:ind w:left="3744" w:hanging="3744"/>
        <w:rPr>
          <w:rFonts w:cs="Arial"/>
          <w:b/>
          <w:smallCaps/>
          <w:sz w:val="28"/>
          <w:szCs w:val="28"/>
          <w:lang w:eastAsia="en-PH"/>
        </w:rPr>
      </w:pPr>
      <w:r>
        <w:rPr>
          <w:rFonts w:cs="Arial"/>
          <w:b/>
          <w:smallCaps/>
          <w:sz w:val="28"/>
          <w:szCs w:val="28"/>
          <w:lang w:eastAsia="en-PH"/>
        </w:rPr>
        <w:t>N</w:t>
      </w:r>
      <w:r w:rsidR="005E5FF1" w:rsidRPr="00D7126C">
        <w:rPr>
          <w:rFonts w:cs="Arial"/>
          <w:b/>
          <w:smallCaps/>
          <w:sz w:val="28"/>
          <w:szCs w:val="28"/>
          <w:lang w:eastAsia="en-PH"/>
        </w:rPr>
        <w:t>lvqf:</w:t>
      </w:r>
      <w:r w:rsidR="005E5FF1" w:rsidRPr="00D7126C">
        <w:rPr>
          <w:rFonts w:cs="Arial"/>
          <w:b/>
          <w:smallCaps/>
          <w:sz w:val="28"/>
          <w:szCs w:val="28"/>
          <w:lang w:eastAsia="en-PH"/>
        </w:rPr>
        <w:tab/>
      </w:r>
      <w:r w:rsidR="006C2994">
        <w:rPr>
          <w:rFonts w:cs="Arial"/>
          <w:b/>
          <w:smallCaps/>
          <w:sz w:val="28"/>
          <w:szCs w:val="28"/>
          <w:lang w:eastAsia="en-PH"/>
        </w:rPr>
        <w:t>1</w:t>
      </w:r>
    </w:p>
    <w:p w:rsidR="005E5FF1" w:rsidRPr="00D7126C" w:rsidRDefault="005E5FF1" w:rsidP="008A5AB3">
      <w:pPr>
        <w:tabs>
          <w:tab w:val="left" w:pos="3261"/>
        </w:tabs>
        <w:rPr>
          <w:rFonts w:cs="Arial"/>
          <w:b/>
          <w:smallCaps/>
          <w:sz w:val="28"/>
          <w:szCs w:val="28"/>
          <w:lang w:eastAsia="en-PH"/>
        </w:rPr>
      </w:pPr>
    </w:p>
    <w:sdt>
      <w:sdtPr>
        <w:rPr>
          <w:rFonts w:cs="Arial"/>
          <w:b/>
          <w:smallCaps/>
          <w:sz w:val="28"/>
          <w:szCs w:val="28"/>
          <w:lang w:eastAsia="en-PH"/>
        </w:rPr>
        <w:id w:val="-1469818742"/>
        <w:docPartObj>
          <w:docPartGallery w:val="Watermarks"/>
        </w:docPartObj>
      </w:sdtPr>
      <w:sdtContent>
        <w:p w:rsidR="005E5FF1" w:rsidRPr="00D7126C" w:rsidRDefault="00A656FD" w:rsidP="008A5AB3">
          <w:pPr>
            <w:tabs>
              <w:tab w:val="left" w:pos="3261"/>
            </w:tabs>
            <w:rPr>
              <w:rFonts w:cs="Arial"/>
              <w:b/>
              <w:smallCaps/>
              <w:sz w:val="28"/>
              <w:szCs w:val="28"/>
              <w:lang w:eastAsia="en-PH"/>
            </w:rPr>
          </w:pPr>
        </w:p>
      </w:sdtContent>
    </w:sdt>
    <w:p w:rsidR="005E5FF1" w:rsidRPr="00D7126C" w:rsidRDefault="005E5FF1" w:rsidP="008A5AB3">
      <w:pPr>
        <w:tabs>
          <w:tab w:val="left" w:pos="3261"/>
        </w:tabs>
        <w:rPr>
          <w:rFonts w:cs="Arial"/>
          <w:b/>
          <w:smallCaps/>
          <w:lang w:eastAsia="en-PH"/>
        </w:rPr>
      </w:pPr>
      <w:r w:rsidRPr="00D7126C">
        <w:rPr>
          <w:rFonts w:cs="Arial"/>
          <w:b/>
          <w:smallCaps/>
          <w:lang w:eastAsia="en-PH"/>
        </w:rPr>
        <w:t>Draft Version:</w:t>
      </w:r>
      <w:r w:rsidRPr="00D7126C">
        <w:rPr>
          <w:rFonts w:cs="Arial"/>
          <w:b/>
          <w:smallCaps/>
          <w:lang w:eastAsia="en-PH"/>
        </w:rPr>
        <w:tab/>
      </w:r>
      <w:r w:rsidR="00BA5AC1">
        <w:rPr>
          <w:rFonts w:cs="Arial"/>
          <w:b/>
          <w:smallCaps/>
          <w:lang w:eastAsia="en-PH"/>
        </w:rPr>
        <w:t>2018</w:t>
      </w:r>
      <w:r w:rsidRPr="00D7126C">
        <w:rPr>
          <w:rFonts w:cs="Arial"/>
          <w:b/>
          <w:smallCaps/>
          <w:lang w:eastAsia="en-PH"/>
        </w:rPr>
        <w:t>-</w:t>
      </w:r>
      <w:r w:rsidR="00B1604C">
        <w:rPr>
          <w:rFonts w:cs="Arial"/>
          <w:b/>
          <w:smallCaps/>
          <w:lang w:eastAsia="en-PH"/>
        </w:rPr>
        <w:t>0</w:t>
      </w:r>
      <w:r w:rsidR="006C07B6">
        <w:rPr>
          <w:rFonts w:cs="Arial"/>
          <w:b/>
          <w:smallCaps/>
          <w:lang w:eastAsia="en-PH"/>
        </w:rPr>
        <w:t>5</w:t>
      </w:r>
      <w:r w:rsidR="00B1604C">
        <w:rPr>
          <w:rFonts w:cs="Arial"/>
          <w:b/>
          <w:smallCaps/>
          <w:lang w:eastAsia="en-PH"/>
        </w:rPr>
        <w:t>-</w:t>
      </w:r>
      <w:r w:rsidR="00741378">
        <w:rPr>
          <w:rFonts w:cs="Arial"/>
          <w:b/>
          <w:smallCaps/>
          <w:lang w:eastAsia="en-PH"/>
        </w:rPr>
        <w:t>18</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35"/>
        <w:gridCol w:w="2410"/>
      </w:tblGrid>
      <w:tr w:rsidR="005E5FF1" w:rsidRPr="00D7126C" w:rsidTr="008A5AB3">
        <w:tc>
          <w:tcPr>
            <w:tcW w:w="3261"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Status</w:t>
            </w:r>
          </w:p>
        </w:tc>
        <w:tc>
          <w:tcPr>
            <w:tcW w:w="3935"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Responsible person</w:t>
            </w:r>
          </w:p>
        </w:tc>
        <w:tc>
          <w:tcPr>
            <w:tcW w:w="2410" w:type="dxa"/>
            <w:shd w:val="clear" w:color="auto" w:fill="auto"/>
            <w:vAlign w:val="center"/>
          </w:tcPr>
          <w:p w:rsidR="005E5FF1" w:rsidRPr="00D7126C" w:rsidRDefault="005E5FF1" w:rsidP="008A5AB3">
            <w:pPr>
              <w:spacing w:before="120"/>
              <w:rPr>
                <w:rFonts w:cs="Arial"/>
                <w:b/>
                <w:i/>
                <w:lang w:bidi="ar-DZ"/>
              </w:rPr>
            </w:pPr>
            <w:r w:rsidRPr="00D7126C">
              <w:rPr>
                <w:rFonts w:cs="Arial"/>
                <w:b/>
                <w:i/>
                <w:lang w:bidi="ar-DZ"/>
              </w:rPr>
              <w:t>Date</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Draft I Prepared BY | ON:</w:t>
            </w:r>
          </w:p>
        </w:tc>
        <w:tc>
          <w:tcPr>
            <w:tcW w:w="3935" w:type="dxa"/>
            <w:shd w:val="clear" w:color="auto" w:fill="auto"/>
            <w:vAlign w:val="center"/>
          </w:tcPr>
          <w:p w:rsidR="005E5FF1" w:rsidRPr="00D7126C" w:rsidRDefault="00536E46" w:rsidP="00852076">
            <w:pPr>
              <w:spacing w:before="120"/>
              <w:rPr>
                <w:rFonts w:cs="Arial"/>
                <w:sz w:val="20"/>
                <w:szCs w:val="20"/>
                <w:lang w:bidi="ar-DZ"/>
              </w:rPr>
            </w:pPr>
            <w:r>
              <w:rPr>
                <w:rFonts w:cs="Arial"/>
                <w:sz w:val="20"/>
                <w:szCs w:val="20"/>
                <w:lang w:bidi="ar-DZ"/>
              </w:rPr>
              <w:t>Dr. Mayra Christina M. Ambrocio</w:t>
            </w:r>
          </w:p>
        </w:tc>
        <w:tc>
          <w:tcPr>
            <w:tcW w:w="2410" w:type="dxa"/>
            <w:shd w:val="clear" w:color="auto" w:fill="auto"/>
            <w:vAlign w:val="center"/>
          </w:tcPr>
          <w:p w:rsidR="005E5FF1" w:rsidRPr="00D7126C" w:rsidRDefault="00BA5AC1" w:rsidP="0024248E">
            <w:pPr>
              <w:spacing w:before="120"/>
              <w:rPr>
                <w:rFonts w:cs="Arial"/>
                <w:sz w:val="20"/>
                <w:szCs w:val="20"/>
                <w:lang w:bidi="ar-DZ"/>
              </w:rPr>
            </w:pPr>
            <w:r>
              <w:rPr>
                <w:rFonts w:cs="Arial"/>
                <w:sz w:val="20"/>
                <w:szCs w:val="20"/>
                <w:lang w:bidi="ar-DZ"/>
              </w:rPr>
              <w:t>2018</w:t>
            </w:r>
            <w:r w:rsidR="005E5FF1" w:rsidRPr="00D7126C">
              <w:rPr>
                <w:rFonts w:cs="Arial"/>
                <w:sz w:val="20"/>
                <w:szCs w:val="20"/>
                <w:lang w:bidi="ar-DZ"/>
              </w:rPr>
              <w:t xml:space="preserve"> </w:t>
            </w:r>
            <w:r w:rsidR="00A17389">
              <w:rPr>
                <w:rFonts w:cs="Arial"/>
                <w:sz w:val="20"/>
                <w:szCs w:val="20"/>
                <w:lang w:bidi="ar-DZ"/>
              </w:rPr>
              <w:t>M</w:t>
            </w:r>
            <w:r w:rsidR="0024248E">
              <w:rPr>
                <w:rFonts w:cs="Arial"/>
                <w:sz w:val="20"/>
                <w:szCs w:val="20"/>
                <w:lang w:bidi="ar-DZ"/>
              </w:rPr>
              <w:t>AY</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Draft Edit prepared BY | ON:;</w:t>
            </w:r>
          </w:p>
        </w:tc>
        <w:tc>
          <w:tcPr>
            <w:tcW w:w="3935" w:type="dxa"/>
            <w:shd w:val="clear" w:color="auto" w:fill="auto"/>
            <w:vAlign w:val="center"/>
          </w:tcPr>
          <w:p w:rsidR="005E5FF1" w:rsidRPr="00D7126C" w:rsidRDefault="00536E46" w:rsidP="00852076">
            <w:pPr>
              <w:spacing w:before="120"/>
              <w:rPr>
                <w:rFonts w:cs="Arial"/>
                <w:sz w:val="20"/>
                <w:szCs w:val="20"/>
                <w:lang w:bidi="ar-DZ"/>
              </w:rPr>
            </w:pPr>
            <w:r>
              <w:rPr>
                <w:rFonts w:cs="Arial"/>
                <w:sz w:val="20"/>
                <w:szCs w:val="20"/>
                <w:lang w:bidi="ar-DZ"/>
              </w:rPr>
              <w:t>Dr. Mayra Christina M. Ambrocio</w:t>
            </w:r>
          </w:p>
        </w:tc>
        <w:tc>
          <w:tcPr>
            <w:tcW w:w="2410" w:type="dxa"/>
            <w:shd w:val="clear" w:color="auto" w:fill="auto"/>
            <w:vAlign w:val="center"/>
          </w:tcPr>
          <w:p w:rsidR="005E5FF1" w:rsidRPr="00D7126C" w:rsidRDefault="00BA5AC1" w:rsidP="00A17389">
            <w:pPr>
              <w:spacing w:before="120"/>
              <w:rPr>
                <w:rFonts w:cs="Arial"/>
                <w:sz w:val="20"/>
                <w:szCs w:val="20"/>
                <w:lang w:bidi="ar-DZ"/>
              </w:rPr>
            </w:pPr>
            <w:r>
              <w:rPr>
                <w:rFonts w:cs="Arial"/>
                <w:sz w:val="20"/>
                <w:szCs w:val="20"/>
                <w:lang w:bidi="ar-DZ"/>
              </w:rPr>
              <w:t>2018</w:t>
            </w:r>
            <w:r w:rsidR="005E5FF1" w:rsidRPr="00D7126C">
              <w:rPr>
                <w:rFonts w:cs="Arial"/>
                <w:sz w:val="20"/>
                <w:szCs w:val="20"/>
                <w:lang w:bidi="ar-DZ"/>
              </w:rPr>
              <w:t xml:space="preserve"> </w:t>
            </w:r>
            <w:r w:rsidR="0024248E">
              <w:rPr>
                <w:rFonts w:cs="Arial"/>
                <w:sz w:val="20"/>
                <w:szCs w:val="20"/>
                <w:lang w:bidi="ar-DZ"/>
              </w:rPr>
              <w:t>MAY</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rsidR="005E5FF1" w:rsidRPr="00D7126C" w:rsidRDefault="00322EC1" w:rsidP="00536E46">
            <w:pPr>
              <w:spacing w:before="120"/>
              <w:rPr>
                <w:rFonts w:cs="Arial"/>
                <w:sz w:val="20"/>
                <w:szCs w:val="20"/>
                <w:lang w:bidi="ar-DZ"/>
              </w:rPr>
            </w:pPr>
            <w:r>
              <w:rPr>
                <w:rFonts w:cs="Arial"/>
                <w:sz w:val="20"/>
                <w:szCs w:val="20"/>
                <w:lang w:bidi="ar-DZ"/>
              </w:rPr>
              <w:t>SSTVET</w:t>
            </w:r>
            <w:r w:rsidR="005E5FF1" w:rsidRPr="00D7126C">
              <w:rPr>
                <w:rFonts w:cs="Arial"/>
                <w:sz w:val="20"/>
                <w:szCs w:val="20"/>
                <w:lang w:bidi="ar-DZ"/>
              </w:rPr>
              <w:t>P</w:t>
            </w:r>
          </w:p>
        </w:tc>
        <w:tc>
          <w:tcPr>
            <w:tcW w:w="2410" w:type="dxa"/>
            <w:shd w:val="clear" w:color="auto" w:fill="auto"/>
            <w:vAlign w:val="center"/>
          </w:tcPr>
          <w:p w:rsidR="005E5FF1" w:rsidRPr="00D7126C" w:rsidRDefault="00BA5AC1" w:rsidP="00A17389">
            <w:pPr>
              <w:spacing w:before="120"/>
              <w:rPr>
                <w:rFonts w:cs="Arial"/>
                <w:sz w:val="20"/>
                <w:szCs w:val="20"/>
                <w:lang w:bidi="ar-DZ"/>
              </w:rPr>
            </w:pPr>
            <w:r>
              <w:rPr>
                <w:rFonts w:cs="Arial"/>
                <w:sz w:val="20"/>
                <w:szCs w:val="20"/>
                <w:lang w:bidi="ar-DZ"/>
              </w:rPr>
              <w:t>2018</w:t>
            </w:r>
            <w:r w:rsidR="00044FE0">
              <w:rPr>
                <w:rFonts w:cs="Arial"/>
                <w:sz w:val="20"/>
                <w:szCs w:val="20"/>
                <w:lang w:bidi="ar-DZ"/>
              </w:rPr>
              <w:t xml:space="preserve"> </w:t>
            </w:r>
            <w:r w:rsidR="0024248E">
              <w:rPr>
                <w:rFonts w:cs="Arial"/>
                <w:sz w:val="20"/>
                <w:szCs w:val="20"/>
                <w:lang w:bidi="ar-DZ"/>
              </w:rPr>
              <w:t>MAY</w:t>
            </w: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Approved I for use BY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Approved II for use BY | ON:</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r w:rsidR="005E5FF1" w:rsidRPr="00D7126C" w:rsidTr="008A5AB3">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Revision 1 DATE:</w:t>
            </w:r>
          </w:p>
        </w:tc>
        <w:tc>
          <w:tcPr>
            <w:tcW w:w="3935" w:type="dxa"/>
            <w:shd w:val="clear" w:color="auto" w:fill="auto"/>
            <w:vAlign w:val="center"/>
          </w:tcPr>
          <w:p w:rsidR="005E5FF1" w:rsidRPr="00D7126C" w:rsidRDefault="00536E46" w:rsidP="00A17389">
            <w:pPr>
              <w:spacing w:before="120"/>
              <w:rPr>
                <w:rFonts w:cs="Arial"/>
                <w:sz w:val="20"/>
                <w:szCs w:val="20"/>
                <w:lang w:bidi="ar-DZ"/>
              </w:rPr>
            </w:pPr>
            <w:r>
              <w:rPr>
                <w:rFonts w:cs="Arial"/>
                <w:sz w:val="20"/>
                <w:szCs w:val="20"/>
                <w:lang w:bidi="ar-DZ"/>
              </w:rPr>
              <w:t xml:space="preserve">2018 </w:t>
            </w:r>
            <w:r w:rsidR="0024248E">
              <w:rPr>
                <w:rFonts w:cs="Arial"/>
                <w:sz w:val="20"/>
                <w:szCs w:val="20"/>
                <w:lang w:bidi="ar-DZ"/>
              </w:rPr>
              <w:t>MAY</w:t>
            </w:r>
          </w:p>
        </w:tc>
        <w:tc>
          <w:tcPr>
            <w:tcW w:w="2410" w:type="dxa"/>
            <w:shd w:val="clear" w:color="auto" w:fill="auto"/>
            <w:vAlign w:val="center"/>
          </w:tcPr>
          <w:p w:rsidR="005E5FF1" w:rsidRPr="00A17ED6" w:rsidRDefault="005E5FF1" w:rsidP="008A5AB3">
            <w:pPr>
              <w:spacing w:before="120"/>
              <w:rPr>
                <w:rFonts w:cs="Arial"/>
                <w:sz w:val="20"/>
                <w:szCs w:val="20"/>
                <w:lang w:bidi="ar-DZ"/>
              </w:rPr>
            </w:pPr>
          </w:p>
        </w:tc>
      </w:tr>
      <w:tr w:rsidR="005E5FF1" w:rsidRPr="00D7126C" w:rsidTr="008A5AB3">
        <w:trPr>
          <w:trHeight w:val="277"/>
        </w:trPr>
        <w:tc>
          <w:tcPr>
            <w:tcW w:w="3261" w:type="dxa"/>
            <w:shd w:val="clear" w:color="auto" w:fill="auto"/>
            <w:vAlign w:val="center"/>
          </w:tcPr>
          <w:p w:rsidR="005E5FF1" w:rsidRPr="00D7126C" w:rsidRDefault="005E5FF1" w:rsidP="008A5AB3">
            <w:pPr>
              <w:spacing w:before="120"/>
              <w:rPr>
                <w:rFonts w:cs="Arial"/>
                <w:sz w:val="20"/>
                <w:szCs w:val="20"/>
                <w:lang w:bidi="ar-DZ"/>
              </w:rPr>
            </w:pPr>
            <w:r w:rsidRPr="00D7126C">
              <w:rPr>
                <w:rFonts w:cs="Arial"/>
                <w:sz w:val="20"/>
                <w:szCs w:val="20"/>
                <w:lang w:bidi="ar-DZ"/>
              </w:rPr>
              <w:t>Revision 2 DATE</w:t>
            </w:r>
          </w:p>
        </w:tc>
        <w:tc>
          <w:tcPr>
            <w:tcW w:w="3935" w:type="dxa"/>
            <w:shd w:val="clear" w:color="auto" w:fill="auto"/>
            <w:vAlign w:val="center"/>
          </w:tcPr>
          <w:p w:rsidR="005E5FF1" w:rsidRPr="00D7126C" w:rsidRDefault="005E5FF1" w:rsidP="008A5AB3">
            <w:pPr>
              <w:spacing w:before="120"/>
              <w:rPr>
                <w:rFonts w:cs="Arial"/>
                <w:sz w:val="20"/>
                <w:szCs w:val="20"/>
                <w:lang w:bidi="ar-DZ"/>
              </w:rPr>
            </w:pPr>
          </w:p>
        </w:tc>
        <w:tc>
          <w:tcPr>
            <w:tcW w:w="2410" w:type="dxa"/>
            <w:shd w:val="clear" w:color="auto" w:fill="auto"/>
            <w:vAlign w:val="center"/>
          </w:tcPr>
          <w:p w:rsidR="005E5FF1" w:rsidRPr="00D7126C" w:rsidRDefault="005E5FF1" w:rsidP="008A5AB3">
            <w:pPr>
              <w:spacing w:before="120"/>
              <w:rPr>
                <w:rFonts w:cs="Arial"/>
                <w:sz w:val="20"/>
                <w:szCs w:val="20"/>
                <w:lang w:bidi="ar-DZ"/>
              </w:rPr>
            </w:pPr>
          </w:p>
        </w:tc>
      </w:tr>
    </w:tbl>
    <w:p w:rsidR="00C67A5D" w:rsidRDefault="00C67A5D">
      <w:pPr>
        <w:rPr>
          <w:b/>
          <w:bCs/>
          <w:sz w:val="28"/>
          <w:lang w:bidi="ar-DZ"/>
        </w:rPr>
        <w:sectPr w:rsidR="00C67A5D" w:rsidSect="00AD57B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701" w:left="1134" w:header="851" w:footer="851" w:gutter="0"/>
          <w:cols w:space="720"/>
          <w:docGrid w:linePitch="360"/>
        </w:sectPr>
      </w:pPr>
    </w:p>
    <w:p w:rsidR="00AD7B4B" w:rsidRDefault="00AD7B4B">
      <w:pPr>
        <w:jc w:val="left"/>
        <w:rPr>
          <w:b/>
          <w:bCs/>
          <w:sz w:val="28"/>
          <w:lang w:bidi="ar-DZ"/>
        </w:rPr>
      </w:pPr>
      <w:r>
        <w:rPr>
          <w:b/>
          <w:bCs/>
          <w:sz w:val="28"/>
          <w:lang w:bidi="ar-DZ"/>
        </w:rPr>
        <w:br w:type="page"/>
      </w:r>
    </w:p>
    <w:p w:rsidR="005E5FF1" w:rsidRPr="00D7126C" w:rsidRDefault="005E5FF1">
      <w:pPr>
        <w:rPr>
          <w:b/>
          <w:bCs/>
          <w:sz w:val="28"/>
          <w:lang w:bidi="ar-DZ"/>
        </w:rPr>
      </w:pPr>
    </w:p>
    <w:p w:rsidR="000B3954" w:rsidRPr="002F6771" w:rsidRDefault="000B3954" w:rsidP="00F678CF">
      <w:pPr>
        <w:pStyle w:val="Heading5"/>
        <w:rPr>
          <w:color w:val="FFFFFF" w:themeColor="background1"/>
        </w:rPr>
      </w:pPr>
      <w:bookmarkStart w:id="6" w:name="_Toc506301387"/>
      <w:r w:rsidRPr="002F6771">
        <w:rPr>
          <w:color w:val="FFFFFF" w:themeColor="background1"/>
        </w:rPr>
        <w:t>CONTENTS</w:t>
      </w:r>
      <w:bookmarkEnd w:id="6"/>
    </w:p>
    <w:p w:rsidR="00CB0B6D" w:rsidRPr="002F6771" w:rsidRDefault="005E5FF1">
      <w:pPr>
        <w:pStyle w:val="TOC5"/>
        <w:tabs>
          <w:tab w:val="left" w:pos="3034"/>
          <w:tab w:val="right" w:leader="dot" w:pos="9628"/>
        </w:tabs>
        <w:rPr>
          <w:rFonts w:asciiTheme="minorHAnsi" w:eastAsiaTheme="minorEastAsia" w:hAnsiTheme="minorHAnsi" w:cstheme="minorBidi"/>
          <w:noProof/>
          <w:color w:val="FFFFFF" w:themeColor="background1"/>
          <w:sz w:val="22"/>
          <w:szCs w:val="22"/>
          <w:lang w:val="en-PH" w:eastAsia="en-PH"/>
        </w:rPr>
      </w:pPr>
      <w:r w:rsidRPr="002F6771">
        <w:rPr>
          <w:rFonts w:cs="Arial"/>
          <w:b/>
          <w:bCs/>
          <w:i/>
          <w:iCs/>
          <w:caps/>
          <w:color w:val="FFFFFF" w:themeColor="background1"/>
          <w:sz w:val="28"/>
          <w:szCs w:val="28"/>
          <w:lang w:bidi="ar-DZ"/>
        </w:rPr>
        <w:fldChar w:fldCharType="begin"/>
      </w:r>
      <w:r w:rsidRPr="002F6771">
        <w:rPr>
          <w:rFonts w:cs="Arial"/>
          <w:b/>
          <w:bCs/>
          <w:i/>
          <w:iCs/>
          <w:caps/>
          <w:color w:val="FFFFFF" w:themeColor="background1"/>
          <w:sz w:val="28"/>
          <w:szCs w:val="28"/>
          <w:lang w:bidi="ar-DZ"/>
        </w:rPr>
        <w:instrText xml:space="preserve"> TOC \o "1-6" \h \z \u </w:instrText>
      </w:r>
      <w:r w:rsidRPr="002F6771">
        <w:rPr>
          <w:rFonts w:cs="Arial"/>
          <w:b/>
          <w:bCs/>
          <w:i/>
          <w:iCs/>
          <w:caps/>
          <w:color w:val="FFFFFF" w:themeColor="background1"/>
          <w:sz w:val="28"/>
          <w:szCs w:val="28"/>
          <w:lang w:bidi="ar-DZ"/>
        </w:rPr>
        <w:fldChar w:fldCharType="separate"/>
      </w:r>
      <w:hyperlink w:anchor="_Toc506301385" w:history="1">
        <w:r w:rsidR="00CB0B6D" w:rsidRPr="002F6771">
          <w:rPr>
            <w:rStyle w:val="Hyperlink"/>
            <w:noProof/>
            <w:color w:val="FFFFFF" w:themeColor="background1"/>
          </w:rPr>
          <w:t>Occupation Area:</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noProof/>
            <w:color w:val="FFFFFF" w:themeColor="background1"/>
          </w:rPr>
          <w:t xml:space="preserve"> </w:t>
        </w:r>
        <w:r w:rsidR="00A92A74">
          <w:rPr>
            <w:rStyle w:val="Hyperlink"/>
            <w:noProof/>
            <w:color w:val="FFFFFF" w:themeColor="background1"/>
          </w:rPr>
          <w:t>Information Communications Technology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1</w:t>
        </w:r>
        <w:r w:rsidR="00CB0B6D" w:rsidRPr="002F6771">
          <w:rPr>
            <w:noProof/>
            <w:webHidden/>
            <w:color w:val="FFFFFF" w:themeColor="background1"/>
          </w:rPr>
          <w:fldChar w:fldCharType="end"/>
        </w:r>
      </w:hyperlink>
    </w:p>
    <w:p w:rsidR="00CB0B6D" w:rsidRPr="002F6771" w:rsidRDefault="00A656FD">
      <w:pPr>
        <w:pStyle w:val="TOC5"/>
        <w:tabs>
          <w:tab w:val="right" w:leader="dot" w:pos="9628"/>
        </w:tabs>
        <w:rPr>
          <w:rFonts w:asciiTheme="minorHAnsi" w:eastAsiaTheme="minorEastAsia" w:hAnsiTheme="minorHAnsi" w:cstheme="minorBidi"/>
          <w:noProof/>
          <w:color w:val="FFFFFF" w:themeColor="background1"/>
          <w:sz w:val="22"/>
          <w:szCs w:val="22"/>
          <w:lang w:val="en-PH" w:eastAsia="en-PH"/>
        </w:rPr>
      </w:pPr>
      <w:hyperlink w:anchor="_Toc506301386" w:history="1">
        <w:r w:rsidR="006C2994" w:rsidRPr="002F6771">
          <w:rPr>
            <w:color w:val="FFFFFF" w:themeColor="background1"/>
          </w:rPr>
          <w:t>ICT</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5"/>
        <w:tabs>
          <w:tab w:val="right" w:leader="dot" w:pos="9628"/>
        </w:tabs>
        <w:rPr>
          <w:rFonts w:asciiTheme="minorHAnsi" w:eastAsiaTheme="minorEastAsia" w:hAnsiTheme="minorHAnsi" w:cstheme="minorBidi"/>
          <w:noProof/>
          <w:color w:val="FFFFFF" w:themeColor="background1"/>
          <w:sz w:val="22"/>
          <w:szCs w:val="22"/>
          <w:lang w:val="en-PH" w:eastAsia="en-PH"/>
        </w:rPr>
      </w:pPr>
      <w:hyperlink w:anchor="_Toc506301387" w:history="1">
        <w:r w:rsidR="00CB0B6D" w:rsidRPr="002F6771">
          <w:rPr>
            <w:rStyle w:val="Hyperlink"/>
            <w:noProof/>
            <w:color w:val="FFFFFF" w:themeColor="background1"/>
          </w:rPr>
          <w:t>CONTENTS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_Toc506301387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88" w:history="1">
        <w:r w:rsidR="00CB0B6D" w:rsidRPr="002F6771">
          <w:rPr>
            <w:rStyle w:val="Hyperlink"/>
            <w:noProof/>
            <w:color w:val="FFFFFF" w:themeColor="background1"/>
          </w:rPr>
          <w:t>A</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Foreword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_Toc506301388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w:t>
        </w:r>
        <w:r w:rsidR="00CB0B6D" w:rsidRPr="002F6771">
          <w:rPr>
            <w:noProof/>
            <w:webHidden/>
            <w:color w:val="FFFFFF" w:themeColor="background1"/>
          </w:rPr>
          <w:fldChar w:fldCharType="end"/>
        </w:r>
      </w:hyperlink>
    </w:p>
    <w:p w:rsidR="00CB0B6D" w:rsidRPr="002F6771" w:rsidRDefault="00A656FD">
      <w:pPr>
        <w:pStyle w:val="TOC2"/>
        <w:tabs>
          <w:tab w:val="left" w:pos="72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89" w:history="1">
        <w:r w:rsidR="00CB0B6D" w:rsidRPr="002F6771">
          <w:rPr>
            <w:rStyle w:val="Hyperlink"/>
            <w:noProof/>
            <w:color w:val="FFFFFF" w:themeColor="background1"/>
            <w14:scene3d>
              <w14:camera w14:prst="orthographicFront"/>
              <w14:lightRig w14:rig="threePt" w14:dir="t">
                <w14:rot w14:lat="0" w14:lon="0" w14:rev="0"/>
              </w14:lightRig>
            </w14:scene3d>
          </w:rPr>
          <w:t>A.1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Project Title</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_Toc506301389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3</w:t>
        </w:r>
        <w:r w:rsidR="00CB0B6D" w:rsidRPr="002F6771">
          <w:rPr>
            <w:noProof/>
            <w:webHidden/>
            <w:color w:val="FFFFFF" w:themeColor="background1"/>
          </w:rPr>
          <w:fldChar w:fldCharType="end"/>
        </w:r>
      </w:hyperlink>
    </w:p>
    <w:p w:rsidR="00CB0B6D" w:rsidRPr="002F6771" w:rsidRDefault="00A656FD">
      <w:pPr>
        <w:pStyle w:val="TOC2"/>
        <w:tabs>
          <w:tab w:val="left" w:pos="72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90" w:history="1">
        <w:r w:rsidR="00CB0B6D" w:rsidRPr="002F6771">
          <w:rPr>
            <w:rStyle w:val="Hyperlink"/>
            <w:noProof/>
            <w:color w:val="FFFFFF" w:themeColor="background1"/>
            <w14:scene3d>
              <w14:camera w14:prst="orthographicFront"/>
              <w14:lightRig w14:rig="threePt" w14:dir="t">
                <w14:rot w14:lat="0" w14:lon="0" w14:rev="0"/>
              </w14:lightRig>
            </w14:scene3d>
          </w:rPr>
          <w:t>A.2</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Project Donor &amp; Number</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_Toc506301390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1" w:history="1">
        <w:r w:rsidR="00CB0B6D" w:rsidRPr="002F6771">
          <w:rPr>
            <w:rStyle w:val="Hyperlink"/>
            <w:noProof/>
            <w:color w:val="FFFFFF" w:themeColor="background1"/>
          </w:rPr>
          <w:t>B</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Purpose of this competency standard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_Toc506301391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2" w:history="1">
        <w:r w:rsidR="00CB0B6D" w:rsidRPr="002F6771">
          <w:rPr>
            <w:rStyle w:val="Hyperlink"/>
            <w:noProof/>
            <w:color w:val="FFFFFF" w:themeColor="background1"/>
          </w:rPr>
          <w:t>C</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Competency Standard/ Qualification/ Job Description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_Toc506301392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393" w:history="1">
        <w:r w:rsidR="00CB0B6D" w:rsidRPr="002F6771">
          <w:rPr>
            <w:rStyle w:val="Hyperlink"/>
            <w:noProof/>
            <w:color w:val="FFFFFF" w:themeColor="background1"/>
            <w14:scene3d>
              <w14:camera w14:prst="orthographicFront"/>
              <w14:lightRig w14:rig="threePt" w14:dir="t">
                <w14:rot w14:lat="0" w14:lon="0" w14:rev="0"/>
              </w14:lightRig>
            </w14:scene3d>
          </w:rPr>
          <w:t>C.1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Job description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_Toc506301393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5</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4" w:history="1">
        <w:r w:rsidR="00CB0B6D" w:rsidRPr="002F6771">
          <w:rPr>
            <w:rStyle w:val="Hyperlink"/>
            <w:noProof/>
            <w:color w:val="FFFFFF" w:themeColor="background1"/>
          </w:rPr>
          <w:t>D</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Outline of this Competency Standard</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_Toc506301394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8</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5" w:history="1">
        <w:r w:rsidR="00CB0B6D" w:rsidRPr="002F6771">
          <w:rPr>
            <w:rStyle w:val="Hyperlink"/>
            <w:noProof/>
            <w:color w:val="FFFFFF" w:themeColor="background1"/>
          </w:rPr>
          <w:t>E</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BASIC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12</w:t>
        </w:r>
        <w:r w:rsidR="00CB0B6D" w:rsidRPr="002F6771">
          <w:rPr>
            <w:noProof/>
            <w:webHidden/>
            <w:color w:val="FFFFFF" w:themeColor="background1"/>
          </w:rPr>
          <w:fldChar w:fldCharType="end"/>
        </w:r>
      </w:hyperlink>
    </w:p>
    <w:p w:rsidR="00CB0B6D" w:rsidRPr="002F6771" w:rsidRDefault="00A656FD">
      <w:pPr>
        <w:pStyle w:val="TOC6"/>
        <w:rPr>
          <w:rFonts w:asciiTheme="minorHAnsi" w:eastAsiaTheme="minorEastAsia" w:hAnsiTheme="minorHAnsi" w:cstheme="minorBidi"/>
          <w:noProof/>
          <w:color w:val="FFFFFF" w:themeColor="background1"/>
          <w:sz w:val="22"/>
          <w:szCs w:val="22"/>
          <w:lang w:val="en-PH" w:eastAsia="en-PH"/>
        </w:rPr>
      </w:pPr>
      <w:hyperlink w:anchor="_Toc506301396" w:history="1">
        <w:r w:rsidR="00CB0B6D" w:rsidRPr="002F6771">
          <w:rPr>
            <w:rStyle w:val="Hyperlink"/>
            <w:bC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noProof/>
            <w:color w:val="FFFFFF" w:themeColor="background1"/>
          </w:rPr>
          <w:t>RESPOND TO WORKPLACE COMMUNICATION</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7" w:history="1">
        <w:r w:rsidR="00CB0B6D" w:rsidRPr="002F6771">
          <w:rPr>
            <w:rStyle w:val="Hyperlink"/>
            <w:noProof/>
            <w:color w:val="FFFFFF" w:themeColor="background1"/>
          </w:rPr>
          <w:t>F</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COMMON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_Toc506301397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noProof/>
            <w:webHidden/>
            <w:color w:val="FFFFFF" w:themeColor="background1"/>
          </w:rPr>
          <w:t>23</w:t>
        </w:r>
        <w:r w:rsidR="00CB0B6D" w:rsidRPr="002F6771">
          <w:rPr>
            <w:noProof/>
            <w:webHidden/>
            <w:color w:val="FFFFFF" w:themeColor="background1"/>
          </w:rPr>
          <w:fldChar w:fldCharType="end"/>
        </w:r>
      </w:hyperlink>
    </w:p>
    <w:p w:rsidR="00CB0B6D" w:rsidRPr="002F6771" w:rsidRDefault="00A656FD">
      <w:pPr>
        <w:pStyle w:val="TOC6"/>
        <w:rPr>
          <w:rFonts w:asciiTheme="minorHAnsi" w:eastAsiaTheme="minorEastAsia" w:hAnsiTheme="minorHAnsi" w:cstheme="minorBidi"/>
          <w:noProof/>
          <w:color w:val="FFFFFF" w:themeColor="background1"/>
          <w:sz w:val="22"/>
          <w:szCs w:val="22"/>
          <w:lang w:val="en-PH" w:eastAsia="en-PH"/>
        </w:rPr>
      </w:pPr>
      <w:hyperlink w:anchor="_Toc506301398" w:history="1">
        <w:r w:rsidR="00CB0B6D" w:rsidRPr="002F6771">
          <w:rPr>
            <w:rStyle w:val="Hyperlink"/>
            <w:rFonts w:ascii="Arial Bold" w:hAnsi="Arial Bold"/>
            <w:cap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rFonts w:ascii="Arial Bold" w:hAnsi="Arial Bold"/>
            <w:caps/>
            <w:noProof/>
            <w:color w:val="FFFFFF" w:themeColor="background1"/>
          </w:rPr>
          <w:t>Prepare construction materials &amp; tools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_Toc506301398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399" w:history="1">
        <w:r w:rsidR="00CB0B6D" w:rsidRPr="002F6771">
          <w:rPr>
            <w:rStyle w:val="Hyperlink"/>
            <w:noProof/>
            <w:color w:val="FFFFFF" w:themeColor="background1"/>
          </w:rPr>
          <w:t>G</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CORE UNITS OF COMPETENCY</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_Toc506301399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val="0"/>
            <w:bCs w:val="0"/>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6"/>
        <w:rPr>
          <w:rFonts w:asciiTheme="minorHAnsi" w:eastAsiaTheme="minorEastAsia" w:hAnsiTheme="minorHAnsi" w:cstheme="minorBidi"/>
          <w:noProof/>
          <w:color w:val="FFFFFF" w:themeColor="background1"/>
          <w:sz w:val="22"/>
          <w:szCs w:val="22"/>
          <w:lang w:val="en-PH" w:eastAsia="en-PH"/>
        </w:rPr>
      </w:pPr>
      <w:hyperlink w:anchor="_Toc506301400" w:history="1">
        <w:r w:rsidR="00CB0B6D" w:rsidRPr="002F6771">
          <w:rPr>
            <w:rStyle w:val="Hyperlink"/>
            <w:rFonts w:ascii="Arial Bold" w:hAnsi="Arial Bold"/>
            <w:caps/>
            <w:noProof/>
            <w:color w:val="FFFFFF" w:themeColor="background1"/>
          </w:rPr>
          <w:t>UNIT 1</w:t>
        </w:r>
        <w:r w:rsidR="00CB0B6D" w:rsidRPr="002F6771">
          <w:rPr>
            <w:rFonts w:asciiTheme="minorHAnsi" w:eastAsiaTheme="minorEastAsia" w:hAnsiTheme="minorHAnsi" w:cstheme="minorBidi"/>
            <w:noProof/>
            <w:color w:val="FFFFFF" w:themeColor="background1"/>
            <w:sz w:val="22"/>
            <w:szCs w:val="22"/>
            <w:lang w:val="en-PH" w:eastAsia="en-PH"/>
          </w:rPr>
          <w:tab/>
        </w:r>
        <w:r w:rsidR="00CB0B6D" w:rsidRPr="002F6771">
          <w:rPr>
            <w:rStyle w:val="Hyperlink"/>
            <w:rFonts w:ascii="Arial Bold" w:hAnsi="Arial Bold"/>
            <w:caps/>
            <w:noProof/>
            <w:color w:val="FFFFFF" w:themeColor="background1"/>
          </w:rPr>
          <w:t>Install electric lighting systems, auxiliary outlets &amp; lighting fixtures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_Toc506301400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1"/>
        <w:tabs>
          <w:tab w:val="left" w:pos="720"/>
          <w:tab w:val="right" w:leader="dot" w:pos="9628"/>
        </w:tabs>
        <w:rPr>
          <w:rFonts w:asciiTheme="minorHAnsi" w:eastAsiaTheme="minorEastAsia" w:hAnsiTheme="minorHAnsi" w:cstheme="minorBidi"/>
          <w:b w:val="0"/>
          <w:bCs w:val="0"/>
          <w:caps w:val="0"/>
          <w:noProof/>
          <w:color w:val="FFFFFF" w:themeColor="background1"/>
          <w:szCs w:val="22"/>
          <w:lang w:val="en-PH" w:eastAsia="en-PH"/>
        </w:rPr>
      </w:pPr>
      <w:hyperlink w:anchor="_Toc506301401" w:history="1">
        <w:r w:rsidR="00CB0B6D" w:rsidRPr="002F6771">
          <w:rPr>
            <w:rStyle w:val="Hyperlink"/>
            <w:noProof/>
            <w:color w:val="FFFFFF" w:themeColor="background1"/>
          </w:rPr>
          <w:t>H</w:t>
        </w:r>
        <w:r w:rsidR="00CB0B6D" w:rsidRPr="002F6771">
          <w:rPr>
            <w:rFonts w:asciiTheme="minorHAnsi" w:eastAsiaTheme="minorEastAsia" w:hAnsiTheme="minorHAnsi" w:cstheme="minorBidi"/>
            <w:b w:val="0"/>
            <w:bCs w:val="0"/>
            <w:caps w:val="0"/>
            <w:noProof/>
            <w:color w:val="FFFFFF" w:themeColor="background1"/>
            <w:szCs w:val="22"/>
            <w:lang w:val="en-PH" w:eastAsia="en-PH"/>
          </w:rPr>
          <w:tab/>
        </w:r>
        <w:r w:rsidR="00CB0B6D" w:rsidRPr="002F6771">
          <w:rPr>
            <w:rStyle w:val="Hyperlink"/>
            <w:noProof/>
            <w:color w:val="FFFFFF" w:themeColor="background1"/>
          </w:rPr>
          <w:t>ANNEX</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_Toc506301401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val="0"/>
            <w:bCs w:val="0"/>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2" w:history="1">
        <w:r w:rsidR="00CB0B6D" w:rsidRPr="002F6771">
          <w:rPr>
            <w:rStyle w:val="Hyperlink"/>
            <w:noProof/>
            <w:color w:val="FFFFFF" w:themeColor="background1"/>
            <w14:scene3d>
              <w14:camera w14:prst="orthographicFront"/>
              <w14:lightRig w14:rig="threePt" w14:dir="t">
                <w14:rot w14:lat="0" w14:lon="0" w14:rev="0"/>
              </w14:lightRig>
            </w14:scene3d>
          </w:rPr>
          <w:t>H.1</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LAO World of Work</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_Toc506301402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3" w:history="1">
        <w:r w:rsidR="00CB0B6D" w:rsidRPr="002F6771">
          <w:rPr>
            <w:rStyle w:val="Hyperlink"/>
            <w:noProof/>
            <w:color w:val="FFFFFF" w:themeColor="background1"/>
            <w14:scene3d>
              <w14:camera w14:prst="orthographicFront"/>
              <w14:lightRig w14:rig="threePt" w14:dir="t">
                <w14:rot w14:lat="0" w14:lon="0" w14:rev="0"/>
              </w14:lightRig>
            </w14:scene3d>
          </w:rPr>
          <w:t>H.2</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 xml:space="preserve">LAO </w:t>
        </w:r>
        <w:r w:rsidR="00EA3FA5" w:rsidRPr="002F6771">
          <w:rPr>
            <w:rStyle w:val="Hyperlink"/>
            <w:noProof/>
            <w:color w:val="FFFFFF" w:themeColor="background1"/>
          </w:rPr>
          <w:t>IT/ICT</w:t>
        </w:r>
        <w:r w:rsidR="00CB0B6D" w:rsidRPr="002F6771">
          <w:rPr>
            <w:rStyle w:val="Hyperlink"/>
            <w:noProof/>
            <w:color w:val="FFFFFF" w:themeColor="background1"/>
          </w:rPr>
          <w:t xml:space="preserve">  Sub-Sector Code</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_Toc506301403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4" w:history="1">
        <w:r w:rsidR="00CB0B6D" w:rsidRPr="002F6771">
          <w:rPr>
            <w:rStyle w:val="Hyperlink"/>
            <w:noProof/>
            <w:color w:val="FFFFFF" w:themeColor="background1"/>
            <w14:scene3d>
              <w14:camera w14:prst="orthographicFront"/>
              <w14:lightRig w14:rig="threePt" w14:dir="t">
                <w14:rot w14:lat="0" w14:lon="0" w14:rev="0"/>
              </w14:lightRig>
            </w14:scene3d>
          </w:rPr>
          <w:t>H.3</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 xml:space="preserve">Competency Map </w:t>
        </w:r>
        <w:r w:rsidR="003A440E">
          <w:rPr>
            <w:rStyle w:val="Hyperlink"/>
            <w:noProof/>
            <w:color w:val="FFFFFF" w:themeColor="background1"/>
          </w:rPr>
          <w:t>COMPUTER SYSTEMS AND NETWORK TECHNICIANS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_Toc506301404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5" w:history="1">
        <w:r w:rsidR="00CB0B6D" w:rsidRPr="002F6771">
          <w:rPr>
            <w:rStyle w:val="Hyperlink"/>
            <w:noProof/>
            <w:color w:val="FFFFFF" w:themeColor="background1"/>
            <w14:scene3d>
              <w14:camera w14:prst="orthographicFront"/>
              <w14:lightRig w14:rig="threePt" w14:dir="t">
                <w14:rot w14:lat="0" w14:lon="0" w14:rev="0"/>
              </w14:lightRig>
            </w14:scene3d>
          </w:rPr>
          <w:t>H.4</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Competency Standard Development Team</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_Toc506301405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CB0B6D" w:rsidRPr="002F6771" w:rsidRDefault="00A656FD">
      <w:pPr>
        <w:pStyle w:val="TOC2"/>
        <w:tabs>
          <w:tab w:val="left" w:pos="960"/>
          <w:tab w:val="right" w:leader="dot" w:pos="9628"/>
        </w:tabs>
        <w:rPr>
          <w:rFonts w:asciiTheme="minorHAnsi" w:eastAsiaTheme="minorEastAsia" w:hAnsiTheme="minorHAnsi" w:cstheme="minorBidi"/>
          <w:smallCaps w:val="0"/>
          <w:noProof/>
          <w:color w:val="FFFFFF" w:themeColor="background1"/>
          <w:szCs w:val="22"/>
          <w:lang w:val="en-PH" w:eastAsia="en-PH"/>
        </w:rPr>
      </w:pPr>
      <w:hyperlink w:anchor="_Toc506301406" w:history="1">
        <w:r w:rsidR="00CB0B6D" w:rsidRPr="002F6771">
          <w:rPr>
            <w:rStyle w:val="Hyperlink"/>
            <w:noProof/>
            <w:color w:val="FFFFFF" w:themeColor="background1"/>
            <w14:scene3d>
              <w14:camera w14:prst="orthographicFront"/>
              <w14:lightRig w14:rig="threePt" w14:dir="t">
                <w14:rot w14:lat="0" w14:lon="0" w14:rev="0"/>
              </w14:lightRig>
            </w14:scene3d>
          </w:rPr>
          <w:t>H.5</w:t>
        </w:r>
        <w:r w:rsidR="00CB0B6D" w:rsidRPr="002F6771">
          <w:rPr>
            <w:rFonts w:asciiTheme="minorHAnsi" w:eastAsiaTheme="minorEastAsia" w:hAnsiTheme="minorHAnsi" w:cstheme="minorBidi"/>
            <w:smallCaps w:val="0"/>
            <w:noProof/>
            <w:color w:val="FFFFFF" w:themeColor="background1"/>
            <w:szCs w:val="22"/>
            <w:lang w:val="en-PH" w:eastAsia="en-PH"/>
          </w:rPr>
          <w:tab/>
        </w:r>
        <w:r w:rsidR="00CB0B6D" w:rsidRPr="002F6771">
          <w:rPr>
            <w:rStyle w:val="Hyperlink"/>
            <w:noProof/>
            <w:color w:val="FFFFFF" w:themeColor="background1"/>
          </w:rPr>
          <w:t>Notes / References:</w:t>
        </w:r>
        <w:r w:rsidR="00CB0B6D" w:rsidRPr="002F6771">
          <w:rPr>
            <w:noProof/>
            <w:webHidden/>
            <w:color w:val="FFFFFF" w:themeColor="background1"/>
          </w:rPr>
          <w:tab/>
        </w:r>
        <w:r w:rsidR="00CB0B6D" w:rsidRPr="002F6771">
          <w:rPr>
            <w:noProof/>
            <w:webHidden/>
            <w:color w:val="FFFFFF" w:themeColor="background1"/>
          </w:rPr>
          <w:fldChar w:fldCharType="begin"/>
        </w:r>
        <w:r w:rsidR="00CB0B6D" w:rsidRPr="002F6771">
          <w:rPr>
            <w:noProof/>
            <w:webHidden/>
            <w:color w:val="FFFFFF" w:themeColor="background1"/>
          </w:rPr>
          <w:instrText xml:space="preserve"> PAGEREF _Toc506301406 \h </w:instrText>
        </w:r>
        <w:r w:rsidR="00CB0B6D" w:rsidRPr="002F6771">
          <w:rPr>
            <w:noProof/>
            <w:webHidden/>
            <w:color w:val="FFFFFF" w:themeColor="background1"/>
          </w:rPr>
        </w:r>
        <w:r w:rsidR="00CB0B6D" w:rsidRPr="002F6771">
          <w:rPr>
            <w:noProof/>
            <w:webHidden/>
            <w:color w:val="FFFFFF" w:themeColor="background1"/>
          </w:rPr>
          <w:fldChar w:fldCharType="separate"/>
        </w:r>
        <w:r w:rsidR="001F4EE6">
          <w:rPr>
            <w:b/>
            <w:bCs/>
            <w:noProof/>
            <w:webHidden/>
            <w:color w:val="FFFFFF" w:themeColor="background1"/>
          </w:rPr>
          <w:t>Error! Bookmark not defined.</w:t>
        </w:r>
        <w:r w:rsidR="00CB0B6D" w:rsidRPr="002F6771">
          <w:rPr>
            <w:noProof/>
            <w:webHidden/>
            <w:color w:val="FFFFFF" w:themeColor="background1"/>
          </w:rPr>
          <w:fldChar w:fldCharType="end"/>
        </w:r>
      </w:hyperlink>
    </w:p>
    <w:p w:rsidR="00AD7B4B" w:rsidRDefault="005E5FF1" w:rsidP="00AD7B4B">
      <w:pPr>
        <w:pStyle w:val="TOC1"/>
        <w:tabs>
          <w:tab w:val="left" w:pos="1134"/>
          <w:tab w:val="right" w:leader="dot" w:pos="8789"/>
          <w:tab w:val="right" w:leader="dot" w:pos="9356"/>
        </w:tabs>
        <w:spacing w:before="0" w:after="0"/>
        <w:rPr>
          <w:rFonts w:cs="Arial"/>
          <w:b w:val="0"/>
          <w:bCs w:val="0"/>
          <w:i/>
          <w:iCs/>
          <w:caps w:val="0"/>
          <w:sz w:val="28"/>
          <w:szCs w:val="28"/>
          <w:lang w:bidi="ar-DZ"/>
        </w:rPr>
        <w:sectPr w:rsidR="00AD7B4B" w:rsidSect="00AD57B3">
          <w:headerReference w:type="even" r:id="rId22"/>
          <w:footerReference w:type="even" r:id="rId23"/>
          <w:footerReference w:type="default" r:id="rId24"/>
          <w:type w:val="continuous"/>
          <w:pgSz w:w="11906" w:h="16838" w:code="9"/>
          <w:pgMar w:top="1701" w:right="1134" w:bottom="1701" w:left="1134" w:header="851" w:footer="851" w:gutter="0"/>
          <w:cols w:space="720"/>
          <w:docGrid w:linePitch="360"/>
        </w:sectPr>
      </w:pPr>
      <w:r w:rsidRPr="002F6771">
        <w:rPr>
          <w:rFonts w:cs="Arial"/>
          <w:b w:val="0"/>
          <w:bCs w:val="0"/>
          <w:i/>
          <w:iCs/>
          <w:caps w:val="0"/>
          <w:color w:val="FFFFFF" w:themeColor="background1"/>
          <w:sz w:val="28"/>
          <w:szCs w:val="28"/>
          <w:lang w:bidi="ar-DZ"/>
        </w:rPr>
        <w:fldChar w:fldCharType="end"/>
      </w:r>
    </w:p>
    <w:p w:rsidR="005E5FF1" w:rsidRDefault="005E5FF1" w:rsidP="00AD7B4B">
      <w:pPr>
        <w:pStyle w:val="TOC1"/>
        <w:tabs>
          <w:tab w:val="left" w:pos="1134"/>
          <w:tab w:val="right" w:leader="dot" w:pos="8789"/>
          <w:tab w:val="right" w:leader="dot" w:pos="9356"/>
        </w:tabs>
        <w:spacing w:before="0" w:after="0"/>
      </w:pPr>
    </w:p>
    <w:p w:rsidR="003E37FA" w:rsidRDefault="003E37FA" w:rsidP="00AD7B4B">
      <w:pPr>
        <w:pStyle w:val="TOC1"/>
        <w:tabs>
          <w:tab w:val="left" w:pos="1134"/>
          <w:tab w:val="right" w:leader="dot" w:pos="8789"/>
          <w:tab w:val="right" w:leader="dot" w:pos="9356"/>
        </w:tabs>
        <w:spacing w:before="0" w:after="0"/>
      </w:pPr>
    </w:p>
    <w:p w:rsidR="003E37FA" w:rsidRDefault="003E37FA" w:rsidP="00AD7B4B">
      <w:pPr>
        <w:pStyle w:val="TOC1"/>
        <w:tabs>
          <w:tab w:val="left" w:pos="1134"/>
          <w:tab w:val="right" w:leader="dot" w:pos="8789"/>
          <w:tab w:val="right" w:leader="dot" w:pos="9356"/>
        </w:tabs>
        <w:spacing w:before="0" w:after="0"/>
      </w:pPr>
    </w:p>
    <w:p w:rsidR="005C426E" w:rsidRDefault="005C426E" w:rsidP="005C426E">
      <w:pPr>
        <w:pStyle w:val="Heading1"/>
        <w:numPr>
          <w:ilvl w:val="0"/>
          <w:numId w:val="0"/>
        </w:numPr>
        <w:ind w:left="624"/>
      </w:pPr>
      <w:bookmarkStart w:id="7" w:name="_Toc506301388"/>
    </w:p>
    <w:p w:rsidR="008B56A8" w:rsidRPr="00E02DED" w:rsidRDefault="008B56A8" w:rsidP="00E02DED">
      <w:pPr>
        <w:pStyle w:val="BodyText"/>
        <w:spacing w:after="0"/>
        <w:rPr>
          <w:sz w:val="14"/>
          <w:lang w:eastAsia="ja-JP"/>
        </w:rPr>
      </w:pPr>
    </w:p>
    <w:p w:rsidR="00D706E8" w:rsidRPr="00E02DED" w:rsidRDefault="00D706E8" w:rsidP="00E02DED">
      <w:pPr>
        <w:pStyle w:val="BodyText"/>
        <w:spacing w:after="0"/>
        <w:rPr>
          <w:sz w:val="14"/>
          <w:lang w:eastAsia="ja-JP"/>
        </w:rPr>
      </w:pPr>
    </w:p>
    <w:p w:rsidR="00D706E8" w:rsidRPr="00E02DED" w:rsidRDefault="00D706E8" w:rsidP="00E02DED">
      <w:pPr>
        <w:pStyle w:val="BodyText"/>
        <w:spacing w:after="0"/>
        <w:rPr>
          <w:sz w:val="12"/>
          <w:lang w:eastAsia="ja-JP"/>
        </w:rPr>
      </w:pPr>
    </w:p>
    <w:p w:rsidR="00E02DED" w:rsidRDefault="00E02DED" w:rsidP="005C426E">
      <w:pPr>
        <w:pStyle w:val="BodyText"/>
        <w:rPr>
          <w:sz w:val="32"/>
          <w:lang w:eastAsia="ja-JP"/>
        </w:rPr>
      </w:pPr>
    </w:p>
    <w:p w:rsidR="00E02DED" w:rsidRDefault="00E02DED" w:rsidP="005C426E">
      <w:pPr>
        <w:pStyle w:val="BodyText"/>
        <w:rPr>
          <w:sz w:val="32"/>
          <w:lang w:eastAsia="ja-JP"/>
        </w:rPr>
      </w:pPr>
    </w:p>
    <w:p w:rsidR="00E02DED" w:rsidRDefault="00E02DED" w:rsidP="005C426E">
      <w:pPr>
        <w:pStyle w:val="BodyText"/>
        <w:rPr>
          <w:sz w:val="32"/>
          <w:lang w:eastAsia="ja-JP"/>
        </w:rPr>
      </w:pPr>
    </w:p>
    <w:p w:rsidR="00E02DED" w:rsidRPr="00D63B9A" w:rsidRDefault="00E02DED" w:rsidP="005C426E">
      <w:pPr>
        <w:pStyle w:val="BodyText"/>
        <w:rPr>
          <w:sz w:val="32"/>
          <w:lang w:eastAsia="ja-JP"/>
        </w:rPr>
      </w:pPr>
    </w:p>
    <w:p w:rsidR="005E5FF1" w:rsidRPr="00E02DED" w:rsidRDefault="005E5FF1" w:rsidP="00E02DED">
      <w:pPr>
        <w:pStyle w:val="Heading1"/>
        <w:numPr>
          <w:ilvl w:val="0"/>
          <w:numId w:val="0"/>
        </w:numPr>
        <w:ind w:left="624"/>
        <w:rPr>
          <w:color w:val="FFFFFF" w:themeColor="background1"/>
        </w:rPr>
      </w:pPr>
      <w:r w:rsidRPr="00E02DED">
        <w:rPr>
          <w:color w:val="FFFFFF" w:themeColor="background1"/>
        </w:rPr>
        <w:t>Foreword</w:t>
      </w:r>
      <w:bookmarkEnd w:id="7"/>
    </w:p>
    <w:p w:rsidR="003E37FA" w:rsidRDefault="003E37FA" w:rsidP="006D5EB4">
      <w:pPr>
        <w:pStyle w:val="BodyText"/>
      </w:pPr>
      <w:bookmarkStart w:id="8" w:name="_Toc506301389"/>
    </w:p>
    <w:p w:rsidR="00E02DED" w:rsidRPr="00F678CF" w:rsidRDefault="00E02DED" w:rsidP="00E02DED">
      <w:pPr>
        <w:pStyle w:val="Heading1"/>
      </w:pPr>
      <w:r w:rsidRPr="00F678CF">
        <w:t>Foreword</w:t>
      </w:r>
    </w:p>
    <w:p w:rsidR="00E02DED" w:rsidRDefault="00E02DED" w:rsidP="00536E46">
      <w:pPr>
        <w:pStyle w:val="BodyText"/>
        <w:ind w:left="709"/>
      </w:pPr>
    </w:p>
    <w:p w:rsidR="006D5EB4" w:rsidRPr="006D5EB4" w:rsidRDefault="006D5EB4" w:rsidP="00536E46">
      <w:pPr>
        <w:pStyle w:val="BodyText"/>
        <w:ind w:left="709"/>
      </w:pPr>
      <w:r w:rsidRPr="006D5EB4">
        <w:t>The 1991 Constitution of the Lao People’s Democratic Republic (Revised 2003), in Article 22 of the Lao PDR Constitution states: “The State attends to developing education and implements compulsory primary education in order to build good citizens with revolutionary competence, knowledge and abilities.” In addition, “The State and society attend to developing high quality national education, to create opportunities and [</w:t>
      </w:r>
      <w:r w:rsidR="001534B8" w:rsidRPr="006D5EB4">
        <w:t>favorable</w:t>
      </w:r>
      <w:r w:rsidRPr="006D5EB4">
        <w:t xml:space="preserve">] conditions in education for all people throughout the country, especially people in remote areas, ethnic groups, women and disadvantaged children.”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In Article 27 of the Lao PDR Constitution state: “The State and society attend to developing skilled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upgrading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discipline, promoting vocational skills and occupations and protecting the legitimate rights and benefits of workers.”</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Education for All 2015 National Review, The Technical and Vocational Education and Training (TVET) is clearly specified as one of the four sub</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 xml:space="preserve">sectors of the education system in the revised version of the Education </w:t>
      </w:r>
      <w:r w:rsidR="001534B8" w:rsidRPr="006D5EB4">
        <w:rPr>
          <w:rFonts w:eastAsia="Calibri" w:cs="Times New Roman"/>
          <w:b w:val="0"/>
          <w:smallCaps w:val="0"/>
          <w:sz w:val="24"/>
          <w:szCs w:val="24"/>
          <w:lang w:val="en-US"/>
        </w:rPr>
        <w:t>Law</w:t>
      </w:r>
      <w:r w:rsidRPr="006D5EB4">
        <w:rPr>
          <w:rFonts w:eastAsia="Calibri" w:cs="Times New Roman"/>
          <w:b w:val="0"/>
          <w:smallCaps w:val="0"/>
          <w:sz w:val="24"/>
          <w:szCs w:val="24"/>
          <w:lang w:val="en-US"/>
        </w:rPr>
        <w:t xml:space="preserve"> of Lao PDR promulgated in July 2007. The TVET is divided into three levels: primary </w:t>
      </w:r>
      <w:r w:rsidR="001534B8" w:rsidRPr="006D5EB4">
        <w:rPr>
          <w:rFonts w:eastAsia="Calibri" w:cs="Times New Roman"/>
          <w:b w:val="0"/>
          <w:smallCaps w:val="0"/>
          <w:sz w:val="24"/>
          <w:szCs w:val="24"/>
          <w:lang w:val="en-US"/>
        </w:rPr>
        <w:t>or first</w:t>
      </w:r>
      <w:r w:rsidRPr="006D5EB4">
        <w:rPr>
          <w:rFonts w:eastAsia="Calibri" w:cs="Times New Roman"/>
          <w:b w:val="0"/>
          <w:smallCaps w:val="0"/>
          <w:sz w:val="24"/>
          <w:szCs w:val="24"/>
          <w:lang w:val="en-US"/>
        </w:rPr>
        <w:t xml:space="preserve"> level (at upper secondary level), middle level and high level (at post</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secondary level. Thus TVET belongs partly to upper secondary education and partly to post</w:t>
      </w:r>
      <w:r w:rsidRPr="006D5EB4">
        <w:rPr>
          <w:rFonts w:ascii="Cambria Math" w:eastAsia="Calibri" w:hAnsi="Cambria Math" w:cs="Cambria Math"/>
          <w:b w:val="0"/>
          <w:smallCaps w:val="0"/>
          <w:sz w:val="24"/>
          <w:szCs w:val="24"/>
          <w:lang w:val="en-US"/>
        </w:rPr>
        <w:t>‐</w:t>
      </w:r>
      <w:r w:rsidRPr="006D5EB4">
        <w:rPr>
          <w:rFonts w:eastAsia="Calibri" w:cs="Times New Roman"/>
          <w:b w:val="0"/>
          <w:smallCaps w:val="0"/>
          <w:sz w:val="24"/>
          <w:szCs w:val="24"/>
          <w:lang w:val="en-US"/>
        </w:rPr>
        <w:t>secondary education, which is formally part of higher education according to the definitions.</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The government of Lao PDR recognizes education’s importance in achieving national development goals. The country relies heavily on external funding, however, it has shown improvements in recent years. According to government figures, in 2013/14, the education share of the government budget was 15.5%, up from 13.4% in 2009/10.</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The country has made significant progress, achieving 98.6% primary net enrollment and a gender parity rate of .99 for primary education. The major challenges that the education system faces are: reducing the high grade 1 dropout rate, enhancing equity, and improving learning outcomes. https://www.globalpartnership.org... Less than 10 percent of schools are connected to the Internet across many developing countries.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Tracer study on 3,000 TVET graduates from 2007-2012 carried out by the World Bank in 2013 reported that most of the graduates work in the public sector. 30% of graduates, who were working secured a job before graduation. 45% of those who were working studied Business Administration. It shows that the profile of graduates from TVET does not correspond with the needs of the economy (VERLA, EMCS</w:t>
      </w:r>
      <w:r w:rsidR="00536E46">
        <w:rPr>
          <w:rFonts w:eastAsia="Calibri" w:cs="Times New Roman"/>
          <w:b w:val="0"/>
          <w:smallCaps w:val="0"/>
          <w:sz w:val="24"/>
          <w:szCs w:val="24"/>
          <w:lang w:val="en-US"/>
        </w:rPr>
        <w:t>)</w:t>
      </w:r>
      <w:r w:rsidRPr="006D5EB4">
        <w:rPr>
          <w:rFonts w:eastAsia="Calibri" w:cs="Times New Roman"/>
          <w:b w:val="0"/>
          <w:smallCaps w:val="0"/>
          <w:sz w:val="24"/>
          <w:szCs w:val="24"/>
          <w:lang w:val="en-US"/>
        </w:rPr>
        <w:t xml:space="preserve">.  </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p>
    <w:p w:rsidR="006D5EB4" w:rsidRPr="006D5EB4" w:rsidRDefault="006D5EB4" w:rsidP="00536E46">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In Laos, 22% of the labor force (15-64 years old) has upper secondary and tertiary level of education, the education level of the remaining part is below secondary.  According to data from 2011, in comparison to other ASEAN (+6) countries, Laos had the lowest enrolment rate in upper secondary TVET with 1, 1% (China with 42, 6% had the highest rate, followed by Thailand at 39, 9%). On the other hand, Laos </w:t>
      </w:r>
      <w:r w:rsidRPr="006D5EB4">
        <w:rPr>
          <w:rFonts w:eastAsia="Calibri" w:cs="Times New Roman"/>
          <w:b w:val="0"/>
          <w:smallCaps w:val="0"/>
          <w:sz w:val="24"/>
          <w:szCs w:val="24"/>
          <w:lang w:val="en-US"/>
        </w:rPr>
        <w:lastRenderedPageBreak/>
        <w:t>contributed the highest share of tertiary enrolment with 61 % followed by China (45%) and Malaysia (43%).</w:t>
      </w:r>
      <w:r w:rsidR="00447A02">
        <w:rPr>
          <w:rFonts w:eastAsia="Calibri" w:cs="Times New Roman"/>
          <w:b w:val="0"/>
          <w:smallCaps w:val="0"/>
          <w:sz w:val="24"/>
          <w:szCs w:val="24"/>
          <w:lang w:val="en-US"/>
        </w:rPr>
        <w:t xml:space="preserve">  Global Standards in TVET is used as reference.</w:t>
      </w:r>
    </w:p>
    <w:p w:rsidR="006D5EB4" w:rsidRPr="006D5EB4" w:rsidRDefault="006D5EB4" w:rsidP="003E37FA">
      <w:pPr>
        <w:pStyle w:val="Heading2"/>
        <w:numPr>
          <w:ilvl w:val="0"/>
          <w:numId w:val="0"/>
        </w:numPr>
        <w:ind w:left="709" w:firstLine="851"/>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 </w:t>
      </w:r>
    </w:p>
    <w:p w:rsidR="00E02DED" w:rsidRPr="00E02DED" w:rsidRDefault="006D5EB4" w:rsidP="00E02DED">
      <w:pPr>
        <w:pStyle w:val="Heading2"/>
        <w:numPr>
          <w:ilvl w:val="0"/>
          <w:numId w:val="0"/>
        </w:numPr>
        <w:ind w:left="709"/>
        <w:jc w:val="both"/>
        <w:rPr>
          <w:rFonts w:eastAsia="Calibri" w:cs="Times New Roman"/>
          <w:b w:val="0"/>
          <w:smallCaps w:val="0"/>
          <w:sz w:val="24"/>
          <w:szCs w:val="24"/>
          <w:lang w:val="en-US"/>
        </w:rPr>
      </w:pPr>
      <w:r w:rsidRPr="006D5EB4">
        <w:rPr>
          <w:rFonts w:eastAsia="Calibri" w:cs="Times New Roman"/>
          <w:b w:val="0"/>
          <w:smallCaps w:val="0"/>
          <w:sz w:val="24"/>
          <w:szCs w:val="24"/>
          <w:lang w:val="en-US"/>
        </w:rPr>
        <w:t xml:space="preserve">With reference to the Technical and Vocational Education and Training Development Plan 2016-2020 on “Education Law of the Lao PDR ref No. 04/NA dated July 3rd 2007 and the “Technical and Vocational Education and Training (TVET) Law, ref No. 42/NA dated December 23rd 2013.”   The TVET sector plays an important part in the training of skilled workers for the industry and in meeting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market needs. There have been no recent nationwide study on </w:t>
      </w:r>
      <w:r w:rsidR="001534B8" w:rsidRPr="006D5EB4">
        <w:rPr>
          <w:rFonts w:eastAsia="Calibri" w:cs="Times New Roman"/>
          <w:b w:val="0"/>
          <w:smallCaps w:val="0"/>
          <w:sz w:val="24"/>
          <w:szCs w:val="24"/>
          <w:lang w:val="en-US"/>
        </w:rPr>
        <w:t>labor</w:t>
      </w:r>
      <w:r w:rsidRPr="006D5EB4">
        <w:rPr>
          <w:rFonts w:eastAsia="Calibri" w:cs="Times New Roman"/>
          <w:b w:val="0"/>
          <w:smallCaps w:val="0"/>
          <w:sz w:val="24"/>
          <w:szCs w:val="24"/>
          <w:lang w:val="en-US"/>
        </w:rPr>
        <w:t xml:space="preserve"> needs.  In the most recent was made by ADB in 2009-2010, among 819 companies in 8 provinces in the study, the plan indicates a need on the need to improve the skills in the areas of” Agriculture, Tourism and hospitality, Construction and infrastruct</w:t>
      </w:r>
      <w:r>
        <w:rPr>
          <w:rFonts w:eastAsia="Calibri" w:cs="Times New Roman"/>
          <w:b w:val="0"/>
          <w:smallCaps w:val="0"/>
          <w:sz w:val="24"/>
          <w:szCs w:val="24"/>
          <w:lang w:val="en-US"/>
        </w:rPr>
        <w:t>ure and Information Technology.</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598"/>
        <w:gridCol w:w="2655"/>
        <w:gridCol w:w="2835"/>
      </w:tblGrid>
      <w:tr w:rsidR="006D5EB4" w:rsidRPr="00AC0FF3" w:rsidTr="00435B77">
        <w:tc>
          <w:tcPr>
            <w:tcW w:w="1242"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NVQF</w:t>
            </w:r>
          </w:p>
        </w:tc>
        <w:tc>
          <w:tcPr>
            <w:tcW w:w="1598"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Qualification</w:t>
            </w:r>
          </w:p>
        </w:tc>
        <w:tc>
          <w:tcPr>
            <w:tcW w:w="265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Entry requirements </w:t>
            </w:r>
          </w:p>
        </w:tc>
        <w:tc>
          <w:tcPr>
            <w:tcW w:w="2835" w:type="dxa"/>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Duration of training</w:t>
            </w:r>
          </w:p>
        </w:tc>
      </w:tr>
      <w:tr w:rsidR="006D5EB4" w:rsidRPr="00AC0FF3" w:rsidTr="00435B77">
        <w:tc>
          <w:tcPr>
            <w:tcW w:w="1242"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Level 1</w:t>
            </w:r>
          </w:p>
        </w:tc>
        <w:tc>
          <w:tcPr>
            <w:tcW w:w="1598"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Certificate I</w:t>
            </w:r>
          </w:p>
        </w:tc>
        <w:tc>
          <w:tcPr>
            <w:tcW w:w="265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Primary education or equivalent and higher  </w:t>
            </w:r>
          </w:p>
        </w:tc>
        <w:tc>
          <w:tcPr>
            <w:tcW w:w="283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3-6 months</w:t>
            </w:r>
          </w:p>
        </w:tc>
      </w:tr>
      <w:tr w:rsidR="006D5EB4" w:rsidRPr="00AC0FF3" w:rsidTr="00435B77">
        <w:tc>
          <w:tcPr>
            <w:tcW w:w="1242" w:type="dxa"/>
            <w:tcBorders>
              <w:bottom w:val="nil"/>
            </w:tcBorders>
            <w:shd w:val="clear" w:color="auto" w:fill="auto"/>
          </w:tcPr>
          <w:p w:rsidR="006D5EB4" w:rsidRPr="00AC0FF3" w:rsidRDefault="0080293F" w:rsidP="00435B77">
            <w:pPr>
              <w:autoSpaceDE w:val="0"/>
              <w:autoSpaceDN w:val="0"/>
              <w:adjustRightInd w:val="0"/>
              <w:rPr>
                <w:rFonts w:cs="Arial"/>
                <w:color w:val="000000"/>
                <w:lang w:val="en-GB" w:eastAsia="en-GB" w:bidi="th-TH"/>
              </w:rPr>
            </w:pPr>
            <w:r>
              <w:rPr>
                <w:rFonts w:cs="Arial"/>
                <w:color w:val="000000"/>
                <w:lang w:val="en-GB" w:eastAsia="en-GB" w:bidi="th-TH"/>
              </w:rPr>
              <w:t>Level 3</w:t>
            </w:r>
          </w:p>
        </w:tc>
        <w:tc>
          <w:tcPr>
            <w:tcW w:w="1598" w:type="dxa"/>
            <w:tcBorders>
              <w:bottom w:val="nil"/>
            </w:tcBorders>
            <w:shd w:val="clear" w:color="auto" w:fill="auto"/>
          </w:tcPr>
          <w:p w:rsidR="006D5EB4" w:rsidRPr="00AC0FF3" w:rsidRDefault="00E27ED0" w:rsidP="00BC6A21">
            <w:pPr>
              <w:autoSpaceDE w:val="0"/>
              <w:autoSpaceDN w:val="0"/>
              <w:adjustRightInd w:val="0"/>
              <w:rPr>
                <w:rFonts w:cs="Arial"/>
                <w:color w:val="000000"/>
                <w:lang w:val="en-GB" w:eastAsia="en-GB" w:bidi="th-TH"/>
              </w:rPr>
            </w:pPr>
            <w:r>
              <w:rPr>
                <w:rFonts w:cs="Arial"/>
                <w:color w:val="000000"/>
                <w:lang w:val="en-GB" w:eastAsia="en-GB" w:bidi="th-TH"/>
              </w:rPr>
              <w:t>Certificate II</w:t>
            </w:r>
          </w:p>
        </w:tc>
        <w:tc>
          <w:tcPr>
            <w:tcW w:w="2655" w:type="dxa"/>
            <w:tcBorders>
              <w:bottom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Primary education or equivalent and higher  </w:t>
            </w:r>
          </w:p>
        </w:tc>
        <w:tc>
          <w:tcPr>
            <w:tcW w:w="2835" w:type="dxa"/>
            <w:tcBorders>
              <w:bottom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After Certificate I:  6 months</w:t>
            </w:r>
          </w:p>
        </w:tc>
      </w:tr>
      <w:tr w:rsidR="006D5EB4" w:rsidRPr="00AC0FF3" w:rsidTr="00435B77">
        <w:tc>
          <w:tcPr>
            <w:tcW w:w="1242"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1598"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2655" w:type="dxa"/>
            <w:tcBorders>
              <w:top w:val="nil"/>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 xml:space="preserve">  </w:t>
            </w:r>
          </w:p>
        </w:tc>
        <w:tc>
          <w:tcPr>
            <w:tcW w:w="2835" w:type="dxa"/>
            <w:tcBorders>
              <w:top w:val="single" w:sz="4" w:space="0" w:color="000000"/>
            </w:tcBorders>
            <w:shd w:val="clear" w:color="auto" w:fill="auto"/>
          </w:tcPr>
          <w:p w:rsidR="006D5EB4" w:rsidRPr="00AC0FF3" w:rsidRDefault="006D5EB4" w:rsidP="00435B77">
            <w:pPr>
              <w:autoSpaceDE w:val="0"/>
              <w:autoSpaceDN w:val="0"/>
              <w:adjustRightInd w:val="0"/>
              <w:rPr>
                <w:rFonts w:cs="Arial"/>
                <w:color w:val="000000"/>
                <w:lang w:val="en-GB" w:eastAsia="en-GB" w:bidi="th-TH"/>
              </w:rPr>
            </w:pPr>
            <w:r w:rsidRPr="00AC0FF3">
              <w:rPr>
                <w:rFonts w:cs="Arial"/>
                <w:color w:val="000000"/>
                <w:lang w:val="en-GB" w:eastAsia="en-GB" w:bidi="th-TH"/>
              </w:rPr>
              <w:t>1 year</w:t>
            </w:r>
          </w:p>
        </w:tc>
      </w:tr>
      <w:tr w:rsidR="006D5EB4" w:rsidRPr="00AC0FF3" w:rsidTr="00435B77">
        <w:tc>
          <w:tcPr>
            <w:tcW w:w="1242" w:type="dxa"/>
            <w:shd w:val="clear" w:color="auto" w:fill="auto"/>
          </w:tcPr>
          <w:p w:rsidR="006D5EB4" w:rsidRPr="00DC746A" w:rsidRDefault="006D5EB4" w:rsidP="00435B77">
            <w:pPr>
              <w:autoSpaceDE w:val="0"/>
              <w:autoSpaceDN w:val="0"/>
              <w:adjustRightInd w:val="0"/>
              <w:rPr>
                <w:rFonts w:cs="Arial"/>
                <w:b/>
                <w:color w:val="000000"/>
                <w:lang w:val="en-GB" w:eastAsia="en-GB" w:bidi="th-TH"/>
              </w:rPr>
            </w:pPr>
            <w:r w:rsidRPr="00DC746A">
              <w:rPr>
                <w:rFonts w:cs="Arial"/>
                <w:b/>
                <w:color w:val="000000"/>
                <w:lang w:val="en-GB" w:eastAsia="en-GB" w:bidi="th-TH"/>
              </w:rPr>
              <w:t>Level 3</w:t>
            </w:r>
          </w:p>
        </w:tc>
        <w:tc>
          <w:tcPr>
            <w:tcW w:w="1598" w:type="dxa"/>
            <w:shd w:val="clear" w:color="auto" w:fill="auto"/>
          </w:tcPr>
          <w:p w:rsidR="006D5EB4" w:rsidRPr="00DC746A" w:rsidRDefault="00E27ED0" w:rsidP="00BC6A21">
            <w:pPr>
              <w:autoSpaceDE w:val="0"/>
              <w:autoSpaceDN w:val="0"/>
              <w:adjustRightInd w:val="0"/>
              <w:rPr>
                <w:rFonts w:cs="Arial"/>
                <w:b/>
                <w:color w:val="000000"/>
                <w:lang w:val="en-GB" w:eastAsia="en-GB" w:bidi="th-TH"/>
              </w:rPr>
            </w:pPr>
            <w:r w:rsidRPr="00DC746A">
              <w:rPr>
                <w:rFonts w:cs="Arial"/>
                <w:b/>
                <w:color w:val="000000"/>
                <w:lang w:val="en-GB" w:eastAsia="en-GB" w:bidi="th-TH"/>
              </w:rPr>
              <w:t>Certificate III</w:t>
            </w:r>
          </w:p>
        </w:tc>
        <w:tc>
          <w:tcPr>
            <w:tcW w:w="2655" w:type="dxa"/>
            <w:shd w:val="clear" w:color="auto" w:fill="auto"/>
          </w:tcPr>
          <w:p w:rsidR="006D5EB4" w:rsidRPr="00DC746A" w:rsidRDefault="006D5EB4" w:rsidP="00435B77">
            <w:pPr>
              <w:autoSpaceDE w:val="0"/>
              <w:autoSpaceDN w:val="0"/>
              <w:adjustRightInd w:val="0"/>
              <w:rPr>
                <w:rFonts w:cs="Arial"/>
                <w:b/>
                <w:color w:val="000000"/>
                <w:lang w:val="en-GB" w:eastAsia="en-GB" w:bidi="th-TH"/>
              </w:rPr>
            </w:pPr>
          </w:p>
        </w:tc>
        <w:tc>
          <w:tcPr>
            <w:tcW w:w="2835" w:type="dxa"/>
            <w:shd w:val="clear" w:color="auto" w:fill="auto"/>
          </w:tcPr>
          <w:p w:rsidR="006D5EB4" w:rsidRPr="00DC746A" w:rsidRDefault="006D5EB4" w:rsidP="00435B77">
            <w:pPr>
              <w:autoSpaceDE w:val="0"/>
              <w:autoSpaceDN w:val="0"/>
              <w:adjustRightInd w:val="0"/>
              <w:rPr>
                <w:rFonts w:cs="Arial"/>
                <w:b/>
                <w:color w:val="000000"/>
                <w:lang w:val="en-GB" w:eastAsia="en-GB" w:bidi="th-TH"/>
              </w:rPr>
            </w:pPr>
            <w:r w:rsidRPr="00DC746A">
              <w:rPr>
                <w:rFonts w:cs="Arial"/>
                <w:b/>
                <w:color w:val="000000"/>
                <w:lang w:val="en-GB" w:eastAsia="en-GB" w:bidi="th-TH"/>
              </w:rPr>
              <w:t xml:space="preserve">After </w:t>
            </w:r>
            <w:r w:rsidR="00E27ED0" w:rsidRPr="00DC746A">
              <w:rPr>
                <w:rFonts w:cs="Arial"/>
                <w:b/>
                <w:color w:val="000000"/>
                <w:lang w:val="en-GB" w:eastAsia="en-GB" w:bidi="th-TH"/>
              </w:rPr>
              <w:t>Certificate Level III</w:t>
            </w:r>
            <w:r w:rsidRPr="00DC746A">
              <w:rPr>
                <w:rFonts w:cs="Arial"/>
                <w:b/>
                <w:color w:val="000000"/>
                <w:lang w:val="en-GB" w:eastAsia="en-GB" w:bidi="th-TH"/>
              </w:rPr>
              <w:t xml:space="preserve">: 1 year  </w:t>
            </w:r>
          </w:p>
        </w:tc>
      </w:tr>
    </w:tbl>
    <w:p w:rsidR="006D5EB4" w:rsidRDefault="006D5EB4"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E02DED" w:rsidRDefault="00E02DE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2D53FD" w:rsidRDefault="002D53FD" w:rsidP="006D5EB4">
      <w:pPr>
        <w:autoSpaceDE w:val="0"/>
        <w:autoSpaceDN w:val="0"/>
        <w:adjustRightInd w:val="0"/>
        <w:ind w:left="1134"/>
        <w:rPr>
          <w:rFonts w:cs="Arial"/>
          <w:color w:val="FF0000"/>
          <w:lang w:val="en-GB" w:eastAsia="en-GB" w:bidi="th-TH"/>
        </w:rPr>
      </w:pPr>
    </w:p>
    <w:p w:rsidR="005E5FF1" w:rsidRPr="00D7126C" w:rsidRDefault="00243DE7" w:rsidP="00F678CF">
      <w:pPr>
        <w:pStyle w:val="Heading2"/>
      </w:pPr>
      <w:r>
        <w:rPr>
          <w:lang w:val="en-PH"/>
        </w:rPr>
        <w:t xml:space="preserve"> </w:t>
      </w:r>
      <w:r w:rsidR="005E5FF1" w:rsidRPr="00F678CF">
        <w:t>Project</w:t>
      </w:r>
      <w:r w:rsidR="005E5FF1" w:rsidRPr="00D7126C">
        <w:t xml:space="preserve"> Title</w:t>
      </w:r>
      <w:bookmarkEnd w:id="8"/>
    </w:p>
    <w:p w:rsidR="005E5FF1" w:rsidRPr="00243DE7" w:rsidRDefault="001225B7" w:rsidP="00243DE7">
      <w:pPr>
        <w:pStyle w:val="Heading2"/>
        <w:numPr>
          <w:ilvl w:val="0"/>
          <w:numId w:val="0"/>
        </w:numPr>
        <w:ind w:left="709"/>
        <w:jc w:val="both"/>
        <w:rPr>
          <w:rFonts w:eastAsia="Calibri" w:cs="Times New Roman"/>
          <w:b w:val="0"/>
          <w:smallCaps w:val="0"/>
          <w:sz w:val="24"/>
          <w:szCs w:val="24"/>
          <w:lang w:val="en-US"/>
        </w:rPr>
      </w:pPr>
      <w:r w:rsidRPr="00243DE7">
        <w:rPr>
          <w:rFonts w:eastAsia="Calibri" w:cs="Times New Roman"/>
          <w:b w:val="0"/>
          <w:smallCaps w:val="0"/>
          <w:sz w:val="24"/>
          <w:szCs w:val="24"/>
          <w:lang w:val="en-US"/>
        </w:rPr>
        <w:t xml:space="preserve">Second </w:t>
      </w:r>
      <w:r w:rsidR="005E5FF1" w:rsidRPr="00243DE7">
        <w:rPr>
          <w:rFonts w:eastAsia="Calibri" w:cs="Times New Roman"/>
          <w:b w:val="0"/>
          <w:smallCaps w:val="0"/>
          <w:sz w:val="24"/>
          <w:szCs w:val="24"/>
          <w:lang w:val="en-US"/>
        </w:rPr>
        <w:t>Strengthen</w:t>
      </w:r>
      <w:r w:rsidR="00756715" w:rsidRPr="00243DE7">
        <w:rPr>
          <w:rFonts w:eastAsia="Calibri" w:cs="Times New Roman"/>
          <w:b w:val="0"/>
          <w:smallCaps w:val="0"/>
          <w:sz w:val="24"/>
          <w:szCs w:val="24"/>
          <w:lang w:val="en-US"/>
        </w:rPr>
        <w:t>ing</w:t>
      </w:r>
      <w:r w:rsidR="005E5FF1" w:rsidRPr="00243DE7">
        <w:rPr>
          <w:rFonts w:eastAsia="Calibri" w:cs="Times New Roman"/>
          <w:b w:val="0"/>
          <w:smallCaps w:val="0"/>
          <w:sz w:val="24"/>
          <w:szCs w:val="24"/>
          <w:lang w:val="en-US"/>
        </w:rPr>
        <w:t xml:space="preserve"> Technical Vocational Education &amp; Training </w:t>
      </w:r>
      <w:r w:rsidR="00756715" w:rsidRPr="00243DE7">
        <w:rPr>
          <w:rFonts w:eastAsia="Calibri" w:cs="Times New Roman"/>
          <w:b w:val="0"/>
          <w:smallCaps w:val="0"/>
          <w:sz w:val="24"/>
          <w:szCs w:val="24"/>
          <w:lang w:val="en-US"/>
        </w:rPr>
        <w:t xml:space="preserve">(SSTVET) </w:t>
      </w:r>
      <w:r w:rsidR="005E5FF1" w:rsidRPr="00243DE7">
        <w:rPr>
          <w:rFonts w:eastAsia="Calibri" w:cs="Times New Roman"/>
          <w:b w:val="0"/>
          <w:smallCaps w:val="0"/>
          <w:sz w:val="24"/>
          <w:szCs w:val="24"/>
          <w:lang w:val="en-US"/>
        </w:rPr>
        <w:t>in LAO PDR</w:t>
      </w:r>
    </w:p>
    <w:p w:rsidR="00243DE7" w:rsidRPr="00243DE7" w:rsidRDefault="00243DE7" w:rsidP="00243DE7">
      <w:pPr>
        <w:pStyle w:val="Heading2"/>
        <w:numPr>
          <w:ilvl w:val="0"/>
          <w:numId w:val="0"/>
        </w:numPr>
        <w:ind w:left="624"/>
      </w:pPr>
      <w:bookmarkStart w:id="9" w:name="_Toc506301390"/>
      <w:r>
        <w:rPr>
          <w:lang w:val="en-PH"/>
        </w:rPr>
        <w:t xml:space="preserve"> </w:t>
      </w:r>
    </w:p>
    <w:p w:rsidR="005E5FF1" w:rsidRPr="00D7126C" w:rsidRDefault="002D53FD" w:rsidP="00243DE7">
      <w:pPr>
        <w:pStyle w:val="Heading2"/>
      </w:pPr>
      <w:r>
        <w:rPr>
          <w:lang w:val="en-PH"/>
        </w:rPr>
        <w:lastRenderedPageBreak/>
        <w:t xml:space="preserve"> </w:t>
      </w:r>
      <w:r w:rsidR="005E5FF1" w:rsidRPr="00D7126C">
        <w:t>Project Donor &amp; Number</w:t>
      </w:r>
      <w:bookmarkEnd w:id="9"/>
    </w:p>
    <w:p w:rsidR="005E5FF1" w:rsidRPr="00243DE7" w:rsidRDefault="005E5FF1" w:rsidP="00243DE7">
      <w:pPr>
        <w:pStyle w:val="Heading2"/>
        <w:numPr>
          <w:ilvl w:val="0"/>
          <w:numId w:val="0"/>
        </w:numPr>
        <w:ind w:left="709"/>
        <w:jc w:val="both"/>
        <w:rPr>
          <w:rFonts w:eastAsia="Calibri" w:cs="Times New Roman"/>
          <w:b w:val="0"/>
          <w:smallCaps w:val="0"/>
          <w:sz w:val="24"/>
          <w:szCs w:val="24"/>
          <w:lang w:val="en-US"/>
        </w:rPr>
      </w:pPr>
      <w:r w:rsidRPr="00243DE7">
        <w:rPr>
          <w:rFonts w:eastAsia="Calibri" w:cs="Times New Roman"/>
          <w:b w:val="0"/>
          <w:smallCaps w:val="0"/>
          <w:sz w:val="24"/>
          <w:szCs w:val="24"/>
          <w:lang w:val="en-US"/>
        </w:rPr>
        <w:t xml:space="preserve">ADB Grant No. </w:t>
      </w:r>
      <w:r w:rsidR="001225B7" w:rsidRPr="00243DE7">
        <w:rPr>
          <w:rFonts w:eastAsia="Calibri" w:cs="Times New Roman"/>
          <w:b w:val="0"/>
          <w:smallCaps w:val="0"/>
          <w:sz w:val="24"/>
          <w:szCs w:val="24"/>
          <w:lang w:val="en-US"/>
        </w:rPr>
        <w:t>0503</w:t>
      </w:r>
      <w:r w:rsidRPr="00243DE7">
        <w:rPr>
          <w:rFonts w:eastAsia="Calibri" w:cs="Times New Roman"/>
          <w:b w:val="0"/>
          <w:smallCaps w:val="0"/>
          <w:sz w:val="24"/>
          <w:szCs w:val="24"/>
          <w:lang w:val="en-US"/>
        </w:rPr>
        <w:t>-LAO (SF)</w:t>
      </w:r>
    </w:p>
    <w:p w:rsidR="00243DE7" w:rsidRDefault="00243DE7" w:rsidP="00243DE7">
      <w:pPr>
        <w:pStyle w:val="Heading1"/>
        <w:numPr>
          <w:ilvl w:val="0"/>
          <w:numId w:val="0"/>
        </w:numPr>
        <w:ind w:left="624"/>
      </w:pPr>
    </w:p>
    <w:p w:rsidR="005E5FF1" w:rsidRPr="00D7126C" w:rsidRDefault="005E5FF1" w:rsidP="00F678CF">
      <w:pPr>
        <w:pStyle w:val="Heading1"/>
      </w:pPr>
      <w:r w:rsidRPr="00D7126C">
        <w:t xml:space="preserve"> </w:t>
      </w:r>
      <w:bookmarkStart w:id="10" w:name="_Toc506301391"/>
      <w:r w:rsidRPr="00D7126C">
        <w:t>Purpose of this competency standard</w:t>
      </w:r>
      <w:bookmarkEnd w:id="10"/>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5E5FF1" w:rsidRPr="005C3E27" w:rsidRDefault="005E5FF1"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The Purpose of the Competency Standard for the </w:t>
      </w:r>
      <w:r w:rsidR="0037600F">
        <w:rPr>
          <w:rFonts w:eastAsia="Calibri" w:cs="Times New Roman"/>
          <w:b w:val="0"/>
          <w:smallCaps w:val="0"/>
          <w:sz w:val="24"/>
          <w:szCs w:val="24"/>
          <w:lang w:val="en-US"/>
        </w:rPr>
        <w:t xml:space="preserve">INFORMATION COMMUNICATIONS TECHNOLOGY PROFESSIONALS - </w:t>
      </w:r>
      <w:r w:rsidR="00522DBD">
        <w:rPr>
          <w:rFonts w:eastAsia="Calibri" w:cs="Times New Roman"/>
          <w:b w:val="0"/>
          <w:smallCaps w:val="0"/>
          <w:sz w:val="24"/>
          <w:szCs w:val="24"/>
          <w:lang w:val="en-US"/>
        </w:rPr>
        <w:t xml:space="preserve">SOFTWARE AND APPLICATIONS DEVELOPERS AND ANALYSTS - </w:t>
      </w:r>
      <w:r w:rsidR="006C07B6">
        <w:rPr>
          <w:rFonts w:eastAsia="Calibri" w:cs="Times New Roman"/>
          <w:b w:val="0"/>
          <w:smallCaps w:val="0"/>
          <w:sz w:val="24"/>
          <w:szCs w:val="24"/>
          <w:lang w:val="en-US"/>
        </w:rPr>
        <w:t>APPLICATIONS PROGRAMMING</w:t>
      </w:r>
      <w:r w:rsidR="0037600F">
        <w:rPr>
          <w:rFonts w:eastAsia="Calibri" w:cs="Times New Roman"/>
          <w:b w:val="0"/>
          <w:smallCaps w:val="0"/>
          <w:sz w:val="24"/>
          <w:szCs w:val="24"/>
          <w:lang w:val="en-US"/>
        </w:rPr>
        <w:t xml:space="preserve"> </w:t>
      </w:r>
      <w:r w:rsidR="004D5D3E">
        <w:rPr>
          <w:rFonts w:eastAsia="Calibri" w:cs="Times New Roman"/>
          <w:b w:val="0"/>
          <w:smallCaps w:val="0"/>
          <w:sz w:val="24"/>
          <w:szCs w:val="24"/>
          <w:lang w:val="en-US"/>
        </w:rPr>
        <w:t>LEVEL</w:t>
      </w:r>
      <w:r w:rsidR="00E627A3">
        <w:rPr>
          <w:rFonts w:eastAsia="Calibri" w:cs="Times New Roman"/>
          <w:b w:val="0"/>
          <w:smallCaps w:val="0"/>
          <w:sz w:val="24"/>
          <w:szCs w:val="24"/>
          <w:lang w:val="en-US"/>
        </w:rPr>
        <w:t xml:space="preserve"> </w:t>
      </w:r>
      <w:r w:rsidR="0080293F">
        <w:rPr>
          <w:rFonts w:eastAsia="Calibri" w:cs="Times New Roman"/>
          <w:b w:val="0"/>
          <w:smallCaps w:val="0"/>
          <w:sz w:val="24"/>
          <w:szCs w:val="24"/>
          <w:lang w:val="en-US"/>
        </w:rPr>
        <w:t>II</w:t>
      </w:r>
      <w:r w:rsidR="00585C7C">
        <w:rPr>
          <w:rFonts w:eastAsia="Calibri" w:cs="Times New Roman"/>
          <w:b w:val="0"/>
          <w:smallCaps w:val="0"/>
          <w:sz w:val="24"/>
          <w:szCs w:val="24"/>
          <w:lang w:val="en-US"/>
        </w:rPr>
        <w:t>I</w:t>
      </w:r>
      <w:r w:rsidRPr="003E37FA">
        <w:rPr>
          <w:rFonts w:eastAsia="Calibri" w:cs="Times New Roman"/>
          <w:b w:val="0"/>
          <w:smallCaps w:val="0"/>
          <w:sz w:val="24"/>
          <w:szCs w:val="24"/>
          <w:lang w:val="en-US"/>
        </w:rPr>
        <w:t xml:space="preserve"> is to provide a framework for Competency Based Training (CBT) </w:t>
      </w:r>
      <w:r w:rsidR="001534B8">
        <w:rPr>
          <w:rFonts w:eastAsia="Calibri" w:cs="Times New Roman"/>
          <w:b w:val="0"/>
          <w:smallCaps w:val="0"/>
          <w:sz w:val="24"/>
          <w:szCs w:val="24"/>
          <w:lang w:val="en-US"/>
        </w:rPr>
        <w:t>Program</w:t>
      </w:r>
      <w:r w:rsidR="006D5EB4" w:rsidRPr="003E37FA">
        <w:rPr>
          <w:rFonts w:eastAsia="Calibri" w:cs="Times New Roman"/>
          <w:b w:val="0"/>
          <w:smallCaps w:val="0"/>
          <w:sz w:val="24"/>
          <w:szCs w:val="24"/>
          <w:lang w:val="en-US"/>
        </w:rPr>
        <w:t xml:space="preserve"> resulting in </w:t>
      </w:r>
      <w:r w:rsidR="006D5EB4" w:rsidRPr="005C3E27">
        <w:rPr>
          <w:rFonts w:eastAsia="Calibri" w:cs="Times New Roman"/>
          <w:b w:val="0"/>
          <w:smallCaps w:val="0"/>
          <w:sz w:val="24"/>
          <w:szCs w:val="24"/>
          <w:lang w:val="en-US"/>
        </w:rPr>
        <w:t>Competent</w:t>
      </w:r>
      <w:r w:rsidR="00522DBD" w:rsidRPr="005C3E27">
        <w:rPr>
          <w:rFonts w:eastAsia="Calibri" w:cs="Times New Roman"/>
          <w:b w:val="0"/>
          <w:smallCaps w:val="0"/>
          <w:sz w:val="24"/>
          <w:szCs w:val="24"/>
          <w:lang w:val="en-US"/>
        </w:rPr>
        <w:t xml:space="preserve"> - </w:t>
      </w:r>
      <w:r w:rsidR="006C07B6">
        <w:rPr>
          <w:rFonts w:eastAsia="Calibri" w:cs="Times New Roman"/>
          <w:b w:val="0"/>
          <w:smallCaps w:val="0"/>
          <w:sz w:val="24"/>
          <w:szCs w:val="24"/>
          <w:lang w:val="en-US"/>
        </w:rPr>
        <w:t>APPLICATIONS PROGRAMMING</w:t>
      </w:r>
      <w:r w:rsidR="00E237D2" w:rsidRPr="005C3E27">
        <w:rPr>
          <w:rFonts w:eastAsia="Calibri" w:cs="Times New Roman"/>
          <w:b w:val="0"/>
          <w:smallCaps w:val="0"/>
          <w:sz w:val="24"/>
          <w:szCs w:val="24"/>
          <w:lang w:val="en-US"/>
        </w:rPr>
        <w:t xml:space="preserve"> </w:t>
      </w:r>
      <w:r w:rsidR="00E627A3" w:rsidRPr="005C3E27">
        <w:rPr>
          <w:rFonts w:eastAsia="Calibri" w:cs="Times New Roman"/>
          <w:b w:val="0"/>
          <w:smallCaps w:val="0"/>
          <w:sz w:val="24"/>
          <w:szCs w:val="24"/>
          <w:lang w:val="en-US"/>
        </w:rPr>
        <w:t>under</w:t>
      </w:r>
      <w:r w:rsidR="00536E46" w:rsidRPr="005C3E27">
        <w:rPr>
          <w:rFonts w:eastAsia="Calibri" w:cs="Times New Roman"/>
          <w:b w:val="0"/>
          <w:smallCaps w:val="0"/>
          <w:sz w:val="24"/>
          <w:szCs w:val="24"/>
          <w:lang w:val="en-US"/>
        </w:rPr>
        <w:t xml:space="preserve"> the </w:t>
      </w:r>
      <w:r w:rsidR="00A92A74" w:rsidRPr="005C3E27">
        <w:rPr>
          <w:rFonts w:eastAsia="Calibri" w:cs="Times New Roman"/>
          <w:b w:val="0"/>
          <w:smallCaps w:val="0"/>
          <w:sz w:val="24"/>
          <w:szCs w:val="24"/>
          <w:lang w:val="en-US"/>
        </w:rPr>
        <w:t>INFORMATION COMMUNICATIONS TECHNOLOGY</w:t>
      </w:r>
      <w:r w:rsidR="006D5EB4" w:rsidRPr="005C3E27">
        <w:rPr>
          <w:rFonts w:eastAsia="Calibri" w:cs="Times New Roman"/>
          <w:b w:val="0"/>
          <w:smallCaps w:val="0"/>
          <w:sz w:val="24"/>
          <w:szCs w:val="24"/>
          <w:lang w:val="en-US"/>
        </w:rPr>
        <w:t xml:space="preserve"> Sector of PDR Lao.</w:t>
      </w:r>
    </w:p>
    <w:p w:rsidR="003E37FA" w:rsidRDefault="003E37FA" w:rsidP="003E37FA">
      <w:pPr>
        <w:pStyle w:val="Heading1"/>
        <w:numPr>
          <w:ilvl w:val="0"/>
          <w:numId w:val="0"/>
        </w:numPr>
        <w:ind w:left="624"/>
      </w:pPr>
      <w:bookmarkStart w:id="11" w:name="_Toc506301392"/>
    </w:p>
    <w:p w:rsidR="005E5FF1" w:rsidRPr="00D7126C" w:rsidRDefault="002D53FD" w:rsidP="00F678CF">
      <w:pPr>
        <w:pStyle w:val="Heading1"/>
      </w:pPr>
      <w:r>
        <w:t xml:space="preserve"> </w:t>
      </w:r>
      <w:r w:rsidR="005E5FF1" w:rsidRPr="00D7126C">
        <w:t>Competency Standard/ Qualification/ Job Description</w:t>
      </w:r>
      <w:bookmarkEnd w:id="11"/>
      <w:r w:rsidR="005E5FF1" w:rsidRPr="00D7126C">
        <w:t xml:space="preserve"> </w:t>
      </w:r>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3E37FA" w:rsidRDefault="005E5FF1"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Competency, Standards/ Qualification of </w:t>
      </w:r>
      <w:r w:rsidR="00522DBD">
        <w:rPr>
          <w:rFonts w:eastAsia="Calibri" w:cs="Times New Roman"/>
          <w:b w:val="0"/>
          <w:smallCaps w:val="0"/>
          <w:sz w:val="24"/>
          <w:szCs w:val="24"/>
          <w:lang w:val="en-US"/>
        </w:rPr>
        <w:t xml:space="preserve">SOFTWARE AND APPLICATIONS DEVELOPERS AND ANALYSTS </w:t>
      </w:r>
      <w:r w:rsidR="00D748BA">
        <w:rPr>
          <w:rFonts w:eastAsia="Calibri" w:cs="Times New Roman"/>
          <w:b w:val="0"/>
          <w:smallCaps w:val="0"/>
          <w:sz w:val="24"/>
          <w:szCs w:val="24"/>
          <w:lang w:val="en-US"/>
        </w:rPr>
        <w:t>– WEB AND M</w:t>
      </w:r>
      <w:bookmarkStart w:id="12" w:name="_GoBack"/>
      <w:bookmarkEnd w:id="12"/>
      <w:r w:rsidR="00D748BA">
        <w:rPr>
          <w:rFonts w:eastAsia="Calibri" w:cs="Times New Roman"/>
          <w:b w:val="0"/>
          <w:smallCaps w:val="0"/>
          <w:sz w:val="24"/>
          <w:szCs w:val="24"/>
          <w:lang w:val="en-US"/>
        </w:rPr>
        <w:t xml:space="preserve">ULTIMEDIA DEVELOPERS: </w:t>
      </w:r>
      <w:r w:rsidR="00522DBD">
        <w:rPr>
          <w:rFonts w:eastAsia="Calibri" w:cs="Times New Roman"/>
          <w:b w:val="0"/>
          <w:smallCaps w:val="0"/>
          <w:sz w:val="24"/>
          <w:szCs w:val="24"/>
          <w:lang w:val="en-US"/>
        </w:rPr>
        <w:t xml:space="preserve"> </w:t>
      </w:r>
      <w:r w:rsidR="006C07B6">
        <w:rPr>
          <w:rFonts w:eastAsia="Calibri" w:cs="Times New Roman"/>
          <w:b w:val="0"/>
          <w:smallCaps w:val="0"/>
          <w:sz w:val="24"/>
          <w:szCs w:val="24"/>
          <w:lang w:val="en-US"/>
        </w:rPr>
        <w:t>APPLICATIONS PROGRAMMING</w:t>
      </w:r>
      <w:r w:rsidR="000110F8">
        <w:rPr>
          <w:rFonts w:eastAsia="Calibri" w:cs="Times New Roman"/>
          <w:b w:val="0"/>
          <w:smallCaps w:val="0"/>
          <w:sz w:val="24"/>
          <w:szCs w:val="24"/>
          <w:lang w:val="en-US"/>
        </w:rPr>
        <w:t xml:space="preserve"> </w:t>
      </w:r>
      <w:r w:rsidR="006D5EB4" w:rsidRPr="003E37FA">
        <w:rPr>
          <w:rFonts w:eastAsia="Calibri" w:cs="Times New Roman"/>
          <w:b w:val="0"/>
          <w:smallCaps w:val="0"/>
          <w:sz w:val="24"/>
          <w:szCs w:val="24"/>
          <w:lang w:val="en-US"/>
        </w:rPr>
        <w:t xml:space="preserve">for Certificate </w:t>
      </w:r>
      <w:r w:rsidR="00F359D0">
        <w:rPr>
          <w:rFonts w:eastAsia="Calibri" w:cs="Times New Roman"/>
          <w:b w:val="0"/>
          <w:smallCaps w:val="0"/>
          <w:sz w:val="24"/>
          <w:szCs w:val="24"/>
          <w:lang w:val="en-US"/>
        </w:rPr>
        <w:t xml:space="preserve">LEVEL </w:t>
      </w:r>
      <w:r w:rsidR="0080293F">
        <w:rPr>
          <w:rFonts w:eastAsia="Calibri" w:cs="Times New Roman"/>
          <w:b w:val="0"/>
          <w:smallCaps w:val="0"/>
          <w:sz w:val="24"/>
          <w:szCs w:val="24"/>
          <w:lang w:val="en-US"/>
        </w:rPr>
        <w:t>I</w:t>
      </w:r>
      <w:r w:rsidR="00585C7C">
        <w:rPr>
          <w:rFonts w:eastAsia="Calibri" w:cs="Times New Roman"/>
          <w:b w:val="0"/>
          <w:smallCaps w:val="0"/>
          <w:sz w:val="24"/>
          <w:szCs w:val="24"/>
          <w:lang w:val="en-US"/>
        </w:rPr>
        <w:t>I</w:t>
      </w:r>
      <w:r w:rsidR="003409DB">
        <w:rPr>
          <w:rFonts w:eastAsia="Calibri" w:cs="Times New Roman"/>
          <w:b w:val="0"/>
          <w:smallCaps w:val="0"/>
          <w:sz w:val="24"/>
          <w:szCs w:val="24"/>
          <w:lang w:val="en-US"/>
        </w:rPr>
        <w:t>I</w:t>
      </w:r>
      <w:r w:rsidR="006D5EB4" w:rsidRPr="003E37FA">
        <w:rPr>
          <w:rFonts w:eastAsia="Calibri" w:cs="Times New Roman"/>
          <w:b w:val="0"/>
          <w:smallCaps w:val="0"/>
          <w:sz w:val="24"/>
          <w:szCs w:val="24"/>
          <w:lang w:val="en-US"/>
        </w:rPr>
        <w:t xml:space="preserve">, defined in the Manual for Developing Competency Based Standards Version </w:t>
      </w:r>
      <w:r w:rsidR="0024248E">
        <w:rPr>
          <w:rFonts w:eastAsia="Calibri" w:cs="Times New Roman"/>
          <w:b w:val="0"/>
          <w:smallCaps w:val="0"/>
          <w:sz w:val="24"/>
          <w:szCs w:val="24"/>
          <w:lang w:val="en-US"/>
        </w:rPr>
        <w:t>MAY</w:t>
      </w:r>
      <w:r w:rsidR="006D5EB4" w:rsidRPr="003E37FA">
        <w:rPr>
          <w:rFonts w:eastAsia="Calibri" w:cs="Times New Roman"/>
          <w:b w:val="0"/>
          <w:smallCaps w:val="0"/>
          <w:sz w:val="24"/>
          <w:szCs w:val="24"/>
          <w:lang w:val="en-US"/>
        </w:rPr>
        <w:t xml:space="preserve"> 2013.</w:t>
      </w:r>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9E6573" w:rsidRPr="003E37FA" w:rsidRDefault="009E6573"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Qualification is packaged from the competency map of </w:t>
      </w:r>
      <w:r w:rsidR="00B54376">
        <w:rPr>
          <w:rFonts w:eastAsia="Calibri" w:cs="Times New Roman"/>
          <w:b w:val="0"/>
          <w:smallCaps w:val="0"/>
          <w:sz w:val="24"/>
          <w:szCs w:val="24"/>
          <w:lang w:val="en-US"/>
        </w:rPr>
        <w:t>ICT PROFESSIONALS IN SOFTWARE DEVELOPMENT</w:t>
      </w:r>
      <w:r w:rsidR="00757C4D">
        <w:rPr>
          <w:rFonts w:eastAsia="Calibri" w:cs="Times New Roman"/>
          <w:b w:val="0"/>
          <w:smallCaps w:val="0"/>
          <w:sz w:val="24"/>
          <w:szCs w:val="24"/>
          <w:lang w:val="en-US"/>
        </w:rPr>
        <w:t xml:space="preserve">: </w:t>
      </w:r>
      <w:r w:rsidR="008A1B6E">
        <w:rPr>
          <w:rFonts w:eastAsia="Calibri" w:cs="Times New Roman"/>
          <w:b w:val="0"/>
          <w:smallCaps w:val="0"/>
          <w:sz w:val="24"/>
          <w:szCs w:val="24"/>
          <w:lang w:val="en-US"/>
        </w:rPr>
        <w:t>WEB</w:t>
      </w:r>
      <w:r w:rsidR="004D5D3E">
        <w:rPr>
          <w:rFonts w:eastAsia="Calibri" w:cs="Times New Roman"/>
          <w:b w:val="0"/>
          <w:smallCaps w:val="0"/>
          <w:sz w:val="24"/>
          <w:szCs w:val="24"/>
          <w:lang w:val="en-US"/>
        </w:rPr>
        <w:t xml:space="preserve">B </w:t>
      </w:r>
      <w:r w:rsidR="00314FC9">
        <w:rPr>
          <w:rFonts w:eastAsia="Calibri" w:cs="Times New Roman"/>
          <w:b w:val="0"/>
          <w:smallCaps w:val="0"/>
          <w:sz w:val="24"/>
          <w:szCs w:val="24"/>
          <w:lang w:val="en-US"/>
        </w:rPr>
        <w:t>TECHNICIANS</w:t>
      </w:r>
      <w:r w:rsidR="00BB3E67">
        <w:rPr>
          <w:rFonts w:eastAsia="Calibri" w:cs="Times New Roman"/>
          <w:b w:val="0"/>
          <w:smallCaps w:val="0"/>
          <w:sz w:val="24"/>
          <w:szCs w:val="24"/>
          <w:lang w:val="en-US"/>
        </w:rPr>
        <w:t xml:space="preserve"> </w:t>
      </w:r>
      <w:r w:rsidRPr="003E37FA">
        <w:rPr>
          <w:rFonts w:eastAsia="Calibri" w:cs="Times New Roman"/>
          <w:b w:val="0"/>
          <w:smallCaps w:val="0"/>
          <w:sz w:val="24"/>
          <w:szCs w:val="24"/>
          <w:lang w:val="en-US"/>
        </w:rPr>
        <w:t>as shown in section F of this document. This is desig</w:t>
      </w:r>
      <w:r w:rsidR="00D748BA">
        <w:rPr>
          <w:rFonts w:eastAsia="Calibri" w:cs="Times New Roman"/>
          <w:b w:val="0"/>
          <w:smallCaps w:val="0"/>
          <w:sz w:val="24"/>
          <w:szCs w:val="24"/>
          <w:lang w:val="en-US"/>
        </w:rPr>
        <w:t>ned to reflect the job roles of</w:t>
      </w:r>
      <w:r w:rsidR="00522DBD">
        <w:rPr>
          <w:rFonts w:eastAsia="Calibri" w:cs="Times New Roman"/>
          <w:b w:val="0"/>
          <w:smallCaps w:val="0"/>
          <w:sz w:val="24"/>
          <w:szCs w:val="24"/>
          <w:lang w:val="en-US"/>
        </w:rPr>
        <w:t xml:space="preserve"> </w:t>
      </w:r>
      <w:r w:rsidR="006C07B6">
        <w:rPr>
          <w:rFonts w:eastAsia="Calibri" w:cs="Times New Roman"/>
          <w:b w:val="0"/>
          <w:smallCaps w:val="0"/>
          <w:sz w:val="24"/>
          <w:szCs w:val="24"/>
          <w:lang w:val="en-US"/>
        </w:rPr>
        <w:t>APPLICATIONS PROGRAMMING</w:t>
      </w:r>
      <w:r w:rsidR="00D748BA">
        <w:rPr>
          <w:rFonts w:eastAsia="Calibri" w:cs="Times New Roman"/>
          <w:b w:val="0"/>
          <w:smallCaps w:val="0"/>
          <w:sz w:val="24"/>
          <w:szCs w:val="24"/>
          <w:lang w:val="en-US"/>
        </w:rPr>
        <w:t xml:space="preserve"> AND RELATED JOBS</w:t>
      </w:r>
      <w:r w:rsidR="00E237D2">
        <w:rPr>
          <w:rFonts w:eastAsia="Calibri" w:cs="Times New Roman"/>
          <w:b w:val="0"/>
          <w:smallCaps w:val="0"/>
          <w:sz w:val="24"/>
          <w:szCs w:val="24"/>
          <w:lang w:val="en-US"/>
        </w:rPr>
        <w:t xml:space="preserve"> </w:t>
      </w:r>
      <w:r w:rsidR="001534B8" w:rsidRPr="003E37FA">
        <w:rPr>
          <w:rFonts w:eastAsia="Calibri" w:cs="Times New Roman"/>
          <w:b w:val="0"/>
          <w:smallCaps w:val="0"/>
          <w:sz w:val="24"/>
          <w:szCs w:val="24"/>
          <w:lang w:val="en-US"/>
        </w:rPr>
        <w:t>and</w:t>
      </w:r>
      <w:r w:rsidRPr="003E37FA">
        <w:rPr>
          <w:rFonts w:eastAsia="Calibri" w:cs="Times New Roman"/>
          <w:b w:val="0"/>
          <w:smallCaps w:val="0"/>
          <w:sz w:val="24"/>
          <w:szCs w:val="24"/>
          <w:lang w:val="en-US"/>
        </w:rPr>
        <w:t xml:space="preserve"> employees performing data entry tasks for professionals and organizations in a range of workplace settings specifically applicable to Lao PDR</w:t>
      </w:r>
      <w:r>
        <w:t>.</w:t>
      </w:r>
    </w:p>
    <w:p w:rsidR="009E6573" w:rsidRDefault="009E6573" w:rsidP="009E6573">
      <w:pPr>
        <w:pStyle w:val="BodyText"/>
      </w:pPr>
    </w:p>
    <w:p w:rsidR="009E6573" w:rsidRPr="003E37FA" w:rsidRDefault="009E6573" w:rsidP="003E37FA">
      <w:pPr>
        <w:pStyle w:val="Heading2"/>
        <w:numPr>
          <w:ilvl w:val="0"/>
          <w:numId w:val="0"/>
        </w:numPr>
        <w:ind w:left="709"/>
        <w:jc w:val="both"/>
        <w:rPr>
          <w:rFonts w:eastAsia="Calibri" w:cs="Times New Roman"/>
          <w:b w:val="0"/>
          <w:smallCaps w:val="0"/>
          <w:sz w:val="24"/>
          <w:szCs w:val="24"/>
          <w:lang w:val="en-US"/>
        </w:rPr>
      </w:pPr>
      <w:r w:rsidRPr="003E37FA">
        <w:rPr>
          <w:rFonts w:eastAsia="Calibri" w:cs="Times New Roman"/>
          <w:b w:val="0"/>
          <w:smallCaps w:val="0"/>
          <w:sz w:val="24"/>
          <w:szCs w:val="24"/>
          <w:lang w:val="en-US"/>
        </w:rPr>
        <w:t xml:space="preserve">This Competency Standard sits at NVQF Level </w:t>
      </w:r>
      <w:r w:rsidR="00300E57">
        <w:rPr>
          <w:rFonts w:eastAsia="Calibri" w:cs="Times New Roman"/>
          <w:b w:val="0"/>
          <w:smallCaps w:val="0"/>
          <w:sz w:val="24"/>
          <w:szCs w:val="24"/>
          <w:lang w:val="en-US"/>
        </w:rPr>
        <w:t>2</w:t>
      </w:r>
      <w:r w:rsidRPr="003E37FA">
        <w:rPr>
          <w:rFonts w:eastAsia="Calibri" w:cs="Times New Roman"/>
          <w:b w:val="0"/>
          <w:smallCaps w:val="0"/>
          <w:sz w:val="24"/>
          <w:szCs w:val="24"/>
          <w:lang w:val="en-US"/>
        </w:rPr>
        <w:t xml:space="preserve"> in Lao PDR, and is developed in line with CBT approach.</w:t>
      </w:r>
    </w:p>
    <w:p w:rsidR="005E5FF1" w:rsidRPr="00D7126C" w:rsidRDefault="005E5FF1" w:rsidP="008A5AB3">
      <w:pPr>
        <w:pStyle w:val="BodyText"/>
        <w:rPr>
          <w:caps/>
        </w:rPr>
      </w:pPr>
    </w:p>
    <w:p w:rsidR="005E5FF1" w:rsidRPr="00D7126C" w:rsidRDefault="005E5FF1" w:rsidP="00F678CF">
      <w:pPr>
        <w:pStyle w:val="Heading2"/>
      </w:pPr>
      <w:bookmarkStart w:id="13" w:name="_Toc506301393"/>
      <w:r w:rsidRPr="00D7126C">
        <w:t>Job description</w:t>
      </w:r>
      <w:bookmarkEnd w:id="13"/>
    </w:p>
    <w:p w:rsidR="003E37FA" w:rsidRDefault="003E37FA" w:rsidP="003E37FA">
      <w:pPr>
        <w:pStyle w:val="Heading2"/>
        <w:numPr>
          <w:ilvl w:val="0"/>
          <w:numId w:val="0"/>
        </w:numPr>
        <w:ind w:left="709"/>
        <w:jc w:val="both"/>
        <w:rPr>
          <w:rFonts w:eastAsia="Calibri" w:cs="Times New Roman"/>
          <w:b w:val="0"/>
          <w:smallCaps w:val="0"/>
          <w:sz w:val="24"/>
          <w:szCs w:val="24"/>
          <w:lang w:val="en-US"/>
        </w:rPr>
      </w:pPr>
    </w:p>
    <w:p w:rsidR="00C01819" w:rsidRPr="002E2042" w:rsidRDefault="005E5FF1" w:rsidP="00E02DED">
      <w:pPr>
        <w:pStyle w:val="Heading2"/>
        <w:shd w:val="clear" w:color="auto" w:fill="FFFFFF" w:themeFill="background1"/>
        <w:ind w:left="709"/>
        <w:jc w:val="both"/>
        <w:rPr>
          <w:color w:val="000000" w:themeColor="text1"/>
        </w:rPr>
      </w:pPr>
      <w:r w:rsidRPr="00516B53">
        <w:rPr>
          <w:rFonts w:eastAsia="Calibri" w:cs="Times New Roman"/>
          <w:b w:val="0"/>
          <w:smallCaps w:val="0"/>
          <w:color w:val="000000" w:themeColor="text1"/>
          <w:sz w:val="24"/>
          <w:szCs w:val="24"/>
          <w:lang w:val="en-US"/>
        </w:rPr>
        <w:t>This qualification covers the skills and knowledge in Basic, Common &amp; Core Competencies required by t</w:t>
      </w:r>
      <w:r w:rsidR="009E6573" w:rsidRPr="00516B53">
        <w:rPr>
          <w:rFonts w:eastAsia="Calibri" w:cs="Times New Roman"/>
          <w:b w:val="0"/>
          <w:smallCaps w:val="0"/>
          <w:color w:val="000000" w:themeColor="text1"/>
          <w:sz w:val="24"/>
          <w:szCs w:val="24"/>
          <w:lang w:val="en-US"/>
        </w:rPr>
        <w:t xml:space="preserve">he Certificate </w:t>
      </w:r>
      <w:r w:rsidR="004D5D3E">
        <w:rPr>
          <w:rFonts w:eastAsia="Calibri" w:cs="Times New Roman"/>
          <w:b w:val="0"/>
          <w:smallCaps w:val="0"/>
          <w:color w:val="000000" w:themeColor="text1"/>
          <w:sz w:val="24"/>
          <w:szCs w:val="24"/>
          <w:lang w:val="en-US"/>
        </w:rPr>
        <w:t>LEVEL I</w:t>
      </w:r>
      <w:r w:rsidR="0080293F">
        <w:rPr>
          <w:rFonts w:eastAsia="Calibri" w:cs="Times New Roman"/>
          <w:b w:val="0"/>
          <w:smallCaps w:val="0"/>
          <w:color w:val="000000" w:themeColor="text1"/>
          <w:sz w:val="24"/>
          <w:szCs w:val="24"/>
          <w:lang w:val="en-US"/>
        </w:rPr>
        <w:t>I</w:t>
      </w:r>
      <w:r w:rsidR="00585C7C">
        <w:rPr>
          <w:rFonts w:eastAsia="Calibri" w:cs="Times New Roman"/>
          <w:b w:val="0"/>
          <w:smallCaps w:val="0"/>
          <w:color w:val="000000" w:themeColor="text1"/>
          <w:sz w:val="24"/>
          <w:szCs w:val="24"/>
          <w:lang w:val="en-US"/>
        </w:rPr>
        <w:t>I</w:t>
      </w:r>
      <w:r w:rsidR="009E6573" w:rsidRPr="00516B53">
        <w:rPr>
          <w:rFonts w:eastAsia="Calibri" w:cs="Times New Roman"/>
          <w:b w:val="0"/>
          <w:smallCaps w:val="0"/>
          <w:color w:val="000000" w:themeColor="text1"/>
          <w:sz w:val="24"/>
          <w:szCs w:val="24"/>
          <w:lang w:val="en-US"/>
        </w:rPr>
        <w:t xml:space="preserve"> Qualification consists of competencies that an individual must achieve to enable her/him to </w:t>
      </w:r>
      <w:r w:rsidR="00522DBD">
        <w:rPr>
          <w:rFonts w:eastAsia="Calibri" w:cs="Times New Roman"/>
          <w:b w:val="0"/>
          <w:smallCaps w:val="0"/>
          <w:color w:val="000000" w:themeColor="text1"/>
          <w:sz w:val="24"/>
          <w:szCs w:val="24"/>
          <w:lang w:val="en-US"/>
        </w:rPr>
        <w:t xml:space="preserve">SOFTWARE AND APPLICATIONS DEVELOPERS AND ANALYSTS </w:t>
      </w:r>
      <w:r w:rsidR="00D748BA">
        <w:rPr>
          <w:rFonts w:eastAsia="Calibri" w:cs="Times New Roman"/>
          <w:b w:val="0"/>
          <w:smallCaps w:val="0"/>
          <w:color w:val="000000" w:themeColor="text1"/>
          <w:sz w:val="24"/>
          <w:szCs w:val="24"/>
          <w:lang w:val="en-US"/>
        </w:rPr>
        <w:t>–</w:t>
      </w:r>
      <w:r w:rsidR="00522DBD">
        <w:rPr>
          <w:rFonts w:eastAsia="Calibri" w:cs="Times New Roman"/>
          <w:b w:val="0"/>
          <w:smallCaps w:val="0"/>
          <w:color w:val="000000" w:themeColor="text1"/>
          <w:sz w:val="24"/>
          <w:szCs w:val="24"/>
          <w:lang w:val="en-US"/>
        </w:rPr>
        <w:t xml:space="preserve"> </w:t>
      </w:r>
      <w:r w:rsidR="00D748BA">
        <w:rPr>
          <w:rFonts w:eastAsia="Calibri" w:cs="Times New Roman"/>
          <w:b w:val="0"/>
          <w:smallCaps w:val="0"/>
          <w:color w:val="000000" w:themeColor="text1"/>
          <w:sz w:val="24"/>
          <w:szCs w:val="24"/>
          <w:lang w:val="en-US"/>
        </w:rPr>
        <w:t xml:space="preserve">WEB AND MULTIMEDIA DEVELOPMENT: </w:t>
      </w:r>
      <w:r w:rsidR="006C07B6">
        <w:rPr>
          <w:rFonts w:eastAsia="Calibri" w:cs="Times New Roman"/>
          <w:b w:val="0"/>
          <w:smallCaps w:val="0"/>
          <w:color w:val="000000" w:themeColor="text1"/>
          <w:sz w:val="24"/>
          <w:szCs w:val="24"/>
          <w:lang w:val="en-US"/>
        </w:rPr>
        <w:t>APPLICATIONS PROGRAMMING</w:t>
      </w:r>
      <w:r w:rsidR="00BB3E67">
        <w:rPr>
          <w:rFonts w:eastAsia="Calibri" w:cs="Times New Roman"/>
          <w:b w:val="0"/>
          <w:smallCaps w:val="0"/>
          <w:color w:val="000000" w:themeColor="text1"/>
          <w:sz w:val="24"/>
          <w:szCs w:val="24"/>
          <w:lang w:val="en-US"/>
        </w:rPr>
        <w:t xml:space="preserve"> </w:t>
      </w:r>
      <w:r w:rsidR="007A0BFD" w:rsidRPr="00516B53">
        <w:rPr>
          <w:rFonts w:eastAsia="Calibri" w:cs="Times New Roman"/>
          <w:b w:val="0"/>
          <w:smallCaps w:val="0"/>
          <w:color w:val="000000" w:themeColor="text1"/>
          <w:sz w:val="24"/>
          <w:szCs w:val="24"/>
          <w:lang w:val="en-US"/>
        </w:rPr>
        <w:t xml:space="preserve">(Code: </w:t>
      </w:r>
      <w:r w:rsidR="0066340C">
        <w:rPr>
          <w:rFonts w:eastAsia="Calibri" w:cs="Times New Roman"/>
          <w:b w:val="0"/>
          <w:smallCaps w:val="0"/>
          <w:color w:val="000000" w:themeColor="text1"/>
          <w:sz w:val="24"/>
          <w:szCs w:val="24"/>
          <w:lang w:val="en-US"/>
        </w:rPr>
        <w:t>2513</w:t>
      </w:r>
      <w:r w:rsidR="00C01819">
        <w:rPr>
          <w:rFonts w:eastAsia="Calibri" w:cs="Times New Roman"/>
          <w:b w:val="0"/>
          <w:smallCaps w:val="0"/>
          <w:color w:val="000000" w:themeColor="text1"/>
          <w:sz w:val="24"/>
          <w:szCs w:val="24"/>
          <w:lang w:val="en-US"/>
        </w:rPr>
        <w:t xml:space="preserve">.xx) </w:t>
      </w:r>
      <w:r w:rsidR="002E2042">
        <w:rPr>
          <w:rFonts w:eastAsia="Calibri" w:cs="Times New Roman"/>
          <w:b w:val="0"/>
          <w:smallCaps w:val="0"/>
          <w:color w:val="000000" w:themeColor="text1"/>
          <w:sz w:val="24"/>
          <w:szCs w:val="24"/>
          <w:lang w:val="en-US"/>
        </w:rPr>
        <w:t xml:space="preserve">maintain, support the optimal functioning of Internet and Intranet websites and web server hardware and server. </w:t>
      </w:r>
    </w:p>
    <w:p w:rsidR="00300E57" w:rsidRPr="00300E57" w:rsidRDefault="002E2042" w:rsidP="00F205D9">
      <w:pPr>
        <w:pStyle w:val="Heading2"/>
        <w:numPr>
          <w:ilvl w:val="0"/>
          <w:numId w:val="0"/>
        </w:numPr>
        <w:shd w:val="clear" w:color="auto" w:fill="FFFFFF" w:themeFill="background1"/>
        <w:ind w:left="709"/>
        <w:jc w:val="both"/>
        <w:rPr>
          <w:sz w:val="32"/>
        </w:rPr>
      </w:pPr>
      <w:r w:rsidRPr="002E2042">
        <w:rPr>
          <w:color w:val="FFFFFF" w:themeColor="background1"/>
        </w:rPr>
        <w:t xml:space="preserve"> and support the optimal functioning of Internet and Intranet XFCTJUFTBOEXFCTFSWFSIBSEXBSFBOETPGUXBSF n, </w:t>
      </w:r>
    </w:p>
    <w:p w:rsidR="00E02DED" w:rsidRPr="00300E57" w:rsidRDefault="00E02DED" w:rsidP="00300E57">
      <w:pPr>
        <w:pStyle w:val="Heading2"/>
        <w:numPr>
          <w:ilvl w:val="0"/>
          <w:numId w:val="0"/>
        </w:numPr>
        <w:ind w:left="709"/>
        <w:jc w:val="both"/>
        <w:rPr>
          <w:sz w:val="36"/>
        </w:rPr>
      </w:pPr>
    </w:p>
    <w:p w:rsidR="00F3774A" w:rsidRDefault="005E5FF1" w:rsidP="00F3774A">
      <w:pPr>
        <w:pStyle w:val="Heading2"/>
        <w:ind w:left="709"/>
        <w:jc w:val="both"/>
      </w:pPr>
      <w:r w:rsidRPr="00D7126C">
        <w:t>Person deemed competent in this qualification</w:t>
      </w:r>
    </w:p>
    <w:p w:rsidR="00F3774A" w:rsidRDefault="00F3774A" w:rsidP="00F3774A">
      <w:pPr>
        <w:pStyle w:val="Heading2"/>
        <w:numPr>
          <w:ilvl w:val="0"/>
          <w:numId w:val="0"/>
        </w:numPr>
        <w:ind w:left="709"/>
        <w:jc w:val="both"/>
        <w:rPr>
          <w:lang w:val="en-PH"/>
        </w:rPr>
      </w:pPr>
    </w:p>
    <w:p w:rsidR="00F05C82" w:rsidRPr="00047F89" w:rsidRDefault="00F05C82" w:rsidP="00F05C82">
      <w:pPr>
        <w:pStyle w:val="BodyText"/>
        <w:keepLines/>
        <w:numPr>
          <w:ilvl w:val="0"/>
          <w:numId w:val="4"/>
        </w:numPr>
        <w:ind w:left="993" w:hanging="437"/>
      </w:pPr>
      <w:r w:rsidRPr="00047F89">
        <w:lastRenderedPageBreak/>
        <w:t>Has theor</w:t>
      </w:r>
      <w:r w:rsidR="00F04823">
        <w:t>etical and practical knowledge of computer,</w:t>
      </w:r>
      <w:r w:rsidRPr="00047F89">
        <w:t xml:space="preserve"> </w:t>
      </w:r>
      <w:r w:rsidR="002E2042" w:rsidRPr="00047F89">
        <w:t>Internet and Internet technologies</w:t>
      </w:r>
    </w:p>
    <w:p w:rsidR="002B03A0" w:rsidRPr="00047F89" w:rsidRDefault="00F05C82" w:rsidP="00F05C82">
      <w:pPr>
        <w:pStyle w:val="BodyText"/>
        <w:keepLines/>
        <w:numPr>
          <w:ilvl w:val="0"/>
          <w:numId w:val="4"/>
        </w:numPr>
        <w:ind w:left="993" w:hanging="426"/>
      </w:pPr>
      <w:r w:rsidRPr="00047F89">
        <w:t xml:space="preserve">Has a range of well-developed skills in </w:t>
      </w:r>
      <w:r w:rsidR="002E2042" w:rsidRPr="00047F89">
        <w:t xml:space="preserve">creating, </w:t>
      </w:r>
      <w:r w:rsidR="002B03A0" w:rsidRPr="00047F89">
        <w:t>coding and modifying websites according to user’s requirements</w:t>
      </w:r>
    </w:p>
    <w:p w:rsidR="002B03A0" w:rsidRPr="00047F89" w:rsidRDefault="002B03A0" w:rsidP="002B03A0">
      <w:pPr>
        <w:pStyle w:val="BodyText"/>
        <w:keepLines/>
        <w:numPr>
          <w:ilvl w:val="0"/>
          <w:numId w:val="4"/>
        </w:numPr>
        <w:ind w:left="993" w:hanging="426"/>
      </w:pPr>
      <w:r w:rsidRPr="00047F89">
        <w:t>Has programming ability in using web</w:t>
      </w:r>
      <w:r w:rsidR="00822620" w:rsidRPr="00047F89">
        <w:t>/scripting</w:t>
      </w:r>
      <w:r w:rsidRPr="00047F89">
        <w:t xml:space="preserve"> application programming languages</w:t>
      </w:r>
      <w:r w:rsidR="00A255B7" w:rsidRPr="00047F89">
        <w:t>;</w:t>
      </w:r>
      <w:r w:rsidRPr="00047F89">
        <w:t xml:space="preserve"> </w:t>
      </w:r>
    </w:p>
    <w:p w:rsidR="009C343E" w:rsidRPr="00047F89" w:rsidRDefault="00F04823" w:rsidP="002B03A0">
      <w:pPr>
        <w:pStyle w:val="BodyText"/>
        <w:keepLines/>
        <w:numPr>
          <w:ilvl w:val="0"/>
          <w:numId w:val="4"/>
        </w:numPr>
        <w:ind w:left="993" w:hanging="426"/>
      </w:pPr>
      <w:r>
        <w:t>Writing and maintaining program code, outlined in instructions and specifications in accordance with quality accredited standards;</w:t>
      </w:r>
    </w:p>
    <w:p w:rsidR="009C343E" w:rsidRPr="00047F89" w:rsidRDefault="00F04823" w:rsidP="00DC746A">
      <w:pPr>
        <w:pStyle w:val="BodyText"/>
        <w:keepLines/>
        <w:numPr>
          <w:ilvl w:val="0"/>
          <w:numId w:val="4"/>
        </w:numPr>
        <w:ind w:left="993" w:hanging="426"/>
      </w:pPr>
      <w:r>
        <w:t>Revising, repairing or expanding existing programs to increase operating efficiency or adapt to new requirements</w:t>
      </w:r>
      <w:r w:rsidR="009C343E" w:rsidRPr="00047F89">
        <w:t>;</w:t>
      </w:r>
    </w:p>
    <w:p w:rsidR="002B03A0" w:rsidRDefault="00F04823" w:rsidP="00DC746A">
      <w:pPr>
        <w:pStyle w:val="BodyText"/>
        <w:keepLines/>
        <w:numPr>
          <w:ilvl w:val="0"/>
          <w:numId w:val="4"/>
        </w:numPr>
        <w:ind w:left="993" w:hanging="426"/>
      </w:pPr>
      <w:r>
        <w:t>Compiling and writing documentation of program development;</w:t>
      </w:r>
    </w:p>
    <w:p w:rsidR="00B54376" w:rsidRPr="00047F89" w:rsidRDefault="00B54376" w:rsidP="00DC746A">
      <w:pPr>
        <w:pStyle w:val="BodyText"/>
        <w:keepLines/>
        <w:numPr>
          <w:ilvl w:val="0"/>
          <w:numId w:val="4"/>
        </w:numPr>
        <w:ind w:left="993" w:hanging="426"/>
      </w:pPr>
      <w:r>
        <w:t xml:space="preserve">Identifying and communicating technical problems, processes and solutions; </w:t>
      </w:r>
    </w:p>
    <w:p w:rsidR="00F05C82" w:rsidRPr="003D1A12" w:rsidRDefault="00F05C82" w:rsidP="002B03A0">
      <w:pPr>
        <w:pStyle w:val="BodyText"/>
        <w:keepLines/>
        <w:numPr>
          <w:ilvl w:val="0"/>
          <w:numId w:val="4"/>
        </w:numPr>
        <w:ind w:left="993" w:hanging="426"/>
      </w:pPr>
      <w:r w:rsidRPr="00047F89">
        <w:t xml:space="preserve">Working on </w:t>
      </w:r>
      <w:r w:rsidRPr="003D1A12">
        <w:t>jobs requiring minimal supervision and good communication skills.</w:t>
      </w:r>
    </w:p>
    <w:p w:rsidR="00F05C82" w:rsidRDefault="00F05C82" w:rsidP="00FE7242">
      <w:pPr>
        <w:pStyle w:val="BodyText"/>
        <w:ind w:left="993" w:hanging="426"/>
        <w:rPr>
          <w:color w:val="000000" w:themeColor="text1"/>
        </w:rPr>
      </w:pPr>
    </w:p>
    <w:p w:rsidR="00F05C82" w:rsidRDefault="00F05C82" w:rsidP="00FE7242">
      <w:pPr>
        <w:pStyle w:val="BodyText"/>
        <w:ind w:left="993" w:hanging="426"/>
        <w:rPr>
          <w:color w:val="000000" w:themeColor="text1"/>
        </w:rPr>
      </w:pPr>
    </w:p>
    <w:p w:rsidR="00F05C82" w:rsidRDefault="00F05C82" w:rsidP="00FE7242">
      <w:pPr>
        <w:pStyle w:val="BodyText"/>
        <w:ind w:left="993" w:hanging="426"/>
        <w:rPr>
          <w:color w:val="000000" w:themeColor="text1"/>
        </w:rPr>
      </w:pPr>
    </w:p>
    <w:p w:rsidR="00F05C82" w:rsidRDefault="00F05C82" w:rsidP="00FE7242">
      <w:pPr>
        <w:pStyle w:val="BodyText"/>
        <w:ind w:left="993" w:hanging="426"/>
        <w:rPr>
          <w:color w:val="000000" w:themeColor="text1"/>
        </w:rPr>
      </w:pPr>
    </w:p>
    <w:p w:rsidR="00277FCC" w:rsidRDefault="00277FCC" w:rsidP="00FE7242">
      <w:pPr>
        <w:pStyle w:val="BodyText"/>
        <w:ind w:left="993" w:hanging="426"/>
        <w:rPr>
          <w:color w:val="000000" w:themeColor="text1"/>
        </w:rPr>
      </w:pPr>
    </w:p>
    <w:p w:rsidR="00277FCC" w:rsidRPr="003E7D3D" w:rsidRDefault="00277FCC" w:rsidP="00FE7242">
      <w:pPr>
        <w:pStyle w:val="BodyText"/>
        <w:ind w:left="993" w:hanging="426"/>
        <w:rPr>
          <w:color w:val="FFFFFF" w:themeColor="background1"/>
        </w:rPr>
      </w:pPr>
    </w:p>
    <w:p w:rsidR="00277FCC" w:rsidRPr="002537E9" w:rsidRDefault="00277FCC" w:rsidP="00FE7242">
      <w:pPr>
        <w:pStyle w:val="BodyText"/>
        <w:ind w:left="993" w:hanging="426"/>
        <w:rPr>
          <w:color w:val="FFFFFF" w:themeColor="background1"/>
        </w:rPr>
      </w:pPr>
    </w:p>
    <w:p w:rsidR="002537E9" w:rsidRPr="002537E9" w:rsidRDefault="002537E9" w:rsidP="002537E9">
      <w:pPr>
        <w:pStyle w:val="BodyText"/>
        <w:rPr>
          <w:b/>
          <w:bCs/>
          <w:caps/>
          <w:color w:val="FFFFFF" w:themeColor="background1"/>
        </w:rPr>
      </w:pPr>
      <w:r w:rsidRPr="002537E9">
        <w:rPr>
          <w:b/>
          <w:bCs/>
          <w:caps/>
          <w:color w:val="FFFFFF" w:themeColor="background1"/>
        </w:rPr>
        <w:t>Job roles/employment outcomes</w:t>
      </w:r>
    </w:p>
    <w:p w:rsidR="002537E9" w:rsidRPr="002537E9" w:rsidRDefault="002537E9" w:rsidP="002537E9">
      <w:pPr>
        <w:pStyle w:val="BodyText"/>
        <w:ind w:left="567"/>
        <w:rPr>
          <w:color w:val="FFFFFF" w:themeColor="background1"/>
        </w:rPr>
      </w:pPr>
    </w:p>
    <w:p w:rsidR="003E7D3D" w:rsidRPr="002537E9" w:rsidRDefault="002537E9" w:rsidP="002537E9">
      <w:pPr>
        <w:pStyle w:val="BodyText"/>
        <w:ind w:left="567"/>
        <w:rPr>
          <w:color w:val="FFFFFF" w:themeColor="background1"/>
        </w:rPr>
      </w:pPr>
      <w:r w:rsidRPr="002537E9">
        <w:rPr>
          <w:color w:val="FFFFFF" w:themeColor="background1"/>
        </w:rPr>
        <w:t xml:space="preserve">The Certificate </w:t>
      </w:r>
      <w:r w:rsidRPr="002537E9">
        <w:rPr>
          <w:b/>
          <w:bCs/>
          <w:color w:val="FFFFFF" w:themeColor="background1"/>
        </w:rPr>
        <w:t>Level 3</w:t>
      </w:r>
      <w:r w:rsidRPr="002537E9">
        <w:rPr>
          <w:color w:val="FFFFFF" w:themeColor="background1"/>
        </w:rPr>
        <w:t xml:space="preserve"> in </w:t>
      </w:r>
      <w:r w:rsidR="00522DBD">
        <w:rPr>
          <w:smallCaps/>
          <w:color w:val="FFFFFF" w:themeColor="background1"/>
        </w:rPr>
        <w:t xml:space="preserve">SOFTWARE AND APPLICATIONS DEVELOPERS AND ANALYSTS - </w:t>
      </w:r>
      <w:r w:rsidR="006C07B6">
        <w:rPr>
          <w:smallCaps/>
          <w:color w:val="FFFFFF" w:themeColor="background1"/>
        </w:rPr>
        <w:t>APPLICATIONS PROGRAMMING</w:t>
      </w:r>
      <w:r w:rsidRPr="002537E9">
        <w:rPr>
          <w:smallCaps/>
          <w:color w:val="FFFFFF" w:themeColor="background1"/>
        </w:rPr>
        <w:t>is</w:t>
      </w:r>
      <w:r w:rsidRPr="002537E9">
        <w:rPr>
          <w:color w:val="FFFFFF" w:themeColor="background1"/>
        </w:rPr>
        <w:t xml:space="preserve"> intended to prepare new employees or recognize and develop existing workers</w:t>
      </w:r>
    </w:p>
    <w:p w:rsidR="002537E9" w:rsidRPr="002537E9" w:rsidRDefault="002537E9" w:rsidP="003E7D3D">
      <w:pPr>
        <w:pStyle w:val="BodyText"/>
        <w:rPr>
          <w:b/>
          <w:bCs/>
          <w:caps/>
          <w:color w:val="FFFFFF" w:themeColor="background1"/>
        </w:rPr>
      </w:pPr>
    </w:p>
    <w:p w:rsidR="002537E9" w:rsidRPr="002537E9" w:rsidRDefault="002537E9" w:rsidP="003E7D3D">
      <w:pPr>
        <w:pStyle w:val="BodyText"/>
        <w:rPr>
          <w:b/>
          <w:bCs/>
          <w:caps/>
          <w:color w:val="FFFFFF" w:themeColor="background1"/>
        </w:rPr>
      </w:pPr>
    </w:p>
    <w:p w:rsidR="002537E9" w:rsidRPr="002537E9" w:rsidRDefault="002537E9" w:rsidP="003E7D3D">
      <w:pPr>
        <w:pStyle w:val="BodyText"/>
        <w:rPr>
          <w:b/>
          <w:bCs/>
          <w:caps/>
          <w:color w:val="FFFFFF" w:themeColor="background1"/>
        </w:rPr>
      </w:pPr>
    </w:p>
    <w:p w:rsidR="002537E9" w:rsidRPr="002537E9" w:rsidRDefault="002537E9" w:rsidP="003E7D3D">
      <w:pPr>
        <w:pStyle w:val="BodyText"/>
        <w:rPr>
          <w:b/>
          <w:bCs/>
          <w:caps/>
          <w:color w:val="FFFFFF" w:themeColor="background1"/>
        </w:rPr>
      </w:pPr>
    </w:p>
    <w:p w:rsidR="002537E9" w:rsidRDefault="002537E9" w:rsidP="003E7D3D">
      <w:pPr>
        <w:pStyle w:val="BodyText"/>
        <w:rPr>
          <w:b/>
          <w:bCs/>
          <w:caps/>
        </w:rPr>
      </w:pPr>
    </w:p>
    <w:p w:rsidR="002537E9" w:rsidRDefault="002537E9" w:rsidP="003E7D3D">
      <w:pPr>
        <w:pStyle w:val="BodyText"/>
        <w:rPr>
          <w:b/>
          <w:bCs/>
          <w:caps/>
        </w:rPr>
      </w:pPr>
    </w:p>
    <w:p w:rsidR="002537E9" w:rsidRDefault="002537E9" w:rsidP="003E7D3D">
      <w:pPr>
        <w:pStyle w:val="BodyText"/>
        <w:rPr>
          <w:b/>
          <w:bCs/>
          <w:caps/>
        </w:rPr>
      </w:pPr>
    </w:p>
    <w:p w:rsidR="002537E9" w:rsidRDefault="002537E9" w:rsidP="003E7D3D">
      <w:pPr>
        <w:pStyle w:val="BodyText"/>
        <w:rPr>
          <w:b/>
          <w:bCs/>
          <w:caps/>
        </w:rPr>
      </w:pPr>
    </w:p>
    <w:p w:rsidR="002537E9" w:rsidRDefault="002537E9" w:rsidP="004F4F83">
      <w:pPr>
        <w:pStyle w:val="BodyText"/>
        <w:jc w:val="center"/>
        <w:rPr>
          <w:b/>
          <w:bCs/>
          <w:caps/>
        </w:rPr>
      </w:pPr>
    </w:p>
    <w:p w:rsidR="002537E9" w:rsidRDefault="002537E9" w:rsidP="003E7D3D">
      <w:pPr>
        <w:pStyle w:val="BodyText"/>
        <w:rPr>
          <w:b/>
          <w:bCs/>
          <w:caps/>
        </w:rPr>
      </w:pPr>
    </w:p>
    <w:p w:rsidR="002537E9" w:rsidRDefault="002537E9" w:rsidP="003E7D3D">
      <w:pPr>
        <w:pStyle w:val="BodyText"/>
        <w:rPr>
          <w:b/>
          <w:bCs/>
          <w:caps/>
        </w:rPr>
      </w:pPr>
    </w:p>
    <w:p w:rsidR="003E7D3D" w:rsidRPr="00D7126C" w:rsidRDefault="003E7D3D" w:rsidP="003E7D3D">
      <w:pPr>
        <w:pStyle w:val="BodyText"/>
        <w:rPr>
          <w:b/>
          <w:bCs/>
          <w:caps/>
        </w:rPr>
      </w:pPr>
      <w:r w:rsidRPr="00D7126C">
        <w:rPr>
          <w:b/>
          <w:bCs/>
          <w:caps/>
        </w:rPr>
        <w:lastRenderedPageBreak/>
        <w:t>Job roles/employment outcomes</w:t>
      </w:r>
    </w:p>
    <w:p w:rsidR="003E7D3D" w:rsidRDefault="003E7D3D" w:rsidP="003E7D3D">
      <w:pPr>
        <w:pStyle w:val="BodyText"/>
        <w:ind w:left="567"/>
        <w:rPr>
          <w:color w:val="000000" w:themeColor="text1"/>
        </w:rPr>
      </w:pPr>
    </w:p>
    <w:p w:rsidR="003E7D3D" w:rsidRDefault="003E7D3D" w:rsidP="003E7D3D">
      <w:pPr>
        <w:pStyle w:val="BodyText"/>
        <w:ind w:left="567"/>
        <w:rPr>
          <w:color w:val="000000" w:themeColor="text1"/>
        </w:rPr>
      </w:pPr>
      <w:r w:rsidRPr="00D25C80">
        <w:rPr>
          <w:color w:val="000000" w:themeColor="text1"/>
        </w:rPr>
        <w:t xml:space="preserve">The Certificate </w:t>
      </w:r>
      <w:r w:rsidRPr="00D25C80">
        <w:rPr>
          <w:b/>
          <w:bCs/>
          <w:color w:val="000000" w:themeColor="text1"/>
        </w:rPr>
        <w:t>Level</w:t>
      </w:r>
      <w:r>
        <w:rPr>
          <w:b/>
          <w:bCs/>
          <w:color w:val="000000" w:themeColor="text1"/>
        </w:rPr>
        <w:t xml:space="preserve"> 3</w:t>
      </w:r>
      <w:r w:rsidRPr="00D25C80">
        <w:rPr>
          <w:color w:val="000000" w:themeColor="text1"/>
        </w:rPr>
        <w:t xml:space="preserve"> in </w:t>
      </w:r>
      <w:r w:rsidR="006C07B6">
        <w:rPr>
          <w:smallCaps/>
          <w:color w:val="000000" w:themeColor="text1"/>
        </w:rPr>
        <w:t>APPLICATIONS PROGRAMMING</w:t>
      </w:r>
      <w:r w:rsidR="00F205D9">
        <w:rPr>
          <w:smallCaps/>
          <w:color w:val="000000" w:themeColor="text1"/>
        </w:rPr>
        <w:t xml:space="preserve"> </w:t>
      </w:r>
      <w:r w:rsidR="009540A3">
        <w:rPr>
          <w:smallCaps/>
          <w:color w:val="000000" w:themeColor="text1"/>
        </w:rPr>
        <w:t xml:space="preserve">is </w:t>
      </w:r>
      <w:r w:rsidRPr="00286A3D">
        <w:rPr>
          <w:color w:val="000000" w:themeColor="text1"/>
        </w:rPr>
        <w:t xml:space="preserve">intended to prepare new employees or recognize and </w:t>
      </w:r>
      <w:r>
        <w:rPr>
          <w:color w:val="000000" w:themeColor="text1"/>
        </w:rPr>
        <w:t>d</w:t>
      </w:r>
      <w:r w:rsidRPr="00286A3D">
        <w:rPr>
          <w:color w:val="000000" w:themeColor="text1"/>
        </w:rPr>
        <w:t xml:space="preserve">evelop existing workers who are performing </w:t>
      </w:r>
      <w:r w:rsidR="00B54376">
        <w:rPr>
          <w:color w:val="000000" w:themeColor="text1"/>
        </w:rPr>
        <w:t>ICT-related software development and support to</w:t>
      </w:r>
      <w:r w:rsidRPr="00286A3D">
        <w:rPr>
          <w:color w:val="000000" w:themeColor="text1"/>
        </w:rPr>
        <w:t xml:space="preserve"> organization or office works and IT/ICT industry/sector.</w:t>
      </w:r>
    </w:p>
    <w:p w:rsidR="003E7D3D" w:rsidRPr="00286A3D" w:rsidRDefault="003E7D3D" w:rsidP="00F05C82">
      <w:pPr>
        <w:pStyle w:val="BodyText"/>
        <w:ind w:left="567"/>
        <w:rPr>
          <w:color w:val="000000" w:themeColor="text1"/>
        </w:rPr>
      </w:pPr>
    </w:p>
    <w:p w:rsidR="005E5FF1" w:rsidRPr="00286A3D" w:rsidRDefault="00F05C82" w:rsidP="00F05C82">
      <w:pPr>
        <w:pStyle w:val="BodyText"/>
        <w:ind w:left="567"/>
        <w:rPr>
          <w:color w:val="000000" w:themeColor="text1"/>
        </w:rPr>
      </w:pPr>
      <w:r w:rsidRPr="00286A3D">
        <w:rPr>
          <w:color w:val="000000" w:themeColor="text1"/>
        </w:rPr>
        <w:t xml:space="preserve">Employment outcomes targeted by this qualification is </w:t>
      </w:r>
      <w:r w:rsidR="006C07B6">
        <w:rPr>
          <w:smallCaps/>
          <w:color w:val="000000" w:themeColor="text1"/>
        </w:rPr>
        <w:t>APPLICATIONS PROGRAMMING</w:t>
      </w:r>
      <w:r w:rsidR="00DC746A">
        <w:rPr>
          <w:smallCaps/>
          <w:color w:val="000000" w:themeColor="text1"/>
        </w:rPr>
        <w:t xml:space="preserve"> </w:t>
      </w:r>
      <w:r w:rsidR="005C17FF">
        <w:rPr>
          <w:color w:val="000000" w:themeColor="text1"/>
        </w:rPr>
        <w:t>d</w:t>
      </w:r>
      <w:r w:rsidR="005E5FF1" w:rsidRPr="00286A3D">
        <w:rPr>
          <w:color w:val="000000" w:themeColor="text1"/>
        </w:rPr>
        <w:t xml:space="preserve">evelop existing workers who are performing </w:t>
      </w:r>
      <w:r w:rsidR="00B54376">
        <w:rPr>
          <w:color w:val="000000" w:themeColor="text1"/>
        </w:rPr>
        <w:t xml:space="preserve">ICT-related software development and support to </w:t>
      </w:r>
      <w:r w:rsidR="00D25C80" w:rsidRPr="00286A3D">
        <w:rPr>
          <w:color w:val="000000" w:themeColor="text1"/>
        </w:rPr>
        <w:t>organization or office works and IT/ICT</w:t>
      </w:r>
      <w:r w:rsidR="00C8033C" w:rsidRPr="00286A3D">
        <w:rPr>
          <w:color w:val="000000" w:themeColor="text1"/>
        </w:rPr>
        <w:t xml:space="preserve"> </w:t>
      </w:r>
      <w:r w:rsidR="005E5FF1" w:rsidRPr="00286A3D">
        <w:rPr>
          <w:color w:val="000000" w:themeColor="text1"/>
        </w:rPr>
        <w:t>industry/sector.</w:t>
      </w:r>
    </w:p>
    <w:p w:rsidR="005E5FF1" w:rsidRPr="00286A3D" w:rsidRDefault="005E5FF1" w:rsidP="00FE7242">
      <w:pPr>
        <w:pStyle w:val="BodyText"/>
        <w:ind w:left="567"/>
        <w:rPr>
          <w:color w:val="000000" w:themeColor="text1"/>
        </w:rPr>
      </w:pPr>
      <w:r w:rsidRPr="00286A3D">
        <w:rPr>
          <w:color w:val="000000" w:themeColor="text1"/>
        </w:rPr>
        <w:t xml:space="preserve">Employment outcomes targeted by this qualification is </w:t>
      </w:r>
      <w:r w:rsidR="00B54376">
        <w:rPr>
          <w:smallCaps/>
          <w:color w:val="000000" w:themeColor="text1"/>
        </w:rPr>
        <w:t>ICT PROFESSIONALS IN SOFTWARE DEVELOPMENT</w:t>
      </w:r>
      <w:r w:rsidR="00757C4D" w:rsidRPr="00286A3D">
        <w:rPr>
          <w:smallCaps/>
          <w:color w:val="000000" w:themeColor="text1"/>
        </w:rPr>
        <w:t xml:space="preserve">: </w:t>
      </w:r>
      <w:r w:rsidR="006C07B6">
        <w:rPr>
          <w:smallCaps/>
          <w:color w:val="000000" w:themeColor="text1"/>
        </w:rPr>
        <w:t>APPLICATIONS PROGRAMMING</w:t>
      </w:r>
      <w:r w:rsidR="00286A3D" w:rsidRPr="00286A3D">
        <w:rPr>
          <w:smallCaps/>
          <w:color w:val="000000" w:themeColor="text1"/>
        </w:rPr>
        <w:t>.</w:t>
      </w:r>
      <w:r w:rsidR="003409DB" w:rsidRPr="00286A3D">
        <w:rPr>
          <w:smallCaps/>
          <w:color w:val="000000" w:themeColor="text1"/>
        </w:rPr>
        <w:t xml:space="preserve"> </w:t>
      </w:r>
      <w:r w:rsidR="00D860FE" w:rsidRPr="00286A3D">
        <w:rPr>
          <w:smallCaps/>
          <w:color w:val="000000" w:themeColor="text1"/>
        </w:rPr>
        <w:t xml:space="preserve"> </w:t>
      </w:r>
    </w:p>
    <w:p w:rsidR="005E5FF1" w:rsidRPr="00D25C80" w:rsidRDefault="005E5FF1" w:rsidP="008A5AB3">
      <w:pPr>
        <w:pStyle w:val="BodyText"/>
        <w:rPr>
          <w:caps/>
          <w:color w:val="000000" w:themeColor="text1"/>
        </w:rPr>
      </w:pPr>
    </w:p>
    <w:p w:rsidR="005E5FF1" w:rsidRPr="00D25C80" w:rsidRDefault="005E5FF1" w:rsidP="008A5AB3">
      <w:pPr>
        <w:pStyle w:val="BodyText"/>
        <w:rPr>
          <w:b/>
          <w:bCs/>
          <w:caps/>
          <w:color w:val="000000" w:themeColor="text1"/>
        </w:rPr>
      </w:pPr>
      <w:r w:rsidRPr="00D25C80">
        <w:rPr>
          <w:b/>
          <w:bCs/>
          <w:caps/>
          <w:color w:val="000000" w:themeColor="text1"/>
        </w:rPr>
        <w:t>Application</w:t>
      </w:r>
    </w:p>
    <w:p w:rsidR="005E5FF1" w:rsidRPr="00D25C80" w:rsidRDefault="005E5FF1" w:rsidP="007B0B30">
      <w:pPr>
        <w:pStyle w:val="BodyText"/>
        <w:ind w:left="567"/>
        <w:rPr>
          <w:color w:val="000000" w:themeColor="text1"/>
        </w:rPr>
      </w:pPr>
      <w:r w:rsidRPr="00D25C80">
        <w:rPr>
          <w:color w:val="000000" w:themeColor="text1"/>
        </w:rPr>
        <w:t>The qualification is in line with CBT principles and is suitable for a Lao PDR Apprenticeship pathway</w:t>
      </w:r>
      <w:r w:rsidR="00D25C80" w:rsidRPr="00D25C80">
        <w:rPr>
          <w:color w:val="000000" w:themeColor="text1"/>
        </w:rPr>
        <w:t>.</w:t>
      </w:r>
    </w:p>
    <w:p w:rsidR="005E5FF1" w:rsidRPr="00D25C80" w:rsidRDefault="005E5FF1" w:rsidP="007B0B30">
      <w:pPr>
        <w:pStyle w:val="BodyText"/>
        <w:ind w:left="567"/>
        <w:rPr>
          <w:color w:val="000000" w:themeColor="text1"/>
        </w:rPr>
      </w:pPr>
      <w:r w:rsidRPr="00D25C80">
        <w:rPr>
          <w:color w:val="000000" w:themeColor="text1"/>
        </w:rPr>
        <w:t>Where common/core units of competency are packaged to suit a particular industry sector or occupational outcome, Registered Training Organizations (R</w:t>
      </w:r>
      <w:r w:rsidR="0066340C">
        <w:rPr>
          <w:color w:val="000000" w:themeColor="text1"/>
        </w:rPr>
        <w:t>TOs) might issue, for example</w:t>
      </w:r>
      <w:r w:rsidRPr="00D25C80">
        <w:rPr>
          <w:color w:val="000000" w:themeColor="text1"/>
        </w:rPr>
        <w:t>:</w:t>
      </w:r>
      <w:r w:rsidR="0066340C">
        <w:rPr>
          <w:color w:val="000000" w:themeColor="text1"/>
        </w:rPr>
        <w:t xml:space="preserve"> a </w:t>
      </w:r>
      <w:r w:rsidRPr="00D25C80">
        <w:rPr>
          <w:color w:val="000000" w:themeColor="text1"/>
        </w:rPr>
        <w:t xml:space="preserve">Certificate </w:t>
      </w:r>
      <w:r w:rsidR="0066340C">
        <w:rPr>
          <w:color w:val="000000" w:themeColor="text1"/>
        </w:rPr>
        <w:t>in</w:t>
      </w:r>
      <w:r w:rsidRPr="00D25C80">
        <w:rPr>
          <w:color w:val="000000" w:themeColor="text1"/>
        </w:rPr>
        <w:t xml:space="preserve"> </w:t>
      </w:r>
      <w:r w:rsidR="00757C4D">
        <w:rPr>
          <w:smallCaps/>
          <w:color w:val="000000" w:themeColor="text1"/>
        </w:rPr>
        <w:t xml:space="preserve">ICT: </w:t>
      </w:r>
      <w:r w:rsidR="006C07B6">
        <w:rPr>
          <w:smallCaps/>
          <w:color w:val="000000" w:themeColor="text1"/>
        </w:rPr>
        <w:t>APPLICATIONS PROGRAMMING</w:t>
      </w:r>
      <w:r w:rsidR="003409DB">
        <w:rPr>
          <w:smallCaps/>
          <w:color w:val="000000" w:themeColor="text1"/>
        </w:rPr>
        <w:t xml:space="preserve">.  </w:t>
      </w:r>
      <w:r w:rsidRPr="00D25C80">
        <w:rPr>
          <w:color w:val="000000" w:themeColor="text1"/>
        </w:rPr>
        <w:t>It should be noted that a qualification with a specialization does not change the title of the qualification</w:t>
      </w:r>
      <w:r w:rsidR="00D25C80" w:rsidRPr="00D25C80">
        <w:rPr>
          <w:color w:val="000000" w:themeColor="text1"/>
        </w:rPr>
        <w:t>.</w:t>
      </w:r>
    </w:p>
    <w:p w:rsidR="005E5FF1" w:rsidRDefault="005E5FF1" w:rsidP="008A5AB3">
      <w:pPr>
        <w:pStyle w:val="BodyText"/>
      </w:pPr>
    </w:p>
    <w:p w:rsidR="003A0299" w:rsidRPr="00D7126C" w:rsidRDefault="003A0299" w:rsidP="008A5AB3">
      <w:pPr>
        <w:pStyle w:val="BodyText"/>
      </w:pPr>
    </w:p>
    <w:p w:rsidR="005E5FF1" w:rsidRPr="00D7126C" w:rsidRDefault="005E5FF1" w:rsidP="008A5AB3">
      <w:pPr>
        <w:pStyle w:val="BodyText"/>
        <w:rPr>
          <w:b/>
          <w:bCs/>
        </w:rPr>
      </w:pPr>
      <w:r w:rsidRPr="00D7126C">
        <w:rPr>
          <w:b/>
          <w:bCs/>
        </w:rPr>
        <w:t>CAREER PATH INFORMATION</w:t>
      </w:r>
    </w:p>
    <w:p w:rsidR="005E5FF1" w:rsidRPr="00243264" w:rsidRDefault="005E5FF1" w:rsidP="00FE7242">
      <w:pPr>
        <w:pStyle w:val="BodyText"/>
        <w:ind w:left="993"/>
        <w:rPr>
          <w:smallCaps/>
          <w:color w:val="000000" w:themeColor="text1"/>
        </w:rPr>
      </w:pPr>
      <w:r w:rsidRPr="00243264">
        <w:rPr>
          <w:smallCaps/>
          <w:color w:val="000000" w:themeColor="text1"/>
        </w:rPr>
        <w:t>Career path into the qualification</w:t>
      </w:r>
    </w:p>
    <w:p w:rsidR="005E5FF1" w:rsidRDefault="005E5FF1" w:rsidP="00FE7242">
      <w:pPr>
        <w:pStyle w:val="BodyText"/>
        <w:ind w:left="993"/>
        <w:rPr>
          <w:color w:val="000000" w:themeColor="text1"/>
        </w:rPr>
      </w:pPr>
      <w:r w:rsidRPr="00243264">
        <w:rPr>
          <w:color w:val="000000" w:themeColor="text1"/>
        </w:rPr>
        <w:t xml:space="preserve">This qualification may be accessed by direct entry. </w:t>
      </w:r>
      <w:r w:rsidR="001872DA" w:rsidRPr="00243264">
        <w:rPr>
          <w:color w:val="000000" w:themeColor="text1"/>
        </w:rPr>
        <w:t>From</w:t>
      </w:r>
      <w:r w:rsidR="00B51972" w:rsidRPr="00243264">
        <w:rPr>
          <w:color w:val="000000" w:themeColor="text1"/>
        </w:rPr>
        <w:t xml:space="preserve"> Secondary Schools (level 9 or 12) or anybody with partial </w:t>
      </w:r>
      <w:r w:rsidR="000E00E2" w:rsidRPr="00243264">
        <w:rPr>
          <w:color w:val="000000" w:themeColor="text1"/>
        </w:rPr>
        <w:t>Secondary Education that meets the entry requirements.</w:t>
      </w:r>
    </w:p>
    <w:p w:rsidR="00243264" w:rsidRPr="00243264" w:rsidRDefault="00243264" w:rsidP="00FE7242">
      <w:pPr>
        <w:pStyle w:val="BodyText"/>
        <w:ind w:left="993"/>
        <w:rPr>
          <w:color w:val="000000" w:themeColor="text1"/>
        </w:rPr>
      </w:pPr>
    </w:p>
    <w:p w:rsidR="005E5FF1" w:rsidRPr="00243264" w:rsidRDefault="005E5FF1" w:rsidP="00FE7242">
      <w:pPr>
        <w:pStyle w:val="BodyText"/>
        <w:ind w:left="993"/>
        <w:rPr>
          <w:smallCaps/>
          <w:color w:val="000000" w:themeColor="text1"/>
        </w:rPr>
      </w:pPr>
      <w:r w:rsidRPr="00243264">
        <w:rPr>
          <w:smallCaps/>
          <w:color w:val="000000" w:themeColor="text1"/>
        </w:rPr>
        <w:t>Career path from the qualification</w:t>
      </w:r>
    </w:p>
    <w:p w:rsidR="005E5FF1" w:rsidRPr="00243264" w:rsidRDefault="005E5FF1" w:rsidP="00FE7242">
      <w:pPr>
        <w:pStyle w:val="BodyText"/>
        <w:ind w:left="993"/>
        <w:rPr>
          <w:color w:val="000000" w:themeColor="text1"/>
        </w:rPr>
      </w:pPr>
      <w:r w:rsidRPr="00243264">
        <w:rPr>
          <w:color w:val="000000" w:themeColor="text1"/>
        </w:rPr>
        <w:t xml:space="preserve">Further training pathways from this qualification include </w:t>
      </w:r>
      <w:r w:rsidR="00E27ED0">
        <w:rPr>
          <w:color w:val="000000" w:themeColor="text1"/>
        </w:rPr>
        <w:t>Certificate Level III</w:t>
      </w:r>
      <w:r w:rsidR="00B51972" w:rsidRPr="00243264">
        <w:rPr>
          <w:color w:val="000000" w:themeColor="text1"/>
        </w:rPr>
        <w:t xml:space="preserve"> </w:t>
      </w:r>
      <w:r w:rsidRPr="00243264">
        <w:rPr>
          <w:color w:val="000000" w:themeColor="text1"/>
        </w:rPr>
        <w:t xml:space="preserve">within the </w:t>
      </w:r>
      <w:r w:rsidR="00EA3FA5">
        <w:rPr>
          <w:smallCaps/>
          <w:color w:val="000000" w:themeColor="text1"/>
        </w:rPr>
        <w:t>IT/ICT</w:t>
      </w:r>
      <w:r w:rsidR="00C8033C" w:rsidRPr="00243264">
        <w:rPr>
          <w:smallCaps/>
          <w:color w:val="000000" w:themeColor="text1"/>
        </w:rPr>
        <w:t xml:space="preserve"> </w:t>
      </w:r>
      <w:r w:rsidR="001872DA" w:rsidRPr="00243264">
        <w:rPr>
          <w:smallCaps/>
          <w:color w:val="000000" w:themeColor="text1"/>
        </w:rPr>
        <w:t>TRADE training</w:t>
      </w:r>
      <w:r w:rsidRPr="00243264">
        <w:rPr>
          <w:color w:val="000000" w:themeColor="text1"/>
        </w:rPr>
        <w:t xml:space="preserve"> package qualifications.</w:t>
      </w:r>
    </w:p>
    <w:p w:rsidR="004A6BC8" w:rsidRPr="00243264" w:rsidRDefault="004A6BC8" w:rsidP="00FE7242">
      <w:pPr>
        <w:ind w:left="993"/>
        <w:jc w:val="left"/>
        <w:rPr>
          <w:color w:val="000000" w:themeColor="text1"/>
          <w:lang w:eastAsia="x-none"/>
        </w:rPr>
      </w:pPr>
      <w:r w:rsidRPr="00243264">
        <w:rPr>
          <w:color w:val="000000" w:themeColor="text1"/>
        </w:rPr>
        <w:br w:type="page"/>
      </w:r>
    </w:p>
    <w:p w:rsidR="005E5FF1" w:rsidRPr="00D7126C" w:rsidRDefault="005E5FF1" w:rsidP="008A5AB3">
      <w:pPr>
        <w:pStyle w:val="BodyText"/>
      </w:pPr>
    </w:p>
    <w:p w:rsidR="005E5FF1" w:rsidRPr="00D7126C" w:rsidRDefault="00FE7242" w:rsidP="00F678CF">
      <w:pPr>
        <w:pStyle w:val="Heading1"/>
      </w:pPr>
      <w:bookmarkStart w:id="14" w:name="_Toc506301394"/>
      <w:r>
        <w:t xml:space="preserve"> </w:t>
      </w:r>
      <w:r w:rsidR="005E5FF1" w:rsidRPr="00D7126C">
        <w:t>Outline of this Competency Standard</w:t>
      </w:r>
      <w:bookmarkEnd w:id="14"/>
    </w:p>
    <w:p w:rsidR="00FE7242" w:rsidRDefault="00FE7242" w:rsidP="00FE7242">
      <w:pPr>
        <w:pStyle w:val="BodyText"/>
        <w:ind w:left="709"/>
        <w:rPr>
          <w:color w:val="FF0000"/>
        </w:rPr>
      </w:pPr>
    </w:p>
    <w:p w:rsidR="005E5FF1" w:rsidRPr="00C758DF" w:rsidRDefault="005E5FF1" w:rsidP="00FE7242">
      <w:pPr>
        <w:pStyle w:val="BodyText"/>
        <w:ind w:left="709"/>
        <w:rPr>
          <w:color w:val="000000" w:themeColor="text1"/>
        </w:rPr>
      </w:pPr>
      <w:r w:rsidRPr="00C758DF">
        <w:rPr>
          <w:color w:val="000000" w:themeColor="text1"/>
        </w:rPr>
        <w:t xml:space="preserve">This Competency Standard contains </w:t>
      </w:r>
      <w:r w:rsidRPr="00C758DF">
        <w:rPr>
          <w:b/>
          <w:i/>
          <w:color w:val="000000" w:themeColor="text1"/>
        </w:rPr>
        <w:t>Units of Competency</w:t>
      </w:r>
      <w:r w:rsidRPr="00C758DF">
        <w:rPr>
          <w:color w:val="000000" w:themeColor="text1"/>
        </w:rPr>
        <w:t xml:space="preserve"> as detailed within. These </w:t>
      </w:r>
      <w:r w:rsidRPr="00C758DF">
        <w:rPr>
          <w:b/>
          <w:color w:val="000000" w:themeColor="text1"/>
        </w:rPr>
        <w:t>Units</w:t>
      </w:r>
      <w:r w:rsidRPr="00C758DF">
        <w:rPr>
          <w:color w:val="000000" w:themeColor="text1"/>
        </w:rPr>
        <w:t xml:space="preserve"> form the basis for CBT Learning</w:t>
      </w:r>
      <w:r w:rsidRPr="00C758DF">
        <w:rPr>
          <w:color w:val="000000" w:themeColor="text1"/>
          <w:lang w:val="en-GB"/>
        </w:rPr>
        <w:t xml:space="preserve"> Programmes</w:t>
      </w:r>
      <w:r w:rsidRPr="00C758DF">
        <w:rPr>
          <w:color w:val="000000" w:themeColor="text1"/>
        </w:rPr>
        <w:t xml:space="preserve"> for </w:t>
      </w:r>
      <w:r w:rsidR="00EA3FA5" w:rsidRPr="00C758DF">
        <w:rPr>
          <w:smallCaps/>
          <w:color w:val="000000" w:themeColor="text1"/>
        </w:rPr>
        <w:t>IT/ICT</w:t>
      </w:r>
      <w:r w:rsidR="00527BA0" w:rsidRPr="00C758DF">
        <w:rPr>
          <w:smallCaps/>
          <w:color w:val="000000" w:themeColor="text1"/>
        </w:rPr>
        <w:t xml:space="preserve"> </w:t>
      </w:r>
      <w:r w:rsidR="00C758DF" w:rsidRPr="00C758DF">
        <w:rPr>
          <w:smallCaps/>
          <w:color w:val="000000" w:themeColor="text1"/>
        </w:rPr>
        <w:t>Trade.</w:t>
      </w:r>
      <w:r w:rsidRPr="00C758DF">
        <w:rPr>
          <w:color w:val="000000" w:themeColor="text1"/>
        </w:rPr>
        <w:t xml:space="preserve"> Each</w:t>
      </w:r>
      <w:r w:rsidRPr="00C758DF">
        <w:rPr>
          <w:b/>
          <w:color w:val="000000" w:themeColor="text1"/>
        </w:rPr>
        <w:t xml:space="preserve"> Unit</w:t>
      </w:r>
      <w:r w:rsidRPr="00C758DF">
        <w:rPr>
          <w:color w:val="000000" w:themeColor="text1"/>
        </w:rPr>
        <w:t xml:space="preserve"> contains the </w:t>
      </w:r>
      <w:r w:rsidRPr="00C758DF">
        <w:rPr>
          <w:rFonts w:cs="Arial"/>
          <w:color w:val="000000" w:themeColor="text1"/>
        </w:rPr>
        <w:t>required</w:t>
      </w:r>
      <w:r w:rsidRPr="00C758DF">
        <w:rPr>
          <w:color w:val="000000" w:themeColor="text1"/>
        </w:rPr>
        <w:t xml:space="preserve"> </w:t>
      </w:r>
      <w:r w:rsidRPr="00C758DF">
        <w:rPr>
          <w:b/>
          <w:color w:val="000000" w:themeColor="text1"/>
        </w:rPr>
        <w:t>Elements of Competency</w:t>
      </w:r>
      <w:r w:rsidRPr="00C758DF">
        <w:rPr>
          <w:color w:val="000000" w:themeColor="text1"/>
        </w:rPr>
        <w:t xml:space="preserve">. Each </w:t>
      </w:r>
      <w:r w:rsidRPr="00C758DF">
        <w:rPr>
          <w:b/>
          <w:color w:val="000000" w:themeColor="text1"/>
        </w:rPr>
        <w:t>Unit</w:t>
      </w:r>
      <w:r w:rsidRPr="00C758DF">
        <w:rPr>
          <w:color w:val="000000" w:themeColor="text1"/>
        </w:rPr>
        <w:t xml:space="preserve"> being able to stand alone when applied in a work situation. </w:t>
      </w:r>
    </w:p>
    <w:p w:rsidR="005E5FF1" w:rsidRPr="004C6A0F" w:rsidRDefault="005E5FF1" w:rsidP="0031252A">
      <w:pPr>
        <w:pStyle w:val="BodyText"/>
        <w:ind w:left="709"/>
      </w:pPr>
      <w:r w:rsidRPr="004C6A0F">
        <w:t xml:space="preserve">Each </w:t>
      </w:r>
      <w:r w:rsidRPr="004C6A0F">
        <w:rPr>
          <w:b/>
          <w:bCs/>
        </w:rPr>
        <w:t>Unit</w:t>
      </w:r>
      <w:r w:rsidRPr="004C6A0F">
        <w:t xml:space="preserve"> can be amended in content or structure to meet the evolving needs of the </w:t>
      </w:r>
      <w:r w:rsidR="00B54376">
        <w:rPr>
          <w:smallCaps/>
        </w:rPr>
        <w:t>ICT PROFESSIONALS IN SOFTWARE DEVELOPMENT</w:t>
      </w:r>
      <w:r w:rsidR="00757C4D">
        <w:rPr>
          <w:smallCaps/>
        </w:rPr>
        <w:t xml:space="preserve">: </w:t>
      </w:r>
      <w:r w:rsidR="006C07B6">
        <w:rPr>
          <w:smallCaps/>
        </w:rPr>
        <w:t>APPLICATIONS PROGRAMMING</w:t>
      </w:r>
      <w:r w:rsidR="00A13A79" w:rsidRPr="004C6A0F">
        <w:rPr>
          <w:smallCaps/>
        </w:rPr>
        <w:t xml:space="preserve">. </w:t>
      </w:r>
      <w:r w:rsidRPr="004C6A0F">
        <w:t>Changes and amendments to this Competency Standard will be made in line with the existing Quality Assurance Procedures as approved by the appropriate authority.</w:t>
      </w:r>
    </w:p>
    <w:p w:rsidR="005E5FF1" w:rsidRPr="004C6A0F" w:rsidRDefault="005E5FF1" w:rsidP="0031252A">
      <w:pPr>
        <w:pStyle w:val="BodyText"/>
        <w:ind w:left="709"/>
      </w:pPr>
      <w:r w:rsidRPr="004C6A0F">
        <w:t xml:space="preserve">This Competency Standard is structured in line with the approved Manual for Developing Competency Standards, developed as a part of the </w:t>
      </w:r>
      <w:r w:rsidR="004C6A0F" w:rsidRPr="004C6A0F">
        <w:t>S</w:t>
      </w:r>
      <w:r w:rsidR="00322EC1" w:rsidRPr="004C6A0F">
        <w:t>STVET</w:t>
      </w:r>
      <w:r w:rsidRPr="004C6A0F">
        <w:rPr>
          <w:lang w:val="en-GB"/>
        </w:rPr>
        <w:t xml:space="preserve"> programme</w:t>
      </w:r>
      <w:r w:rsidRPr="004C6A0F">
        <w:t>. For Quality Assurance purposes, each</w:t>
      </w:r>
      <w:r w:rsidR="004C6A0F">
        <w:t xml:space="preserve"> Unit is coded in line in the next section.</w:t>
      </w:r>
    </w:p>
    <w:p w:rsidR="005E5FF1" w:rsidRPr="00C758DF" w:rsidRDefault="005E5FF1" w:rsidP="0031252A">
      <w:pPr>
        <w:pStyle w:val="BodyText"/>
        <w:rPr>
          <w:color w:val="000000" w:themeColor="text1"/>
        </w:rPr>
      </w:pPr>
    </w:p>
    <w:p w:rsidR="005E5FF1" w:rsidRDefault="005E5FF1" w:rsidP="0031252A">
      <w:pPr>
        <w:pStyle w:val="BodyText"/>
        <w:rPr>
          <w:b/>
          <w:bCs/>
          <w:sz w:val="22"/>
          <w:szCs w:val="22"/>
        </w:rPr>
      </w:pPr>
      <w:r w:rsidRPr="00D7126C">
        <w:rPr>
          <w:b/>
          <w:bCs/>
          <w:sz w:val="22"/>
          <w:szCs w:val="22"/>
        </w:rPr>
        <w:t>Code Example</w:t>
      </w:r>
    </w:p>
    <w:p w:rsidR="00403487" w:rsidRDefault="00403487" w:rsidP="0031252A">
      <w:pPr>
        <w:pStyle w:val="BodyText"/>
        <w:rPr>
          <w:b/>
          <w:bCs/>
          <w:sz w:val="22"/>
          <w:szCs w:val="22"/>
        </w:rPr>
      </w:pPr>
    </w:p>
    <w:p w:rsidR="00403487" w:rsidRPr="007C4B6E" w:rsidRDefault="001A69A4" w:rsidP="0031252A">
      <w:pPr>
        <w:pStyle w:val="BodyText"/>
        <w:rPr>
          <w:color w:val="000000" w:themeColor="text1"/>
        </w:rPr>
      </w:pPr>
      <w:r>
        <w:rPr>
          <w:b/>
          <w:bCs/>
          <w:sz w:val="22"/>
          <w:szCs w:val="22"/>
        </w:rPr>
        <w:t xml:space="preserve"> </w:t>
      </w:r>
    </w:p>
    <w:p w:rsidR="00F06F64" w:rsidRDefault="00A94DE1" w:rsidP="000E67AA">
      <w:pPr>
        <w:pStyle w:val="BodyText"/>
        <w:ind w:left="709"/>
        <w:rPr>
          <w:color w:val="000000" w:themeColor="text1"/>
        </w:rPr>
      </w:pPr>
      <w:r w:rsidRPr="007C4B6E">
        <w:rPr>
          <w:color w:val="000000" w:themeColor="text1"/>
        </w:rPr>
        <w:t>With reference to the International Labor Organization website (</w:t>
      </w:r>
      <w:hyperlink r:id="rId25" w:history="1">
        <w:r w:rsidRPr="007C4B6E">
          <w:rPr>
            <w:color w:val="000000" w:themeColor="text1"/>
          </w:rPr>
          <w:t>http://www.ilo.org/public/english/bureau/stat/isco/</w:t>
        </w:r>
      </w:hyperlink>
      <w:r w:rsidRPr="007C4B6E">
        <w:rPr>
          <w:color w:val="000000" w:themeColor="text1"/>
        </w:rPr>
        <w:t xml:space="preserve">), The International Standard Classification of Occupations (ISCO) is one of the main international classifications for which ILO is responsible. It belongs to the international family of economic and social classifications. </w:t>
      </w:r>
      <w:r w:rsidR="00AF77A6" w:rsidRPr="007C4B6E">
        <w:rPr>
          <w:color w:val="000000" w:themeColor="text1"/>
        </w:rPr>
        <w:t xml:space="preserve">In addition, </w:t>
      </w:r>
      <w:r w:rsidRPr="007C4B6E">
        <w:rPr>
          <w:color w:val="000000" w:themeColor="text1"/>
        </w:rPr>
        <w:t xml:space="preserve">ISCO is a tool for organizing jobs into a clearly defined set of groups according to the tasks and duties undertaken in the job. Its main aims are to provide: </w:t>
      </w:r>
      <w:r w:rsidR="00AF77A6" w:rsidRPr="007C4B6E">
        <w:rPr>
          <w:color w:val="000000" w:themeColor="text1"/>
        </w:rPr>
        <w:t>“</w:t>
      </w:r>
      <w:r w:rsidRPr="007C4B6E">
        <w:rPr>
          <w:color w:val="000000" w:themeColor="text1"/>
        </w:rPr>
        <w:t>a basis for the international reporting, comparison and exchange of statistical and administrative data about occupations;</w:t>
      </w:r>
      <w:r w:rsidR="00AF77A6" w:rsidRPr="007C4B6E">
        <w:rPr>
          <w:color w:val="000000" w:themeColor="text1"/>
        </w:rPr>
        <w:t xml:space="preserve"> </w:t>
      </w:r>
      <w:r w:rsidRPr="007C4B6E">
        <w:rPr>
          <w:color w:val="000000" w:themeColor="text1"/>
        </w:rPr>
        <w:t>a model for the development of national and regional classifications of occupations; and a system that can be used directly in countries that have not developed their own national classifications</w:t>
      </w:r>
      <w:r w:rsidR="00AF77A6" w:rsidRPr="007C4B6E">
        <w:rPr>
          <w:color w:val="000000" w:themeColor="text1"/>
        </w:rPr>
        <w:t>.” PDR Lao together with many countries, have used one or more versions of ISCO as the model for their own national classifications</w:t>
      </w:r>
      <w:r w:rsidR="000E67AA">
        <w:rPr>
          <w:color w:val="000000" w:themeColor="text1"/>
        </w:rPr>
        <w:t xml:space="preserve">. </w:t>
      </w:r>
      <w:r w:rsidR="00570EE8">
        <w:rPr>
          <w:color w:val="000000" w:themeColor="text1"/>
        </w:rPr>
        <w:t>ISO d</w:t>
      </w:r>
      <w:r w:rsidR="003A0299">
        <w:rPr>
          <w:color w:val="000000" w:themeColor="text1"/>
        </w:rPr>
        <w:t xml:space="preserve">efines the technicians- </w:t>
      </w:r>
      <w:r w:rsidR="00F06F64">
        <w:rPr>
          <w:color w:val="000000" w:themeColor="text1"/>
        </w:rPr>
        <w:t xml:space="preserve">technical and related tasks connected with research and application of scientific or artistic concepts and operational methods, and government or business regulations.  Competent performance in most occupations requires a skills at the third ISCO Skill level. </w:t>
      </w:r>
    </w:p>
    <w:tbl>
      <w:tblPr>
        <w:tblW w:w="1019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549"/>
        <w:gridCol w:w="1559"/>
        <w:gridCol w:w="993"/>
        <w:gridCol w:w="850"/>
        <w:gridCol w:w="992"/>
        <w:gridCol w:w="993"/>
      </w:tblGrid>
      <w:tr w:rsidR="00910ADF" w:rsidRPr="000E2196" w:rsidTr="007E3492">
        <w:tc>
          <w:tcPr>
            <w:tcW w:w="1560" w:type="dxa"/>
            <w:tcBorders>
              <w:top w:val="single" w:sz="12" w:space="0" w:color="auto"/>
              <w:left w:val="single" w:sz="12" w:space="0" w:color="auto"/>
              <w:bottom w:val="single" w:sz="4" w:space="0" w:color="auto"/>
            </w:tcBorders>
            <w:shd w:val="clear" w:color="auto" w:fill="auto"/>
          </w:tcPr>
          <w:p w:rsidR="00910ADF" w:rsidRPr="00F83A61" w:rsidRDefault="00910ADF" w:rsidP="009254B5">
            <w:pPr>
              <w:spacing w:before="100" w:beforeAutospacing="1" w:after="100" w:afterAutospacing="1" w:line="276" w:lineRule="auto"/>
              <w:jc w:val="center"/>
              <w:rPr>
                <w:i/>
                <w:color w:val="000000" w:themeColor="text1"/>
                <w:sz w:val="22"/>
              </w:rPr>
            </w:pPr>
            <w:r w:rsidRPr="00F83A61">
              <w:rPr>
                <w:i/>
                <w:color w:val="000000" w:themeColor="text1"/>
                <w:sz w:val="22"/>
              </w:rPr>
              <w:t>Occupation</w:t>
            </w:r>
          </w:p>
        </w:tc>
        <w:tc>
          <w:tcPr>
            <w:tcW w:w="1701" w:type="dxa"/>
            <w:tcBorders>
              <w:top w:val="single" w:sz="12" w:space="0" w:color="auto"/>
              <w:bottom w:val="single" w:sz="4" w:space="0" w:color="auto"/>
            </w:tcBorders>
            <w:shd w:val="clear" w:color="auto" w:fill="auto"/>
          </w:tcPr>
          <w:p w:rsidR="00910ADF" w:rsidRPr="00F83A61" w:rsidRDefault="00910ADF" w:rsidP="009254B5">
            <w:pPr>
              <w:spacing w:before="100" w:beforeAutospacing="1" w:after="100" w:afterAutospacing="1" w:line="276" w:lineRule="auto"/>
              <w:jc w:val="center"/>
              <w:rPr>
                <w:i/>
                <w:color w:val="000000" w:themeColor="text1"/>
                <w:sz w:val="22"/>
              </w:rPr>
            </w:pPr>
            <w:r w:rsidRPr="00F83A61">
              <w:rPr>
                <w:i/>
                <w:color w:val="000000" w:themeColor="text1"/>
                <w:sz w:val="22"/>
              </w:rPr>
              <w:t>Job</w:t>
            </w:r>
          </w:p>
        </w:tc>
        <w:tc>
          <w:tcPr>
            <w:tcW w:w="1549" w:type="dxa"/>
            <w:tcBorders>
              <w:top w:val="single" w:sz="12" w:space="0" w:color="auto"/>
              <w:bottom w:val="single" w:sz="4" w:space="0" w:color="auto"/>
            </w:tcBorders>
          </w:tcPr>
          <w:p w:rsidR="00910ADF" w:rsidRPr="00F83A61" w:rsidRDefault="00910ADF" w:rsidP="009254B5">
            <w:pPr>
              <w:spacing w:before="100" w:beforeAutospacing="1" w:after="100" w:afterAutospacing="1" w:line="276" w:lineRule="auto"/>
              <w:jc w:val="center"/>
              <w:rPr>
                <w:i/>
                <w:color w:val="000000" w:themeColor="text1"/>
                <w:sz w:val="22"/>
              </w:rPr>
            </w:pPr>
            <w:r w:rsidRPr="00F83A61">
              <w:rPr>
                <w:i/>
                <w:color w:val="000000" w:themeColor="text1"/>
                <w:sz w:val="22"/>
              </w:rPr>
              <w:t>Major</w:t>
            </w:r>
          </w:p>
        </w:tc>
        <w:tc>
          <w:tcPr>
            <w:tcW w:w="1559" w:type="dxa"/>
            <w:tcBorders>
              <w:top w:val="single" w:sz="12" w:space="0" w:color="auto"/>
              <w:bottom w:val="single" w:sz="4" w:space="0" w:color="auto"/>
            </w:tcBorders>
            <w:shd w:val="clear" w:color="auto" w:fill="auto"/>
          </w:tcPr>
          <w:p w:rsidR="00910ADF" w:rsidRPr="00F83A61" w:rsidRDefault="00AD57B3" w:rsidP="009254B5">
            <w:pPr>
              <w:spacing w:before="100" w:beforeAutospacing="1" w:after="100" w:afterAutospacing="1" w:line="276" w:lineRule="auto"/>
              <w:jc w:val="center"/>
              <w:rPr>
                <w:i/>
                <w:color w:val="000000" w:themeColor="text1"/>
                <w:sz w:val="20"/>
              </w:rPr>
            </w:pPr>
            <w:r w:rsidRPr="00F83A61">
              <w:rPr>
                <w:i/>
                <w:color w:val="000000" w:themeColor="text1"/>
                <w:sz w:val="20"/>
              </w:rPr>
              <w:t>Sub-major groups</w:t>
            </w:r>
          </w:p>
        </w:tc>
        <w:tc>
          <w:tcPr>
            <w:tcW w:w="993" w:type="dxa"/>
            <w:tcBorders>
              <w:top w:val="single" w:sz="12" w:space="0" w:color="auto"/>
              <w:bottom w:val="single" w:sz="4" w:space="0" w:color="auto"/>
            </w:tcBorders>
            <w:shd w:val="clear" w:color="auto" w:fill="auto"/>
          </w:tcPr>
          <w:p w:rsidR="00910ADF" w:rsidRPr="00F83A61" w:rsidRDefault="00AD57B3" w:rsidP="009254B5">
            <w:pPr>
              <w:spacing w:before="100" w:beforeAutospacing="1" w:after="100" w:afterAutospacing="1" w:line="276" w:lineRule="auto"/>
              <w:jc w:val="center"/>
              <w:rPr>
                <w:i/>
                <w:color w:val="000000" w:themeColor="text1"/>
                <w:sz w:val="20"/>
              </w:rPr>
            </w:pPr>
            <w:r w:rsidRPr="00F83A61">
              <w:rPr>
                <w:i/>
                <w:color w:val="000000" w:themeColor="text1"/>
                <w:sz w:val="20"/>
              </w:rPr>
              <w:t>Minor</w:t>
            </w:r>
          </w:p>
        </w:tc>
        <w:tc>
          <w:tcPr>
            <w:tcW w:w="850" w:type="dxa"/>
            <w:tcBorders>
              <w:top w:val="single" w:sz="12" w:space="0" w:color="auto"/>
              <w:bottom w:val="single" w:sz="4" w:space="0" w:color="auto"/>
            </w:tcBorders>
            <w:shd w:val="clear" w:color="auto" w:fill="auto"/>
          </w:tcPr>
          <w:p w:rsidR="00910ADF" w:rsidRPr="00F83A61" w:rsidRDefault="00910ADF" w:rsidP="009254B5">
            <w:pPr>
              <w:spacing w:before="100" w:beforeAutospacing="1" w:after="100" w:afterAutospacing="1" w:line="276" w:lineRule="auto"/>
              <w:jc w:val="center"/>
              <w:rPr>
                <w:i/>
                <w:color w:val="000000" w:themeColor="text1"/>
                <w:sz w:val="20"/>
              </w:rPr>
            </w:pPr>
            <w:r w:rsidRPr="00F83A61">
              <w:rPr>
                <w:i/>
                <w:color w:val="000000" w:themeColor="text1"/>
                <w:sz w:val="20"/>
              </w:rPr>
              <w:t>Unit Type</w:t>
            </w:r>
          </w:p>
        </w:tc>
        <w:tc>
          <w:tcPr>
            <w:tcW w:w="992" w:type="dxa"/>
            <w:tcBorders>
              <w:top w:val="single" w:sz="12" w:space="0" w:color="auto"/>
              <w:bottom w:val="single" w:sz="4" w:space="0" w:color="auto"/>
            </w:tcBorders>
            <w:shd w:val="clear" w:color="auto" w:fill="auto"/>
          </w:tcPr>
          <w:p w:rsidR="00910ADF" w:rsidRPr="00F83A61" w:rsidRDefault="00910ADF" w:rsidP="009254B5">
            <w:pPr>
              <w:spacing w:before="100" w:beforeAutospacing="1" w:after="100" w:afterAutospacing="1" w:line="276" w:lineRule="auto"/>
              <w:jc w:val="center"/>
              <w:rPr>
                <w:i/>
                <w:color w:val="000000" w:themeColor="text1"/>
                <w:sz w:val="20"/>
              </w:rPr>
            </w:pPr>
            <w:r w:rsidRPr="00F83A61">
              <w:rPr>
                <w:i/>
                <w:color w:val="000000" w:themeColor="text1"/>
                <w:sz w:val="20"/>
              </w:rPr>
              <w:t>Unit No.</w:t>
            </w:r>
          </w:p>
        </w:tc>
        <w:tc>
          <w:tcPr>
            <w:tcW w:w="993" w:type="dxa"/>
            <w:tcBorders>
              <w:top w:val="single" w:sz="12" w:space="0" w:color="auto"/>
              <w:bottom w:val="single" w:sz="4" w:space="0" w:color="auto"/>
              <w:right w:val="single" w:sz="12" w:space="0" w:color="auto"/>
            </w:tcBorders>
            <w:shd w:val="clear" w:color="auto" w:fill="auto"/>
          </w:tcPr>
          <w:p w:rsidR="00910ADF" w:rsidRPr="00F83A61" w:rsidRDefault="00910ADF" w:rsidP="009254B5">
            <w:pPr>
              <w:spacing w:before="100" w:beforeAutospacing="1" w:after="100" w:afterAutospacing="1" w:line="276" w:lineRule="auto"/>
              <w:jc w:val="center"/>
              <w:rPr>
                <w:i/>
                <w:color w:val="000000" w:themeColor="text1"/>
                <w:sz w:val="20"/>
              </w:rPr>
            </w:pPr>
            <w:r w:rsidRPr="00F83A61">
              <w:rPr>
                <w:i/>
                <w:color w:val="000000" w:themeColor="text1"/>
                <w:sz w:val="20"/>
              </w:rPr>
              <w:t>Version No</w:t>
            </w:r>
          </w:p>
        </w:tc>
      </w:tr>
      <w:tr w:rsidR="007E3492" w:rsidRPr="000E2196" w:rsidTr="007E3492">
        <w:tc>
          <w:tcPr>
            <w:tcW w:w="1560" w:type="dxa"/>
            <w:tcBorders>
              <w:top w:val="single" w:sz="4" w:space="0" w:color="auto"/>
              <w:left w:val="single" w:sz="12" w:space="0" w:color="auto"/>
              <w:bottom w:val="nil"/>
              <w:right w:val="single" w:sz="4" w:space="0" w:color="auto"/>
            </w:tcBorders>
            <w:shd w:val="clear" w:color="auto" w:fill="auto"/>
          </w:tcPr>
          <w:p w:rsidR="007E3492" w:rsidRPr="00F83A61" w:rsidRDefault="0000019A" w:rsidP="007E3492">
            <w:pPr>
              <w:spacing w:before="100" w:beforeAutospacing="1" w:after="100" w:afterAutospacing="1" w:line="276" w:lineRule="auto"/>
              <w:jc w:val="center"/>
              <w:rPr>
                <w:color w:val="000000" w:themeColor="text1"/>
                <w:sz w:val="20"/>
              </w:rPr>
            </w:pPr>
            <w:r w:rsidRPr="00F83A61">
              <w:rPr>
                <w:color w:val="000000" w:themeColor="text1"/>
                <w:sz w:val="28"/>
              </w:rPr>
              <w:t xml:space="preserve">Software </w:t>
            </w:r>
          </w:p>
        </w:tc>
        <w:tc>
          <w:tcPr>
            <w:tcW w:w="1701" w:type="dxa"/>
            <w:tcBorders>
              <w:top w:val="single" w:sz="4" w:space="0" w:color="auto"/>
              <w:left w:val="single" w:sz="4" w:space="0" w:color="auto"/>
              <w:bottom w:val="nil"/>
              <w:right w:val="nil"/>
            </w:tcBorders>
            <w:shd w:val="clear" w:color="auto" w:fill="auto"/>
          </w:tcPr>
          <w:p w:rsidR="009A5216" w:rsidRPr="00F83A61" w:rsidRDefault="009A5216" w:rsidP="009A5216">
            <w:pPr>
              <w:spacing w:before="100" w:beforeAutospacing="1" w:after="100" w:afterAutospacing="1" w:line="276" w:lineRule="auto"/>
              <w:jc w:val="center"/>
              <w:rPr>
                <w:color w:val="000000" w:themeColor="text1"/>
                <w:sz w:val="20"/>
              </w:rPr>
            </w:pPr>
            <w:r w:rsidRPr="00F83A61">
              <w:rPr>
                <w:color w:val="000000" w:themeColor="text1"/>
                <w:sz w:val="20"/>
              </w:rPr>
              <w:t>Information and Communications Te</w:t>
            </w:r>
            <w:r w:rsidR="006C07B6">
              <w:rPr>
                <w:color w:val="000000" w:themeColor="text1"/>
                <w:sz w:val="20"/>
              </w:rPr>
              <w:t>chnology Professionals</w:t>
            </w:r>
          </w:p>
        </w:tc>
        <w:tc>
          <w:tcPr>
            <w:tcW w:w="1549" w:type="dxa"/>
            <w:tcBorders>
              <w:top w:val="single" w:sz="4" w:space="0" w:color="auto"/>
              <w:left w:val="nil"/>
              <w:bottom w:val="nil"/>
              <w:right w:val="nil"/>
            </w:tcBorders>
          </w:tcPr>
          <w:p w:rsidR="007E3492" w:rsidRPr="00F83A61" w:rsidRDefault="007E3492" w:rsidP="007E3492">
            <w:pPr>
              <w:spacing w:before="100" w:beforeAutospacing="1" w:after="100" w:afterAutospacing="1" w:line="276" w:lineRule="auto"/>
              <w:jc w:val="center"/>
              <w:rPr>
                <w:color w:val="000000" w:themeColor="text1"/>
                <w:sz w:val="20"/>
              </w:rPr>
            </w:pPr>
          </w:p>
        </w:tc>
        <w:tc>
          <w:tcPr>
            <w:tcW w:w="1559" w:type="dxa"/>
            <w:tcBorders>
              <w:top w:val="single" w:sz="4" w:space="0" w:color="auto"/>
              <w:left w:val="nil"/>
              <w:bottom w:val="nil"/>
              <w:right w:val="nil"/>
            </w:tcBorders>
            <w:shd w:val="clear" w:color="auto" w:fill="auto"/>
          </w:tcPr>
          <w:p w:rsidR="007E3492" w:rsidRPr="00F83A61" w:rsidRDefault="00A43051" w:rsidP="007E3492">
            <w:pPr>
              <w:spacing w:before="100" w:beforeAutospacing="1" w:after="100" w:afterAutospacing="1" w:line="276" w:lineRule="auto"/>
              <w:jc w:val="center"/>
              <w:rPr>
                <w:color w:val="000000" w:themeColor="text1"/>
                <w:sz w:val="20"/>
              </w:rPr>
            </w:pPr>
            <w:r w:rsidRPr="00F83A61">
              <w:rPr>
                <w:color w:val="000000" w:themeColor="text1"/>
                <w:sz w:val="20"/>
              </w:rPr>
              <w:t xml:space="preserve"> </w:t>
            </w:r>
          </w:p>
        </w:tc>
        <w:tc>
          <w:tcPr>
            <w:tcW w:w="993" w:type="dxa"/>
            <w:tcBorders>
              <w:top w:val="single" w:sz="4" w:space="0" w:color="auto"/>
              <w:left w:val="nil"/>
              <w:bottom w:val="nil"/>
              <w:right w:val="nil"/>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szCs w:val="20"/>
              </w:rPr>
            </w:pPr>
          </w:p>
        </w:tc>
        <w:tc>
          <w:tcPr>
            <w:tcW w:w="850" w:type="dxa"/>
            <w:tcBorders>
              <w:top w:val="single" w:sz="4" w:space="0" w:color="auto"/>
              <w:left w:val="nil"/>
              <w:bottom w:val="nil"/>
              <w:right w:val="nil"/>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szCs w:val="20"/>
              </w:rPr>
            </w:pPr>
          </w:p>
        </w:tc>
        <w:tc>
          <w:tcPr>
            <w:tcW w:w="992" w:type="dxa"/>
            <w:tcBorders>
              <w:top w:val="single" w:sz="4" w:space="0" w:color="auto"/>
              <w:left w:val="nil"/>
              <w:bottom w:val="nil"/>
              <w:right w:val="nil"/>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szCs w:val="20"/>
              </w:rPr>
            </w:pPr>
          </w:p>
        </w:tc>
        <w:tc>
          <w:tcPr>
            <w:tcW w:w="993" w:type="dxa"/>
            <w:tcBorders>
              <w:top w:val="single" w:sz="4" w:space="0" w:color="auto"/>
              <w:left w:val="nil"/>
              <w:bottom w:val="nil"/>
              <w:right w:val="single" w:sz="12" w:space="0" w:color="auto"/>
            </w:tcBorders>
            <w:shd w:val="clear" w:color="auto" w:fill="auto"/>
          </w:tcPr>
          <w:p w:rsidR="007E3492" w:rsidRPr="00F83A61" w:rsidRDefault="007E3492" w:rsidP="007E3492">
            <w:pPr>
              <w:spacing w:before="100" w:beforeAutospacing="1" w:after="100" w:afterAutospacing="1" w:line="276" w:lineRule="auto"/>
              <w:rPr>
                <w:color w:val="000000" w:themeColor="text1"/>
                <w:sz w:val="20"/>
                <w:szCs w:val="20"/>
              </w:rPr>
            </w:pPr>
          </w:p>
        </w:tc>
      </w:tr>
      <w:tr w:rsidR="007E3492" w:rsidRPr="000E2196" w:rsidTr="007E3492">
        <w:trPr>
          <w:trHeight w:val="426"/>
        </w:trPr>
        <w:tc>
          <w:tcPr>
            <w:tcW w:w="1560" w:type="dxa"/>
            <w:tcBorders>
              <w:top w:val="nil"/>
              <w:left w:val="single" w:sz="12" w:space="0" w:color="auto"/>
              <w:bottom w:val="single" w:sz="12" w:space="0" w:color="auto"/>
              <w:right w:val="single" w:sz="4" w:space="0" w:color="auto"/>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rPr>
            </w:pPr>
          </w:p>
        </w:tc>
        <w:tc>
          <w:tcPr>
            <w:tcW w:w="1701" w:type="dxa"/>
            <w:tcBorders>
              <w:top w:val="nil"/>
              <w:left w:val="single" w:sz="4" w:space="0" w:color="auto"/>
              <w:bottom w:val="single" w:sz="12" w:space="0" w:color="auto"/>
              <w:right w:val="nil"/>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rPr>
            </w:pPr>
          </w:p>
        </w:tc>
        <w:tc>
          <w:tcPr>
            <w:tcW w:w="1549" w:type="dxa"/>
            <w:tcBorders>
              <w:top w:val="nil"/>
              <w:left w:val="nil"/>
              <w:bottom w:val="single" w:sz="12" w:space="0" w:color="auto"/>
              <w:right w:val="nil"/>
            </w:tcBorders>
          </w:tcPr>
          <w:p w:rsidR="007E3492" w:rsidRPr="00F83A61" w:rsidRDefault="009A5216" w:rsidP="007E3492">
            <w:pPr>
              <w:spacing w:before="100" w:beforeAutospacing="1" w:after="100" w:afterAutospacing="1" w:line="276" w:lineRule="auto"/>
              <w:jc w:val="center"/>
              <w:rPr>
                <w:color w:val="000000" w:themeColor="text1"/>
                <w:sz w:val="20"/>
              </w:rPr>
            </w:pPr>
            <w:r w:rsidRPr="00F83A61">
              <w:rPr>
                <w:color w:val="000000" w:themeColor="text1"/>
                <w:sz w:val="20"/>
              </w:rPr>
              <w:t>2</w:t>
            </w:r>
          </w:p>
        </w:tc>
        <w:tc>
          <w:tcPr>
            <w:tcW w:w="1559" w:type="dxa"/>
            <w:tcBorders>
              <w:top w:val="nil"/>
              <w:left w:val="nil"/>
              <w:bottom w:val="single" w:sz="12" w:space="0" w:color="auto"/>
              <w:right w:val="nil"/>
            </w:tcBorders>
            <w:shd w:val="clear" w:color="auto" w:fill="auto"/>
          </w:tcPr>
          <w:p w:rsidR="007E3492" w:rsidRPr="00F83A61" w:rsidRDefault="009A5216" w:rsidP="007E3492">
            <w:pPr>
              <w:spacing w:before="100" w:beforeAutospacing="1" w:after="100" w:afterAutospacing="1" w:line="276" w:lineRule="auto"/>
              <w:jc w:val="center"/>
              <w:rPr>
                <w:color w:val="000000" w:themeColor="text1"/>
                <w:sz w:val="20"/>
              </w:rPr>
            </w:pPr>
            <w:r w:rsidRPr="00F83A61">
              <w:rPr>
                <w:color w:val="000000" w:themeColor="text1"/>
                <w:sz w:val="20"/>
              </w:rPr>
              <w:t>25</w:t>
            </w:r>
          </w:p>
        </w:tc>
        <w:tc>
          <w:tcPr>
            <w:tcW w:w="993" w:type="dxa"/>
            <w:tcBorders>
              <w:top w:val="nil"/>
              <w:left w:val="nil"/>
              <w:bottom w:val="single" w:sz="12" w:space="0" w:color="auto"/>
              <w:right w:val="nil"/>
            </w:tcBorders>
            <w:shd w:val="clear" w:color="auto" w:fill="auto"/>
          </w:tcPr>
          <w:p w:rsidR="007E3492" w:rsidRPr="00F83A61" w:rsidRDefault="007E3492" w:rsidP="007E3492">
            <w:pPr>
              <w:spacing w:before="100" w:beforeAutospacing="1" w:after="100" w:afterAutospacing="1" w:line="276" w:lineRule="auto"/>
              <w:jc w:val="center"/>
              <w:rPr>
                <w:color w:val="000000" w:themeColor="text1"/>
                <w:sz w:val="20"/>
              </w:rPr>
            </w:pPr>
            <w:r w:rsidRPr="00F83A61">
              <w:rPr>
                <w:color w:val="000000" w:themeColor="text1"/>
                <w:sz w:val="20"/>
              </w:rPr>
              <w:t>1</w:t>
            </w:r>
          </w:p>
        </w:tc>
        <w:tc>
          <w:tcPr>
            <w:tcW w:w="850" w:type="dxa"/>
            <w:tcBorders>
              <w:top w:val="nil"/>
              <w:left w:val="nil"/>
              <w:bottom w:val="single" w:sz="12" w:space="0" w:color="auto"/>
              <w:right w:val="nil"/>
            </w:tcBorders>
            <w:shd w:val="clear" w:color="auto" w:fill="auto"/>
          </w:tcPr>
          <w:p w:rsidR="007E3492" w:rsidRPr="00F83A61" w:rsidRDefault="00D40F01" w:rsidP="007E3492">
            <w:pPr>
              <w:spacing w:before="100" w:beforeAutospacing="1" w:after="100" w:afterAutospacing="1" w:line="276" w:lineRule="auto"/>
              <w:jc w:val="center"/>
              <w:rPr>
                <w:color w:val="000000" w:themeColor="text1"/>
                <w:sz w:val="20"/>
              </w:rPr>
            </w:pPr>
            <w:r w:rsidRPr="00F83A61">
              <w:rPr>
                <w:color w:val="000000" w:themeColor="text1"/>
                <w:sz w:val="20"/>
              </w:rPr>
              <w:t>1</w:t>
            </w:r>
          </w:p>
        </w:tc>
        <w:tc>
          <w:tcPr>
            <w:tcW w:w="992" w:type="dxa"/>
            <w:tcBorders>
              <w:top w:val="nil"/>
              <w:left w:val="nil"/>
              <w:bottom w:val="single" w:sz="12" w:space="0" w:color="auto"/>
              <w:right w:val="nil"/>
            </w:tcBorders>
            <w:shd w:val="clear" w:color="auto" w:fill="auto"/>
          </w:tcPr>
          <w:p w:rsidR="007E3492" w:rsidRPr="00F83A61" w:rsidRDefault="006C07B6" w:rsidP="007E3492">
            <w:pPr>
              <w:spacing w:before="100" w:beforeAutospacing="1" w:after="100" w:afterAutospacing="1" w:line="276" w:lineRule="auto"/>
              <w:jc w:val="center"/>
              <w:rPr>
                <w:color w:val="000000" w:themeColor="text1"/>
                <w:sz w:val="20"/>
              </w:rPr>
            </w:pPr>
            <w:r>
              <w:rPr>
                <w:color w:val="000000" w:themeColor="text1"/>
                <w:sz w:val="20"/>
              </w:rPr>
              <w:t>4</w:t>
            </w:r>
          </w:p>
        </w:tc>
        <w:tc>
          <w:tcPr>
            <w:tcW w:w="993" w:type="dxa"/>
            <w:tcBorders>
              <w:top w:val="nil"/>
              <w:left w:val="nil"/>
              <w:bottom w:val="single" w:sz="12" w:space="0" w:color="auto"/>
              <w:right w:val="single" w:sz="12" w:space="0" w:color="auto"/>
            </w:tcBorders>
            <w:shd w:val="clear" w:color="auto" w:fill="auto"/>
          </w:tcPr>
          <w:p w:rsidR="007E3492" w:rsidRPr="00F83A61" w:rsidRDefault="007E3492" w:rsidP="007E3492">
            <w:pPr>
              <w:spacing w:before="100" w:beforeAutospacing="1" w:after="100" w:afterAutospacing="1" w:line="276" w:lineRule="auto"/>
              <w:rPr>
                <w:color w:val="000000" w:themeColor="text1"/>
                <w:sz w:val="20"/>
              </w:rPr>
            </w:pPr>
            <w:r w:rsidRPr="00F83A61">
              <w:rPr>
                <w:color w:val="000000" w:themeColor="text1"/>
                <w:sz w:val="20"/>
              </w:rPr>
              <w:t>01</w:t>
            </w:r>
          </w:p>
        </w:tc>
      </w:tr>
    </w:tbl>
    <w:p w:rsidR="00C318C8" w:rsidRPr="007C4B6E" w:rsidRDefault="009341C5" w:rsidP="005C2C96">
      <w:pPr>
        <w:pStyle w:val="BodyText"/>
        <w:tabs>
          <w:tab w:val="left" w:pos="851"/>
        </w:tabs>
        <w:rPr>
          <w:b/>
          <w:color w:val="000000" w:themeColor="text1"/>
        </w:rPr>
      </w:pPr>
      <w:r w:rsidRPr="007C4B6E">
        <w:rPr>
          <w:b/>
          <w:color w:val="000000" w:themeColor="text1"/>
        </w:rPr>
        <w:lastRenderedPageBreak/>
        <w:t xml:space="preserve">Selected </w:t>
      </w:r>
      <w:r w:rsidR="00C318C8" w:rsidRPr="007C4B6E">
        <w:rPr>
          <w:b/>
          <w:color w:val="000000" w:themeColor="text1"/>
        </w:rPr>
        <w:t xml:space="preserve">Lao Standard Code Occupation (Ministry of </w:t>
      </w:r>
      <w:r w:rsidR="001872DA" w:rsidRPr="007C4B6E">
        <w:rPr>
          <w:b/>
          <w:color w:val="000000" w:themeColor="text1"/>
        </w:rPr>
        <w:t>Labor</w:t>
      </w:r>
      <w:r w:rsidR="00C318C8" w:rsidRPr="007C4B6E">
        <w:rPr>
          <w:b/>
          <w:color w:val="000000" w:themeColor="text1"/>
        </w:rPr>
        <w:t xml:space="preserve"> and Social Welfare) </w:t>
      </w:r>
      <w:r w:rsidR="001872DA" w:rsidRPr="007C4B6E">
        <w:rPr>
          <w:b/>
          <w:color w:val="000000" w:themeColor="text1"/>
        </w:rPr>
        <w:t>2016 inclusion</w:t>
      </w:r>
      <w:r w:rsidRPr="007C4B6E">
        <w:rPr>
          <w:b/>
          <w:color w:val="000000" w:themeColor="text1"/>
        </w:rPr>
        <w:t xml:space="preserve"> under the IT/ICT Trade Sector </w:t>
      </w: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81"/>
        <w:gridCol w:w="514"/>
        <w:gridCol w:w="1074"/>
        <w:gridCol w:w="1773"/>
        <w:gridCol w:w="241"/>
        <w:gridCol w:w="826"/>
        <w:gridCol w:w="186"/>
        <w:gridCol w:w="3447"/>
      </w:tblGrid>
      <w:tr w:rsidR="00C161B0" w:rsidRPr="00403487" w:rsidTr="00A43051">
        <w:trPr>
          <w:trHeight w:val="265"/>
        </w:trPr>
        <w:tc>
          <w:tcPr>
            <w:tcW w:w="5387" w:type="dxa"/>
            <w:gridSpan w:val="6"/>
          </w:tcPr>
          <w:p w:rsidR="00C161B0" w:rsidRPr="007C4B6E" w:rsidRDefault="00C161B0" w:rsidP="007C4B6E">
            <w:pPr>
              <w:pStyle w:val="BodyText"/>
              <w:jc w:val="left"/>
              <w:rPr>
                <w:b/>
                <w:color w:val="000000" w:themeColor="text1"/>
                <w:sz w:val="22"/>
              </w:rPr>
            </w:pPr>
            <w:r w:rsidRPr="007C4B6E">
              <w:rPr>
                <w:b/>
                <w:color w:val="000000" w:themeColor="text1"/>
                <w:sz w:val="22"/>
              </w:rPr>
              <w:t>Major Group</w:t>
            </w:r>
          </w:p>
        </w:tc>
        <w:tc>
          <w:tcPr>
            <w:tcW w:w="1012" w:type="dxa"/>
            <w:gridSpan w:val="2"/>
          </w:tcPr>
          <w:p w:rsidR="00C161B0" w:rsidRPr="00A13796" w:rsidRDefault="00C161B0" w:rsidP="007D6599">
            <w:pPr>
              <w:pStyle w:val="BodyText"/>
              <w:rPr>
                <w:color w:val="000000" w:themeColor="text1"/>
                <w:sz w:val="22"/>
              </w:rPr>
            </w:pPr>
          </w:p>
        </w:tc>
        <w:tc>
          <w:tcPr>
            <w:tcW w:w="3447" w:type="dxa"/>
          </w:tcPr>
          <w:p w:rsidR="00C161B0" w:rsidRPr="00A13796" w:rsidRDefault="00C161B0" w:rsidP="007D6599">
            <w:pPr>
              <w:pStyle w:val="BodyText"/>
              <w:rPr>
                <w:color w:val="000000" w:themeColor="text1"/>
                <w:sz w:val="22"/>
              </w:rPr>
            </w:pPr>
          </w:p>
        </w:tc>
      </w:tr>
      <w:tr w:rsidR="00A253C1" w:rsidRPr="007C4B6E" w:rsidTr="004F4F83">
        <w:trPr>
          <w:trHeight w:val="265"/>
        </w:trPr>
        <w:tc>
          <w:tcPr>
            <w:tcW w:w="5146" w:type="dxa"/>
            <w:gridSpan w:val="5"/>
          </w:tcPr>
          <w:p w:rsidR="00A253C1" w:rsidRPr="007C4B6E" w:rsidRDefault="0000680C" w:rsidP="0000680C">
            <w:pPr>
              <w:pStyle w:val="BodyText"/>
              <w:jc w:val="right"/>
              <w:rPr>
                <w:b/>
                <w:color w:val="000000" w:themeColor="text1"/>
                <w:sz w:val="22"/>
                <w:u w:val="single"/>
              </w:rPr>
            </w:pPr>
            <w:r>
              <w:rPr>
                <w:b/>
                <w:color w:val="000000" w:themeColor="text1"/>
                <w:sz w:val="22"/>
              </w:rPr>
              <w:t>25</w:t>
            </w:r>
            <w:r w:rsidR="00A253C1" w:rsidRPr="00A253C1">
              <w:rPr>
                <w:b/>
                <w:color w:val="000000" w:themeColor="text1"/>
                <w:sz w:val="22"/>
              </w:rPr>
              <w:t xml:space="preserve">  </w:t>
            </w:r>
            <w:r w:rsidR="009A5216">
              <w:rPr>
                <w:b/>
                <w:color w:val="000000" w:themeColor="text1"/>
                <w:sz w:val="22"/>
                <w:u w:val="single"/>
              </w:rPr>
              <w:t>Information Communications Technology Professionals / Associates</w:t>
            </w:r>
          </w:p>
        </w:tc>
        <w:tc>
          <w:tcPr>
            <w:tcW w:w="1067" w:type="dxa"/>
            <w:gridSpan w:val="2"/>
          </w:tcPr>
          <w:p w:rsidR="00A253C1" w:rsidRPr="007C4B6E" w:rsidRDefault="00A253C1" w:rsidP="00A253C1">
            <w:pPr>
              <w:pStyle w:val="BodyText"/>
              <w:rPr>
                <w:b/>
                <w:color w:val="000000" w:themeColor="text1"/>
                <w:sz w:val="22"/>
                <w:u w:val="single"/>
              </w:rPr>
            </w:pPr>
          </w:p>
        </w:tc>
        <w:tc>
          <w:tcPr>
            <w:tcW w:w="3633" w:type="dxa"/>
            <w:gridSpan w:val="2"/>
          </w:tcPr>
          <w:p w:rsidR="00A253C1" w:rsidRPr="007C4B6E" w:rsidRDefault="00A253C1" w:rsidP="00A253C1">
            <w:pPr>
              <w:pStyle w:val="BodyText"/>
              <w:rPr>
                <w:b/>
                <w:color w:val="000000" w:themeColor="text1"/>
                <w:sz w:val="22"/>
                <w:u w:val="single"/>
              </w:rPr>
            </w:pPr>
          </w:p>
        </w:tc>
      </w:tr>
      <w:tr w:rsidR="00A253C1" w:rsidRPr="00A13796" w:rsidTr="004F4F83">
        <w:trPr>
          <w:trHeight w:val="265"/>
        </w:trPr>
        <w:tc>
          <w:tcPr>
            <w:tcW w:w="5146" w:type="dxa"/>
            <w:gridSpan w:val="5"/>
          </w:tcPr>
          <w:p w:rsidR="00A253C1" w:rsidRPr="00A13796" w:rsidRDefault="00A253C1" w:rsidP="00A253C1">
            <w:pPr>
              <w:pStyle w:val="BodyText"/>
              <w:rPr>
                <w:color w:val="000000" w:themeColor="text1"/>
                <w:sz w:val="22"/>
              </w:rPr>
            </w:pPr>
          </w:p>
        </w:tc>
        <w:tc>
          <w:tcPr>
            <w:tcW w:w="1067" w:type="dxa"/>
            <w:gridSpan w:val="2"/>
          </w:tcPr>
          <w:p w:rsidR="00A253C1" w:rsidRPr="00A13796" w:rsidRDefault="00A253C1" w:rsidP="00A253C1">
            <w:pPr>
              <w:pStyle w:val="BodyText"/>
              <w:rPr>
                <w:color w:val="000000" w:themeColor="text1"/>
                <w:sz w:val="22"/>
              </w:rPr>
            </w:pPr>
          </w:p>
        </w:tc>
        <w:tc>
          <w:tcPr>
            <w:tcW w:w="3633" w:type="dxa"/>
            <w:gridSpan w:val="2"/>
          </w:tcPr>
          <w:p w:rsidR="00A253C1" w:rsidRPr="00A13796" w:rsidRDefault="00A253C1" w:rsidP="00A253C1">
            <w:pPr>
              <w:pStyle w:val="BodyText"/>
              <w:rPr>
                <w:color w:val="000000" w:themeColor="text1"/>
                <w:sz w:val="22"/>
              </w:rPr>
            </w:pPr>
          </w:p>
        </w:tc>
      </w:tr>
      <w:tr w:rsidR="00A253C1" w:rsidRPr="00A13796" w:rsidTr="009A5216">
        <w:trPr>
          <w:trHeight w:val="186"/>
        </w:trPr>
        <w:tc>
          <w:tcPr>
            <w:tcW w:w="704" w:type="dxa"/>
          </w:tcPr>
          <w:p w:rsidR="00A253C1" w:rsidRPr="00A13796" w:rsidRDefault="00A253C1" w:rsidP="00A253C1">
            <w:pPr>
              <w:pStyle w:val="BodyText"/>
              <w:rPr>
                <w:color w:val="000000" w:themeColor="text1"/>
                <w:sz w:val="22"/>
              </w:rPr>
            </w:pPr>
          </w:p>
        </w:tc>
        <w:tc>
          <w:tcPr>
            <w:tcW w:w="1081" w:type="dxa"/>
          </w:tcPr>
          <w:p w:rsidR="00A253C1" w:rsidRPr="00A13796" w:rsidRDefault="00A253C1" w:rsidP="00A253C1">
            <w:pPr>
              <w:pStyle w:val="BodyText"/>
              <w:rPr>
                <w:color w:val="000000" w:themeColor="text1"/>
                <w:sz w:val="22"/>
              </w:rPr>
            </w:pPr>
            <w:r>
              <w:rPr>
                <w:color w:val="000000" w:themeColor="text1"/>
                <w:sz w:val="22"/>
              </w:rPr>
              <w:t>Sub-major</w:t>
            </w:r>
          </w:p>
        </w:tc>
        <w:tc>
          <w:tcPr>
            <w:tcW w:w="8061" w:type="dxa"/>
            <w:gridSpan w:val="7"/>
          </w:tcPr>
          <w:p w:rsidR="00A253C1" w:rsidRPr="00A13796" w:rsidRDefault="00A253C1" w:rsidP="00A253C1">
            <w:pPr>
              <w:pStyle w:val="BodyText"/>
              <w:rPr>
                <w:color w:val="000000" w:themeColor="text1"/>
                <w:sz w:val="22"/>
              </w:rPr>
            </w:pPr>
          </w:p>
        </w:tc>
      </w:tr>
      <w:tr w:rsidR="00A253C1" w:rsidRPr="00A13796" w:rsidTr="004F4F83">
        <w:tc>
          <w:tcPr>
            <w:tcW w:w="704" w:type="dxa"/>
          </w:tcPr>
          <w:p w:rsidR="00A253C1" w:rsidRPr="00A13796" w:rsidRDefault="00A253C1" w:rsidP="00A253C1">
            <w:pPr>
              <w:pStyle w:val="BodyText"/>
              <w:rPr>
                <w:color w:val="000000" w:themeColor="text1"/>
                <w:sz w:val="22"/>
              </w:rPr>
            </w:pPr>
          </w:p>
        </w:tc>
        <w:tc>
          <w:tcPr>
            <w:tcW w:w="1081" w:type="dxa"/>
          </w:tcPr>
          <w:p w:rsidR="00A253C1" w:rsidRPr="00A13796" w:rsidRDefault="004F4F83" w:rsidP="004F4F83">
            <w:pPr>
              <w:pStyle w:val="BodyText"/>
              <w:rPr>
                <w:color w:val="000000" w:themeColor="text1"/>
                <w:sz w:val="22"/>
              </w:rPr>
            </w:pPr>
            <w:r>
              <w:rPr>
                <w:color w:val="000000" w:themeColor="text1"/>
                <w:sz w:val="22"/>
              </w:rPr>
              <w:t>251</w:t>
            </w:r>
            <w:r w:rsidR="00A253C1" w:rsidRPr="00A13796">
              <w:rPr>
                <w:color w:val="000000" w:themeColor="text1"/>
                <w:sz w:val="22"/>
              </w:rPr>
              <w:t>x.xx</w:t>
            </w:r>
          </w:p>
        </w:tc>
        <w:tc>
          <w:tcPr>
            <w:tcW w:w="8061" w:type="dxa"/>
            <w:gridSpan w:val="7"/>
          </w:tcPr>
          <w:p w:rsidR="00A253C1" w:rsidRPr="00A13796" w:rsidRDefault="004F4F83" w:rsidP="00A253C1">
            <w:pPr>
              <w:pStyle w:val="BodyText"/>
              <w:rPr>
                <w:color w:val="000000" w:themeColor="text1"/>
                <w:sz w:val="22"/>
              </w:rPr>
            </w:pPr>
            <w:r>
              <w:rPr>
                <w:color w:val="000000" w:themeColor="text1"/>
                <w:sz w:val="22"/>
              </w:rPr>
              <w:t>Software and Applications Developers and Analysts</w:t>
            </w:r>
          </w:p>
        </w:tc>
      </w:tr>
      <w:tr w:rsidR="00A253C1" w:rsidRPr="00A13796" w:rsidTr="004F4F83">
        <w:tc>
          <w:tcPr>
            <w:tcW w:w="704" w:type="dxa"/>
          </w:tcPr>
          <w:p w:rsidR="00A253C1" w:rsidRPr="00A13796" w:rsidRDefault="00A253C1" w:rsidP="00A253C1">
            <w:pPr>
              <w:pStyle w:val="BodyText"/>
              <w:rPr>
                <w:color w:val="000000" w:themeColor="text1"/>
                <w:sz w:val="22"/>
              </w:rPr>
            </w:pPr>
          </w:p>
        </w:tc>
        <w:tc>
          <w:tcPr>
            <w:tcW w:w="1081" w:type="dxa"/>
          </w:tcPr>
          <w:p w:rsidR="00A253C1" w:rsidRPr="00A13796" w:rsidRDefault="00A253C1" w:rsidP="00A253C1">
            <w:pPr>
              <w:pStyle w:val="BodyText"/>
              <w:rPr>
                <w:color w:val="000000" w:themeColor="text1"/>
                <w:sz w:val="22"/>
              </w:rPr>
            </w:pPr>
          </w:p>
        </w:tc>
        <w:tc>
          <w:tcPr>
            <w:tcW w:w="514" w:type="dxa"/>
          </w:tcPr>
          <w:p w:rsidR="00A253C1" w:rsidRPr="00A13796" w:rsidRDefault="00A253C1" w:rsidP="00A253C1">
            <w:pPr>
              <w:pStyle w:val="BodyText"/>
              <w:rPr>
                <w:color w:val="000000" w:themeColor="text1"/>
                <w:sz w:val="22"/>
              </w:rPr>
            </w:pPr>
          </w:p>
        </w:tc>
        <w:tc>
          <w:tcPr>
            <w:tcW w:w="1074" w:type="dxa"/>
          </w:tcPr>
          <w:p w:rsidR="00A253C1" w:rsidRPr="00A13796" w:rsidRDefault="006C07B6" w:rsidP="00A253C1">
            <w:pPr>
              <w:pStyle w:val="BodyText"/>
              <w:rPr>
                <w:color w:val="000000" w:themeColor="text1"/>
                <w:sz w:val="22"/>
              </w:rPr>
            </w:pPr>
            <w:r>
              <w:rPr>
                <w:color w:val="000000" w:themeColor="text1"/>
                <w:sz w:val="22"/>
              </w:rPr>
              <w:t>2514</w:t>
            </w:r>
            <w:r w:rsidR="00A253C1" w:rsidRPr="00A13796">
              <w:rPr>
                <w:color w:val="000000" w:themeColor="text1"/>
                <w:sz w:val="22"/>
              </w:rPr>
              <w:t>.xx</w:t>
            </w:r>
          </w:p>
        </w:tc>
        <w:tc>
          <w:tcPr>
            <w:tcW w:w="6473" w:type="dxa"/>
            <w:gridSpan w:val="5"/>
          </w:tcPr>
          <w:p w:rsidR="00A253C1" w:rsidRPr="00A13796" w:rsidRDefault="006C07B6" w:rsidP="00A253C1">
            <w:pPr>
              <w:pStyle w:val="BodyText"/>
              <w:rPr>
                <w:color w:val="000000" w:themeColor="text1"/>
                <w:sz w:val="22"/>
              </w:rPr>
            </w:pPr>
            <w:r>
              <w:rPr>
                <w:color w:val="000000" w:themeColor="text1"/>
                <w:sz w:val="22"/>
              </w:rPr>
              <w:t>Applications Programmers</w:t>
            </w:r>
          </w:p>
        </w:tc>
      </w:tr>
    </w:tbl>
    <w:p w:rsidR="00A0593D" w:rsidRDefault="00A0593D" w:rsidP="008A5AB3">
      <w:pPr>
        <w:pStyle w:val="BodyText"/>
      </w:pPr>
    </w:p>
    <w:p w:rsidR="00A0593D" w:rsidRDefault="00A0593D" w:rsidP="008A5AB3">
      <w:pPr>
        <w:pStyle w:val="BodyText"/>
      </w:pPr>
    </w:p>
    <w:p w:rsidR="00A0593D" w:rsidRDefault="00A0593D"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213DE5" w:rsidRDefault="00213DE5"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C2C96" w:rsidRDefault="005C2C96" w:rsidP="008A5AB3">
      <w:pPr>
        <w:pStyle w:val="BodyText"/>
      </w:pPr>
    </w:p>
    <w:p w:rsidR="005E5FF1" w:rsidRPr="006B6713" w:rsidRDefault="006B6713" w:rsidP="0086541F">
      <w:pPr>
        <w:pStyle w:val="BodyText"/>
        <w:tabs>
          <w:tab w:val="left" w:pos="1985"/>
        </w:tabs>
        <w:ind w:left="1416"/>
        <w:rPr>
          <w:sz w:val="22"/>
        </w:rPr>
      </w:pPr>
      <w:r w:rsidRPr="006B6713">
        <w:t xml:space="preserve"> </w:t>
      </w:r>
    </w:p>
    <w:p w:rsidR="001A69A4" w:rsidRPr="006B6713" w:rsidRDefault="001A69A4" w:rsidP="001A69A4">
      <w:pPr>
        <w:jc w:val="left"/>
      </w:pPr>
    </w:p>
    <w:p w:rsidR="001A69A4" w:rsidRPr="006B6713" w:rsidRDefault="001A69A4" w:rsidP="001A69A4">
      <w:pPr>
        <w:jc w:val="left"/>
      </w:pPr>
    </w:p>
    <w:p w:rsidR="001A69A4" w:rsidRPr="006B6713" w:rsidRDefault="001A69A4" w:rsidP="001A69A4">
      <w:pPr>
        <w:jc w:val="left"/>
      </w:pPr>
      <w:r w:rsidRPr="006B6713">
        <w:t>A person who has achieved this Qualification is competent to be:</w:t>
      </w:r>
    </w:p>
    <w:p w:rsidR="001A69A4" w:rsidRPr="006B6713" w:rsidRDefault="001A69A4" w:rsidP="001A69A4">
      <w:pPr>
        <w:jc w:val="left"/>
      </w:pPr>
    </w:p>
    <w:p w:rsidR="00061A59" w:rsidRDefault="006C07B6" w:rsidP="008A754D">
      <w:pPr>
        <w:pStyle w:val="ListParagraph"/>
        <w:numPr>
          <w:ilvl w:val="0"/>
          <w:numId w:val="12"/>
        </w:numPr>
        <w:spacing w:line="360" w:lineRule="auto"/>
        <w:rPr>
          <w:rFonts w:ascii="Arial" w:hAnsi="Arial" w:cs="Arial"/>
          <w:sz w:val="28"/>
          <w:szCs w:val="24"/>
        </w:rPr>
      </w:pPr>
      <w:r>
        <w:rPr>
          <w:rFonts w:ascii="Arial" w:hAnsi="Arial" w:cs="Arial"/>
          <w:sz w:val="28"/>
          <w:szCs w:val="24"/>
        </w:rPr>
        <w:t>Application</w:t>
      </w:r>
      <w:r w:rsidR="009540A3">
        <w:rPr>
          <w:rFonts w:ascii="Arial" w:hAnsi="Arial" w:cs="Arial"/>
          <w:sz w:val="28"/>
          <w:szCs w:val="24"/>
        </w:rPr>
        <w:t>s</w:t>
      </w:r>
      <w:r>
        <w:rPr>
          <w:rFonts w:ascii="Arial" w:hAnsi="Arial" w:cs="Arial"/>
          <w:sz w:val="28"/>
          <w:szCs w:val="24"/>
        </w:rPr>
        <w:t xml:space="preserve"> Programmer</w:t>
      </w:r>
    </w:p>
    <w:p w:rsidR="006C07B6" w:rsidRDefault="006C07B6" w:rsidP="008A754D">
      <w:pPr>
        <w:pStyle w:val="ListParagraph"/>
        <w:numPr>
          <w:ilvl w:val="0"/>
          <w:numId w:val="12"/>
        </w:numPr>
        <w:spacing w:line="360" w:lineRule="auto"/>
        <w:rPr>
          <w:rFonts w:ascii="Arial" w:hAnsi="Arial" w:cs="Arial"/>
          <w:sz w:val="28"/>
          <w:szCs w:val="24"/>
        </w:rPr>
      </w:pPr>
      <w:r>
        <w:rPr>
          <w:rFonts w:ascii="Arial" w:hAnsi="Arial" w:cs="Arial"/>
          <w:sz w:val="28"/>
          <w:szCs w:val="24"/>
        </w:rPr>
        <w:t>Programmer-Analyst</w:t>
      </w:r>
    </w:p>
    <w:p w:rsidR="00061A59" w:rsidRDefault="006C07B6" w:rsidP="008A754D">
      <w:pPr>
        <w:pStyle w:val="ListParagraph"/>
        <w:numPr>
          <w:ilvl w:val="0"/>
          <w:numId w:val="12"/>
        </w:numPr>
        <w:spacing w:line="360" w:lineRule="auto"/>
        <w:rPr>
          <w:rFonts w:ascii="Arial" w:hAnsi="Arial" w:cs="Arial"/>
          <w:sz w:val="28"/>
          <w:szCs w:val="24"/>
        </w:rPr>
      </w:pPr>
      <w:r>
        <w:rPr>
          <w:rFonts w:ascii="Arial" w:hAnsi="Arial" w:cs="Arial"/>
          <w:sz w:val="28"/>
          <w:szCs w:val="24"/>
        </w:rPr>
        <w:t>Computer Programmer</w:t>
      </w:r>
    </w:p>
    <w:p w:rsidR="006C07B6" w:rsidRDefault="006C07B6" w:rsidP="008A754D">
      <w:pPr>
        <w:pStyle w:val="ListParagraph"/>
        <w:numPr>
          <w:ilvl w:val="0"/>
          <w:numId w:val="12"/>
        </w:numPr>
        <w:spacing w:line="360" w:lineRule="auto"/>
        <w:rPr>
          <w:rFonts w:ascii="Arial" w:hAnsi="Arial" w:cs="Arial"/>
          <w:sz w:val="28"/>
          <w:szCs w:val="24"/>
        </w:rPr>
      </w:pPr>
      <w:r>
        <w:rPr>
          <w:rFonts w:ascii="Arial" w:hAnsi="Arial" w:cs="Arial"/>
          <w:sz w:val="28"/>
          <w:szCs w:val="24"/>
        </w:rPr>
        <w:t>Software and Applications Programmer</w:t>
      </w:r>
    </w:p>
    <w:p w:rsidR="008A754D" w:rsidRPr="008A754D" w:rsidRDefault="006C07B6" w:rsidP="008A754D">
      <w:pPr>
        <w:pStyle w:val="ListParagraph"/>
        <w:numPr>
          <w:ilvl w:val="0"/>
          <w:numId w:val="12"/>
        </w:numPr>
        <w:spacing w:line="360" w:lineRule="auto"/>
        <w:rPr>
          <w:rFonts w:ascii="Arial" w:hAnsi="Arial" w:cs="Arial"/>
          <w:sz w:val="28"/>
          <w:szCs w:val="24"/>
        </w:rPr>
      </w:pPr>
      <w:r>
        <w:rPr>
          <w:rFonts w:ascii="Arial" w:hAnsi="Arial" w:cs="Arial"/>
          <w:sz w:val="28"/>
          <w:szCs w:val="24"/>
        </w:rPr>
        <w:t>Software Programmer</w:t>
      </w:r>
    </w:p>
    <w:p w:rsidR="00607188" w:rsidRDefault="00607188" w:rsidP="00046E97">
      <w:pPr>
        <w:pStyle w:val="ListParagraph"/>
        <w:numPr>
          <w:ilvl w:val="0"/>
          <w:numId w:val="12"/>
        </w:numPr>
        <w:spacing w:line="360" w:lineRule="auto"/>
        <w:rPr>
          <w:rFonts w:ascii="Arial" w:hAnsi="Arial" w:cs="Arial"/>
          <w:sz w:val="28"/>
          <w:szCs w:val="24"/>
        </w:rPr>
      </w:pPr>
      <w:r>
        <w:rPr>
          <w:rFonts w:ascii="Arial" w:hAnsi="Arial" w:cs="Arial"/>
          <w:sz w:val="28"/>
          <w:szCs w:val="24"/>
        </w:rPr>
        <w:t>Web Programmer</w:t>
      </w:r>
    </w:p>
    <w:p w:rsidR="006E391C" w:rsidRDefault="006E391C" w:rsidP="00046E97">
      <w:pPr>
        <w:pStyle w:val="ListParagraph"/>
        <w:numPr>
          <w:ilvl w:val="0"/>
          <w:numId w:val="12"/>
        </w:numPr>
        <w:spacing w:line="360" w:lineRule="auto"/>
        <w:rPr>
          <w:rFonts w:ascii="Arial" w:hAnsi="Arial" w:cs="Arial"/>
          <w:sz w:val="28"/>
          <w:szCs w:val="24"/>
        </w:rPr>
      </w:pPr>
      <w:r>
        <w:rPr>
          <w:rFonts w:ascii="Arial" w:hAnsi="Arial" w:cs="Arial"/>
          <w:sz w:val="28"/>
          <w:szCs w:val="24"/>
        </w:rPr>
        <w:t>Application Developer</w:t>
      </w:r>
    </w:p>
    <w:p w:rsidR="006E391C" w:rsidRDefault="006E391C" w:rsidP="00046E97">
      <w:pPr>
        <w:pStyle w:val="ListParagraph"/>
        <w:numPr>
          <w:ilvl w:val="0"/>
          <w:numId w:val="12"/>
        </w:numPr>
        <w:spacing w:line="360" w:lineRule="auto"/>
        <w:rPr>
          <w:rFonts w:ascii="Arial" w:hAnsi="Arial" w:cs="Arial"/>
          <w:sz w:val="28"/>
          <w:szCs w:val="24"/>
        </w:rPr>
      </w:pPr>
      <w:r>
        <w:rPr>
          <w:rFonts w:ascii="Arial" w:hAnsi="Arial" w:cs="Arial"/>
          <w:sz w:val="28"/>
          <w:szCs w:val="24"/>
        </w:rPr>
        <w:t>Java Programmer</w:t>
      </w:r>
    </w:p>
    <w:p w:rsidR="006E391C" w:rsidRPr="0000568F" w:rsidRDefault="006E391C" w:rsidP="00046E97">
      <w:pPr>
        <w:pStyle w:val="ListParagraph"/>
        <w:numPr>
          <w:ilvl w:val="0"/>
          <w:numId w:val="12"/>
        </w:numPr>
        <w:spacing w:line="360" w:lineRule="auto"/>
        <w:rPr>
          <w:rFonts w:ascii="Arial" w:hAnsi="Arial" w:cs="Arial"/>
          <w:sz w:val="28"/>
          <w:szCs w:val="24"/>
        </w:rPr>
      </w:pPr>
      <w:r>
        <w:rPr>
          <w:rFonts w:ascii="Arial" w:hAnsi="Arial" w:cs="Arial"/>
          <w:sz w:val="28"/>
          <w:szCs w:val="24"/>
        </w:rPr>
        <w:t>Software Developer</w:t>
      </w:r>
    </w:p>
    <w:p w:rsidR="0093475A" w:rsidRDefault="0093475A" w:rsidP="006D4D84">
      <w:pPr>
        <w:pStyle w:val="ListParagraph"/>
        <w:spacing w:line="360" w:lineRule="auto"/>
        <w:rPr>
          <w:rFonts w:ascii="Arial" w:hAnsi="Arial" w:cs="Arial"/>
          <w:sz w:val="28"/>
          <w:szCs w:val="24"/>
        </w:rPr>
      </w:pPr>
    </w:p>
    <w:p w:rsidR="001A69A4" w:rsidRPr="0000568F" w:rsidRDefault="001A69A4" w:rsidP="00C15366">
      <w:pPr>
        <w:spacing w:line="360" w:lineRule="auto"/>
        <w:rPr>
          <w:rFonts w:cs="Arial"/>
        </w:rPr>
      </w:pPr>
    </w:p>
    <w:p w:rsidR="001A69A4" w:rsidRPr="006B6713" w:rsidRDefault="001A69A4" w:rsidP="00C15366">
      <w:pPr>
        <w:spacing w:line="360" w:lineRule="auto"/>
        <w:rPr>
          <w:rFonts w:cs="Arial"/>
        </w:rPr>
      </w:pPr>
    </w:p>
    <w:p w:rsidR="002C113E" w:rsidRPr="006B6713" w:rsidRDefault="002C113E" w:rsidP="00C15366">
      <w:pPr>
        <w:spacing w:line="360" w:lineRule="auto"/>
        <w:rPr>
          <w:rFonts w:cs="Arial"/>
        </w:rPr>
      </w:pPr>
    </w:p>
    <w:p w:rsidR="002C113E" w:rsidRDefault="002C113E" w:rsidP="001A69A4">
      <w:pPr>
        <w:rPr>
          <w:rFonts w:cs="Arial"/>
          <w:color w:val="FF0000"/>
        </w:rPr>
      </w:pPr>
    </w:p>
    <w:p w:rsidR="001A69A4" w:rsidRDefault="001A69A4"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6B6713" w:rsidRDefault="006B6713" w:rsidP="001A69A4">
      <w:pPr>
        <w:rPr>
          <w:rFonts w:cs="Arial"/>
          <w:color w:val="FF0000"/>
        </w:rPr>
      </w:pPr>
    </w:p>
    <w:p w:rsidR="004825D6" w:rsidRDefault="004825D6" w:rsidP="001A69A4">
      <w:pPr>
        <w:rPr>
          <w:rFonts w:cs="Arial"/>
          <w:color w:val="FF0000"/>
        </w:rPr>
      </w:pPr>
    </w:p>
    <w:p w:rsidR="002B0BA3" w:rsidRDefault="002B0BA3" w:rsidP="001A69A4">
      <w:pPr>
        <w:rPr>
          <w:rFonts w:cs="Arial"/>
          <w:color w:val="FF0000"/>
        </w:rPr>
      </w:pPr>
    </w:p>
    <w:p w:rsidR="002B0BA3" w:rsidRDefault="002B0BA3" w:rsidP="001A69A4">
      <w:pPr>
        <w:rPr>
          <w:rFonts w:cs="Arial"/>
          <w:color w:val="FF0000"/>
        </w:rPr>
      </w:pPr>
    </w:p>
    <w:p w:rsidR="009540A3" w:rsidRDefault="009540A3" w:rsidP="001A69A4">
      <w:pPr>
        <w:rPr>
          <w:rFonts w:cs="Arial"/>
          <w:color w:val="FF0000"/>
        </w:rPr>
      </w:pPr>
    </w:p>
    <w:p w:rsidR="00286A70" w:rsidRPr="00A76835" w:rsidRDefault="00286A70" w:rsidP="001A69A4">
      <w:pPr>
        <w:rPr>
          <w:rFonts w:cs="Arial"/>
          <w:color w:val="FF0000"/>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2034"/>
        <w:gridCol w:w="6095"/>
      </w:tblGrid>
      <w:tr w:rsidR="000617F8" w:rsidRPr="000617F8" w:rsidTr="001872DA">
        <w:trPr>
          <w:jc w:val="center"/>
        </w:trPr>
        <w:tc>
          <w:tcPr>
            <w:tcW w:w="744" w:type="dxa"/>
            <w:shd w:val="clear" w:color="auto" w:fill="CCCCCC"/>
          </w:tcPr>
          <w:p w:rsidR="00BF1D6C" w:rsidRPr="000617F8" w:rsidRDefault="00BF1D6C" w:rsidP="001872DA">
            <w:pPr>
              <w:pStyle w:val="BodyText"/>
              <w:spacing w:before="120"/>
              <w:jc w:val="center"/>
              <w:rPr>
                <w:rFonts w:cs="Arial"/>
                <w:i/>
                <w:color w:val="000000" w:themeColor="text1"/>
                <w:szCs w:val="22"/>
              </w:rPr>
            </w:pPr>
            <w:r w:rsidRPr="000617F8">
              <w:rPr>
                <w:rFonts w:cs="Arial"/>
                <w:i/>
                <w:color w:val="000000" w:themeColor="text1"/>
                <w:sz w:val="22"/>
                <w:szCs w:val="22"/>
              </w:rPr>
              <w:t>Unit No.</w:t>
            </w:r>
          </w:p>
        </w:tc>
        <w:tc>
          <w:tcPr>
            <w:tcW w:w="2034" w:type="dxa"/>
            <w:shd w:val="clear" w:color="auto" w:fill="CCCCCC"/>
            <w:vAlign w:val="center"/>
          </w:tcPr>
          <w:p w:rsidR="00BF1D6C" w:rsidRPr="000617F8" w:rsidRDefault="00BF1D6C" w:rsidP="001872DA">
            <w:pPr>
              <w:pStyle w:val="BodyText"/>
              <w:spacing w:before="120"/>
              <w:jc w:val="center"/>
              <w:rPr>
                <w:rFonts w:cs="Arial"/>
                <w:i/>
                <w:color w:val="000000" w:themeColor="text1"/>
                <w:szCs w:val="22"/>
              </w:rPr>
            </w:pPr>
            <w:r w:rsidRPr="000617F8">
              <w:rPr>
                <w:rFonts w:cs="Arial"/>
                <w:i/>
                <w:color w:val="000000" w:themeColor="text1"/>
                <w:szCs w:val="22"/>
              </w:rPr>
              <w:t>CODE NO.</w:t>
            </w:r>
          </w:p>
        </w:tc>
        <w:tc>
          <w:tcPr>
            <w:tcW w:w="6095" w:type="dxa"/>
            <w:shd w:val="clear" w:color="auto" w:fill="CCCCCC"/>
            <w:vAlign w:val="center"/>
          </w:tcPr>
          <w:p w:rsidR="00BF1D6C" w:rsidRPr="000617F8" w:rsidRDefault="00BF1D6C" w:rsidP="001872DA">
            <w:pPr>
              <w:pStyle w:val="BodyText"/>
              <w:spacing w:before="120"/>
              <w:jc w:val="center"/>
              <w:rPr>
                <w:rFonts w:cs="Arial"/>
                <w:i/>
                <w:color w:val="000000" w:themeColor="text1"/>
                <w:szCs w:val="22"/>
              </w:rPr>
            </w:pPr>
            <w:r w:rsidRPr="000617F8">
              <w:rPr>
                <w:rFonts w:cs="Arial"/>
                <w:i/>
                <w:color w:val="000000" w:themeColor="text1"/>
                <w:szCs w:val="22"/>
              </w:rPr>
              <w:t>BASIC COMPETENCIES</w:t>
            </w:r>
          </w:p>
        </w:tc>
      </w:tr>
      <w:tr w:rsidR="000617F8" w:rsidRPr="000617F8" w:rsidTr="001872DA">
        <w:trPr>
          <w:jc w:val="center"/>
        </w:trPr>
        <w:tc>
          <w:tcPr>
            <w:tcW w:w="744" w:type="dxa"/>
          </w:tcPr>
          <w:p w:rsidR="00BF1D6C" w:rsidRPr="000617F8" w:rsidRDefault="00347EDE" w:rsidP="001872DA">
            <w:pPr>
              <w:spacing w:before="20" w:after="20"/>
              <w:jc w:val="center"/>
              <w:rPr>
                <w:rFonts w:cs="Arial"/>
                <w:color w:val="000000" w:themeColor="text1"/>
              </w:rPr>
            </w:pPr>
            <w:r w:rsidRPr="000617F8">
              <w:rPr>
                <w:rFonts w:cs="Arial"/>
                <w:color w:val="000000" w:themeColor="text1"/>
              </w:rPr>
              <w:t>1</w:t>
            </w:r>
          </w:p>
        </w:tc>
        <w:tc>
          <w:tcPr>
            <w:tcW w:w="2034" w:type="dxa"/>
          </w:tcPr>
          <w:p w:rsidR="00BF1D6C" w:rsidRPr="000617F8" w:rsidRDefault="009540A3" w:rsidP="00E3300E">
            <w:pPr>
              <w:rPr>
                <w:color w:val="000000" w:themeColor="text1"/>
              </w:rPr>
            </w:pPr>
            <w:r w:rsidRPr="000617F8">
              <w:rPr>
                <w:rFonts w:cs="Arial"/>
                <w:bCs/>
                <w:color w:val="000000" w:themeColor="text1"/>
                <w:sz w:val="18"/>
                <w:szCs w:val="22"/>
              </w:rPr>
              <w:t>SSTVET-ICT34</w:t>
            </w:r>
            <w:r w:rsidR="007D337B" w:rsidRPr="000617F8">
              <w:rPr>
                <w:rFonts w:cs="Arial"/>
                <w:bCs/>
                <w:color w:val="000000" w:themeColor="text1"/>
                <w:sz w:val="18"/>
                <w:szCs w:val="22"/>
              </w:rPr>
              <w:t>0</w:t>
            </w:r>
            <w:r w:rsidR="0027686C">
              <w:rPr>
                <w:rFonts w:cs="Arial"/>
                <w:bCs/>
                <w:color w:val="000000" w:themeColor="text1"/>
                <w:sz w:val="18"/>
                <w:szCs w:val="22"/>
              </w:rPr>
              <w:t>1</w:t>
            </w:r>
          </w:p>
        </w:tc>
        <w:tc>
          <w:tcPr>
            <w:tcW w:w="6095" w:type="dxa"/>
          </w:tcPr>
          <w:p w:rsidR="00BF1D6C" w:rsidRPr="000617F8" w:rsidRDefault="00CA741E" w:rsidP="000B3B7B">
            <w:pPr>
              <w:rPr>
                <w:rFonts w:cs="Arial"/>
                <w:color w:val="000000" w:themeColor="text1"/>
              </w:rPr>
            </w:pPr>
            <w:r w:rsidRPr="000617F8">
              <w:rPr>
                <w:rFonts w:cs="Arial"/>
                <w:color w:val="000000" w:themeColor="text1"/>
              </w:rPr>
              <w:t xml:space="preserve">Lead </w:t>
            </w:r>
            <w:r w:rsidR="000B3B7B" w:rsidRPr="000617F8">
              <w:rPr>
                <w:rFonts w:cs="Arial"/>
                <w:color w:val="000000" w:themeColor="text1"/>
              </w:rPr>
              <w:t>workplace communication</w:t>
            </w:r>
            <w:r w:rsidR="00EE7F79" w:rsidRPr="000617F8">
              <w:rPr>
                <w:rFonts w:cs="Arial"/>
                <w:color w:val="000000" w:themeColor="text1"/>
              </w:rPr>
              <w:t xml:space="preserve"> in ICT</w:t>
            </w:r>
            <w:r w:rsidR="00F477C3" w:rsidRPr="000617F8">
              <w:rPr>
                <w:rFonts w:cs="Arial"/>
                <w:color w:val="000000" w:themeColor="text1"/>
              </w:rPr>
              <w:t xml:space="preserve"> field</w:t>
            </w:r>
          </w:p>
        </w:tc>
      </w:tr>
      <w:tr w:rsidR="000617F8" w:rsidRPr="000617F8" w:rsidTr="00055B7E">
        <w:trPr>
          <w:trHeight w:val="326"/>
          <w:jc w:val="center"/>
        </w:trPr>
        <w:tc>
          <w:tcPr>
            <w:tcW w:w="744" w:type="dxa"/>
            <w:shd w:val="clear" w:color="auto" w:fill="CCCCCC"/>
          </w:tcPr>
          <w:p w:rsidR="00BF1D6C" w:rsidRPr="000617F8" w:rsidRDefault="00BF1D6C" w:rsidP="001872DA">
            <w:pPr>
              <w:pStyle w:val="BodyText"/>
              <w:spacing w:before="120"/>
              <w:jc w:val="center"/>
              <w:rPr>
                <w:rFonts w:cs="Arial"/>
                <w:i/>
                <w:color w:val="000000" w:themeColor="text1"/>
                <w:szCs w:val="22"/>
              </w:rPr>
            </w:pPr>
          </w:p>
        </w:tc>
        <w:tc>
          <w:tcPr>
            <w:tcW w:w="2034" w:type="dxa"/>
            <w:shd w:val="clear" w:color="auto" w:fill="CCCCCC"/>
            <w:vAlign w:val="center"/>
          </w:tcPr>
          <w:p w:rsidR="00BF1D6C" w:rsidRPr="000617F8" w:rsidRDefault="00BF1D6C" w:rsidP="001872DA">
            <w:pPr>
              <w:pStyle w:val="BodyText"/>
              <w:spacing w:before="120"/>
              <w:jc w:val="center"/>
              <w:rPr>
                <w:rFonts w:cs="Arial"/>
                <w:i/>
                <w:color w:val="000000" w:themeColor="text1"/>
                <w:szCs w:val="22"/>
              </w:rPr>
            </w:pPr>
            <w:r w:rsidRPr="000617F8">
              <w:rPr>
                <w:rFonts w:cs="Arial"/>
                <w:i/>
                <w:color w:val="000000" w:themeColor="text1"/>
                <w:szCs w:val="22"/>
              </w:rPr>
              <w:t>CODE NO.</w:t>
            </w:r>
          </w:p>
        </w:tc>
        <w:tc>
          <w:tcPr>
            <w:tcW w:w="6095" w:type="dxa"/>
            <w:shd w:val="clear" w:color="auto" w:fill="CCCCCC"/>
            <w:vAlign w:val="center"/>
          </w:tcPr>
          <w:p w:rsidR="00BF1D6C" w:rsidRPr="000617F8" w:rsidRDefault="00BF1D6C" w:rsidP="001872DA">
            <w:pPr>
              <w:pStyle w:val="BodyText"/>
              <w:spacing w:before="120"/>
              <w:jc w:val="center"/>
              <w:rPr>
                <w:rFonts w:cs="Arial"/>
                <w:i/>
                <w:color w:val="000000" w:themeColor="text1"/>
                <w:szCs w:val="22"/>
              </w:rPr>
            </w:pPr>
            <w:r w:rsidRPr="000617F8">
              <w:rPr>
                <w:rFonts w:cs="Arial"/>
                <w:i/>
                <w:color w:val="000000" w:themeColor="text1"/>
                <w:szCs w:val="22"/>
              </w:rPr>
              <w:t>COMMON COMPETENCIES</w:t>
            </w:r>
          </w:p>
        </w:tc>
      </w:tr>
      <w:tr w:rsidR="000617F8" w:rsidRPr="000617F8" w:rsidTr="00996C82">
        <w:trPr>
          <w:jc w:val="center"/>
        </w:trPr>
        <w:tc>
          <w:tcPr>
            <w:tcW w:w="744" w:type="dxa"/>
          </w:tcPr>
          <w:p w:rsidR="00996C82" w:rsidRPr="000617F8" w:rsidRDefault="00347EDE" w:rsidP="00996C82">
            <w:pPr>
              <w:spacing w:before="20" w:after="20"/>
              <w:jc w:val="center"/>
              <w:rPr>
                <w:rFonts w:cs="Arial"/>
                <w:color w:val="000000" w:themeColor="text1"/>
              </w:rPr>
            </w:pPr>
            <w:r w:rsidRPr="000617F8">
              <w:rPr>
                <w:rFonts w:cs="Arial"/>
                <w:color w:val="000000" w:themeColor="text1"/>
              </w:rPr>
              <w:t>2</w:t>
            </w:r>
          </w:p>
        </w:tc>
        <w:tc>
          <w:tcPr>
            <w:tcW w:w="2034" w:type="dxa"/>
            <w:vAlign w:val="center"/>
          </w:tcPr>
          <w:p w:rsidR="00996C82" w:rsidRPr="000617F8" w:rsidRDefault="009540A3" w:rsidP="00996C82">
            <w:pPr>
              <w:spacing w:before="20" w:after="20"/>
              <w:rPr>
                <w:rFonts w:cs="Arial"/>
                <w:color w:val="000000" w:themeColor="text1"/>
              </w:rPr>
            </w:pPr>
            <w:r w:rsidRPr="000617F8">
              <w:rPr>
                <w:rFonts w:cs="Arial"/>
                <w:bCs/>
                <w:color w:val="000000" w:themeColor="text1"/>
                <w:sz w:val="18"/>
                <w:szCs w:val="22"/>
              </w:rPr>
              <w:t>SSTVET-ICT34</w:t>
            </w:r>
            <w:r w:rsidR="00996C82" w:rsidRPr="000617F8">
              <w:rPr>
                <w:rFonts w:cs="Arial"/>
                <w:bCs/>
                <w:color w:val="000000" w:themeColor="text1"/>
                <w:sz w:val="18"/>
                <w:szCs w:val="22"/>
              </w:rPr>
              <w:t>0</w:t>
            </w:r>
            <w:r w:rsidR="0027686C">
              <w:rPr>
                <w:rFonts w:cs="Arial"/>
                <w:bCs/>
                <w:color w:val="000000" w:themeColor="text1"/>
                <w:sz w:val="18"/>
                <w:szCs w:val="22"/>
              </w:rPr>
              <w:t>2</w:t>
            </w:r>
          </w:p>
        </w:tc>
        <w:tc>
          <w:tcPr>
            <w:tcW w:w="6095" w:type="dxa"/>
          </w:tcPr>
          <w:p w:rsidR="00996C82" w:rsidRPr="000617F8" w:rsidRDefault="00996C82" w:rsidP="00996C82">
            <w:pPr>
              <w:rPr>
                <w:rFonts w:cs="Arial"/>
                <w:color w:val="000000" w:themeColor="text1"/>
              </w:rPr>
            </w:pPr>
            <w:r w:rsidRPr="000617F8">
              <w:rPr>
                <w:color w:val="000000" w:themeColor="text1"/>
              </w:rPr>
              <w:t>Solve Problems related</w:t>
            </w:r>
            <w:r w:rsidR="001F5C52" w:rsidRPr="000617F8">
              <w:rPr>
                <w:color w:val="000000" w:themeColor="text1"/>
              </w:rPr>
              <w:t xml:space="preserve"> to work activities</w:t>
            </w:r>
            <w:r w:rsidRPr="000617F8">
              <w:rPr>
                <w:color w:val="000000" w:themeColor="text1"/>
              </w:rPr>
              <w:t xml:space="preserve"> in the ICT Field</w:t>
            </w:r>
            <w:r w:rsidR="00293A34" w:rsidRPr="000617F8">
              <w:rPr>
                <w:color w:val="000000" w:themeColor="text1"/>
              </w:rPr>
              <w:t xml:space="preserve"> using calculations and techniques</w:t>
            </w:r>
          </w:p>
        </w:tc>
      </w:tr>
      <w:tr w:rsidR="000617F8" w:rsidRPr="000617F8" w:rsidTr="001872DA">
        <w:trPr>
          <w:jc w:val="center"/>
        </w:trPr>
        <w:tc>
          <w:tcPr>
            <w:tcW w:w="744" w:type="dxa"/>
          </w:tcPr>
          <w:p w:rsidR="00996C82" w:rsidRPr="000617F8" w:rsidRDefault="00996C82" w:rsidP="00996C82">
            <w:pPr>
              <w:spacing w:before="20" w:after="20"/>
              <w:jc w:val="center"/>
              <w:rPr>
                <w:rFonts w:cs="Arial"/>
                <w:color w:val="000000" w:themeColor="text1"/>
              </w:rPr>
            </w:pPr>
            <w:r w:rsidRPr="000617F8">
              <w:rPr>
                <w:rFonts w:cs="Arial"/>
                <w:color w:val="000000" w:themeColor="text1"/>
              </w:rPr>
              <w:t>3</w:t>
            </w:r>
          </w:p>
        </w:tc>
        <w:tc>
          <w:tcPr>
            <w:tcW w:w="2034" w:type="dxa"/>
          </w:tcPr>
          <w:p w:rsidR="00996C82" w:rsidRPr="000617F8" w:rsidRDefault="0027686C" w:rsidP="00996C82">
            <w:pPr>
              <w:rPr>
                <w:color w:val="000000" w:themeColor="text1"/>
              </w:rPr>
            </w:pPr>
            <w:r>
              <w:rPr>
                <w:rFonts w:cs="Arial"/>
                <w:bCs/>
                <w:color w:val="000000" w:themeColor="text1"/>
                <w:sz w:val="18"/>
                <w:szCs w:val="22"/>
              </w:rPr>
              <w:t>SSTVET-ICT34</w:t>
            </w:r>
            <w:r w:rsidR="00996C82" w:rsidRPr="000617F8">
              <w:rPr>
                <w:rFonts w:cs="Arial"/>
                <w:bCs/>
                <w:color w:val="000000" w:themeColor="text1"/>
                <w:sz w:val="18"/>
                <w:szCs w:val="22"/>
              </w:rPr>
              <w:t>03</w:t>
            </w:r>
          </w:p>
        </w:tc>
        <w:tc>
          <w:tcPr>
            <w:tcW w:w="6095" w:type="dxa"/>
          </w:tcPr>
          <w:p w:rsidR="00996C82" w:rsidRPr="000617F8" w:rsidRDefault="00996C82" w:rsidP="00996C82">
            <w:pPr>
              <w:rPr>
                <w:rFonts w:cs="Arial"/>
                <w:color w:val="000000" w:themeColor="text1"/>
              </w:rPr>
            </w:pPr>
            <w:r w:rsidRPr="000617F8">
              <w:rPr>
                <w:rFonts w:cs="Arial"/>
                <w:color w:val="000000" w:themeColor="text1"/>
              </w:rPr>
              <w:t xml:space="preserve">Adapt entrepreneurial </w:t>
            </w:r>
            <w:r w:rsidR="00293A34" w:rsidRPr="000617F8">
              <w:rPr>
                <w:rFonts w:cs="Arial"/>
                <w:color w:val="000000" w:themeColor="text1"/>
              </w:rPr>
              <w:t xml:space="preserve">and business </w:t>
            </w:r>
            <w:r w:rsidRPr="000617F8">
              <w:rPr>
                <w:rFonts w:cs="Arial"/>
                <w:color w:val="000000" w:themeColor="text1"/>
              </w:rPr>
              <w:t>knowledge and Skills</w:t>
            </w:r>
          </w:p>
        </w:tc>
      </w:tr>
      <w:tr w:rsidR="000617F8" w:rsidRPr="000617F8" w:rsidTr="00996C82">
        <w:trPr>
          <w:jc w:val="center"/>
        </w:trPr>
        <w:tc>
          <w:tcPr>
            <w:tcW w:w="744" w:type="dxa"/>
            <w:shd w:val="clear" w:color="auto" w:fill="D9D9D9" w:themeFill="background1" w:themeFillShade="D9"/>
          </w:tcPr>
          <w:p w:rsidR="00996C82" w:rsidRPr="000617F8" w:rsidRDefault="00996C82" w:rsidP="00996C82">
            <w:pPr>
              <w:pStyle w:val="BodyText"/>
              <w:spacing w:before="120"/>
              <w:jc w:val="center"/>
              <w:rPr>
                <w:rFonts w:cs="Arial"/>
                <w:i/>
                <w:color w:val="000000" w:themeColor="text1"/>
                <w:szCs w:val="22"/>
              </w:rPr>
            </w:pPr>
          </w:p>
        </w:tc>
        <w:tc>
          <w:tcPr>
            <w:tcW w:w="2034" w:type="dxa"/>
            <w:shd w:val="clear" w:color="auto" w:fill="D9D9D9" w:themeFill="background1" w:themeFillShade="D9"/>
          </w:tcPr>
          <w:p w:rsidR="00996C82" w:rsidRPr="0052136B" w:rsidRDefault="00996C82" w:rsidP="00996C82">
            <w:pPr>
              <w:pStyle w:val="BodyText"/>
              <w:spacing w:before="120"/>
              <w:jc w:val="center"/>
              <w:rPr>
                <w:rFonts w:cs="Arial"/>
                <w:i/>
                <w:color w:val="000000" w:themeColor="text1"/>
                <w:szCs w:val="22"/>
              </w:rPr>
            </w:pPr>
            <w:r w:rsidRPr="0052136B">
              <w:rPr>
                <w:rFonts w:cs="Arial"/>
                <w:i/>
                <w:color w:val="000000" w:themeColor="text1"/>
                <w:szCs w:val="22"/>
              </w:rPr>
              <w:t>CODE NO.</w:t>
            </w:r>
          </w:p>
        </w:tc>
        <w:tc>
          <w:tcPr>
            <w:tcW w:w="6095" w:type="dxa"/>
            <w:shd w:val="clear" w:color="auto" w:fill="D9D9D9" w:themeFill="background1" w:themeFillShade="D9"/>
          </w:tcPr>
          <w:p w:rsidR="00996C82" w:rsidRPr="0052136B" w:rsidRDefault="00996C82" w:rsidP="00996C82">
            <w:pPr>
              <w:pStyle w:val="BodyText"/>
              <w:spacing w:before="120"/>
              <w:jc w:val="center"/>
              <w:rPr>
                <w:rFonts w:cs="Arial"/>
                <w:i/>
                <w:color w:val="000000" w:themeColor="text1"/>
                <w:szCs w:val="22"/>
              </w:rPr>
            </w:pPr>
            <w:r w:rsidRPr="0052136B">
              <w:rPr>
                <w:rFonts w:cs="Arial"/>
                <w:i/>
                <w:color w:val="000000" w:themeColor="text1"/>
                <w:szCs w:val="22"/>
              </w:rPr>
              <w:t>CORE COMPETENCIES</w:t>
            </w:r>
          </w:p>
        </w:tc>
      </w:tr>
      <w:tr w:rsidR="000617F8" w:rsidRPr="000617F8" w:rsidTr="00347EDE">
        <w:trPr>
          <w:trHeight w:val="453"/>
          <w:jc w:val="center"/>
        </w:trPr>
        <w:tc>
          <w:tcPr>
            <w:tcW w:w="744" w:type="dxa"/>
          </w:tcPr>
          <w:p w:rsidR="001C5245" w:rsidRPr="0052136B" w:rsidRDefault="00347EDE" w:rsidP="001C5245">
            <w:pPr>
              <w:spacing w:before="20" w:after="20"/>
              <w:jc w:val="center"/>
              <w:rPr>
                <w:rFonts w:cs="Arial"/>
                <w:color w:val="000000" w:themeColor="text1"/>
              </w:rPr>
            </w:pPr>
            <w:r w:rsidRPr="0052136B">
              <w:rPr>
                <w:rFonts w:cs="Arial"/>
                <w:color w:val="000000" w:themeColor="text1"/>
              </w:rPr>
              <w:t>4</w:t>
            </w:r>
          </w:p>
        </w:tc>
        <w:tc>
          <w:tcPr>
            <w:tcW w:w="2034" w:type="dxa"/>
          </w:tcPr>
          <w:p w:rsidR="001C5245" w:rsidRPr="0052136B" w:rsidRDefault="009540A3" w:rsidP="001C5245">
            <w:pPr>
              <w:rPr>
                <w:color w:val="000000" w:themeColor="text1"/>
              </w:rPr>
            </w:pPr>
            <w:r w:rsidRPr="0052136B">
              <w:rPr>
                <w:rFonts w:cs="Arial"/>
                <w:bCs/>
                <w:color w:val="000000" w:themeColor="text1"/>
                <w:sz w:val="18"/>
                <w:szCs w:val="22"/>
              </w:rPr>
              <w:t>SSTVET-ICT34</w:t>
            </w:r>
            <w:r w:rsidR="001C5245" w:rsidRPr="0052136B">
              <w:rPr>
                <w:rFonts w:cs="Arial"/>
                <w:bCs/>
                <w:color w:val="000000" w:themeColor="text1"/>
                <w:sz w:val="18"/>
                <w:szCs w:val="22"/>
              </w:rPr>
              <w:t>0</w:t>
            </w:r>
            <w:r w:rsidRPr="0052136B">
              <w:rPr>
                <w:rFonts w:cs="Arial"/>
                <w:bCs/>
                <w:color w:val="000000" w:themeColor="text1"/>
                <w:sz w:val="18"/>
                <w:szCs w:val="22"/>
              </w:rPr>
              <w:t>4</w:t>
            </w:r>
          </w:p>
        </w:tc>
        <w:tc>
          <w:tcPr>
            <w:tcW w:w="6095" w:type="dxa"/>
          </w:tcPr>
          <w:p w:rsidR="001C5245" w:rsidRPr="0052136B" w:rsidRDefault="006E391C" w:rsidP="001C5245">
            <w:pPr>
              <w:rPr>
                <w:rFonts w:cs="Arial"/>
                <w:color w:val="000000" w:themeColor="text1"/>
              </w:rPr>
            </w:pPr>
            <w:r w:rsidRPr="0052136B">
              <w:rPr>
                <w:rFonts w:cs="Arial"/>
                <w:color w:val="000000" w:themeColor="text1"/>
              </w:rPr>
              <w:t>Perform Object-Oriented analys</w:t>
            </w:r>
            <w:r w:rsidR="00A927A0" w:rsidRPr="0052136B">
              <w:rPr>
                <w:rFonts w:cs="Arial"/>
                <w:color w:val="000000" w:themeColor="text1"/>
              </w:rPr>
              <w:t>is and design using</w:t>
            </w:r>
            <w:r w:rsidRPr="0052136B">
              <w:rPr>
                <w:rFonts w:cs="Arial"/>
                <w:color w:val="000000" w:themeColor="text1"/>
              </w:rPr>
              <w:t xml:space="preserve"> a programming language</w:t>
            </w:r>
          </w:p>
        </w:tc>
      </w:tr>
      <w:tr w:rsidR="000617F8" w:rsidRPr="000617F8" w:rsidTr="001872DA">
        <w:trPr>
          <w:jc w:val="center"/>
        </w:trPr>
        <w:tc>
          <w:tcPr>
            <w:tcW w:w="744" w:type="dxa"/>
          </w:tcPr>
          <w:p w:rsidR="001C5245" w:rsidRPr="0052136B" w:rsidRDefault="00347EDE" w:rsidP="001C5245">
            <w:pPr>
              <w:spacing w:before="20" w:after="20"/>
              <w:jc w:val="center"/>
              <w:rPr>
                <w:rFonts w:cs="Arial"/>
                <w:color w:val="000000" w:themeColor="text1"/>
              </w:rPr>
            </w:pPr>
            <w:r w:rsidRPr="0052136B">
              <w:rPr>
                <w:rFonts w:cs="Arial"/>
                <w:color w:val="000000" w:themeColor="text1"/>
              </w:rPr>
              <w:t>5</w:t>
            </w:r>
          </w:p>
        </w:tc>
        <w:tc>
          <w:tcPr>
            <w:tcW w:w="2034" w:type="dxa"/>
          </w:tcPr>
          <w:p w:rsidR="001C5245" w:rsidRPr="0052136B" w:rsidRDefault="009540A3" w:rsidP="001C5245">
            <w:pPr>
              <w:rPr>
                <w:rFonts w:cs="Arial"/>
                <w:bCs/>
                <w:color w:val="000000" w:themeColor="text1"/>
                <w:sz w:val="18"/>
                <w:szCs w:val="22"/>
              </w:rPr>
            </w:pPr>
            <w:r w:rsidRPr="0052136B">
              <w:rPr>
                <w:rFonts w:cs="Arial"/>
                <w:bCs/>
                <w:color w:val="000000" w:themeColor="text1"/>
                <w:sz w:val="18"/>
                <w:szCs w:val="22"/>
              </w:rPr>
              <w:t>SSTVET-ICT3405</w:t>
            </w:r>
          </w:p>
        </w:tc>
        <w:tc>
          <w:tcPr>
            <w:tcW w:w="6095" w:type="dxa"/>
          </w:tcPr>
          <w:p w:rsidR="001C5245" w:rsidRPr="0052136B" w:rsidRDefault="006E391C" w:rsidP="001C5245">
            <w:pPr>
              <w:rPr>
                <w:color w:val="000000" w:themeColor="text1"/>
              </w:rPr>
            </w:pPr>
            <w:r w:rsidRPr="0052136B">
              <w:rPr>
                <w:color w:val="000000" w:themeColor="text1"/>
              </w:rPr>
              <w:t xml:space="preserve">Apply object-oriented </w:t>
            </w:r>
            <w:r w:rsidR="008A3F90" w:rsidRPr="0052136B">
              <w:rPr>
                <w:color w:val="000000" w:themeColor="text1"/>
              </w:rPr>
              <w:t xml:space="preserve">application </w:t>
            </w:r>
            <w:r w:rsidRPr="0052136B">
              <w:rPr>
                <w:color w:val="000000" w:themeColor="text1"/>
              </w:rPr>
              <w:t xml:space="preserve">programming </w:t>
            </w:r>
            <w:r w:rsidR="008A3F90" w:rsidRPr="0052136B">
              <w:rPr>
                <w:color w:val="000000" w:themeColor="text1"/>
              </w:rPr>
              <w:t>interface (API)</w:t>
            </w:r>
          </w:p>
        </w:tc>
      </w:tr>
      <w:tr w:rsidR="000617F8" w:rsidRPr="000617F8" w:rsidTr="009540A3">
        <w:trPr>
          <w:trHeight w:hRule="exact" w:val="501"/>
          <w:jc w:val="center"/>
        </w:trPr>
        <w:tc>
          <w:tcPr>
            <w:tcW w:w="744" w:type="dxa"/>
          </w:tcPr>
          <w:p w:rsidR="001C5245" w:rsidRPr="0052136B" w:rsidRDefault="00347EDE" w:rsidP="001C5245">
            <w:pPr>
              <w:spacing w:before="20" w:after="20"/>
              <w:jc w:val="center"/>
              <w:rPr>
                <w:rFonts w:cs="Arial"/>
                <w:color w:val="000000" w:themeColor="text1"/>
              </w:rPr>
            </w:pPr>
            <w:r w:rsidRPr="0052136B">
              <w:rPr>
                <w:rFonts w:cs="Arial"/>
                <w:color w:val="000000" w:themeColor="text1"/>
              </w:rPr>
              <w:t>6</w:t>
            </w:r>
          </w:p>
        </w:tc>
        <w:tc>
          <w:tcPr>
            <w:tcW w:w="2034" w:type="dxa"/>
          </w:tcPr>
          <w:p w:rsidR="001C5245" w:rsidRPr="0052136B" w:rsidRDefault="009540A3" w:rsidP="001C5245">
            <w:pPr>
              <w:rPr>
                <w:color w:val="000000" w:themeColor="text1"/>
              </w:rPr>
            </w:pPr>
            <w:r w:rsidRPr="0052136B">
              <w:rPr>
                <w:rFonts w:cs="Arial"/>
                <w:bCs/>
                <w:color w:val="000000" w:themeColor="text1"/>
                <w:sz w:val="18"/>
                <w:szCs w:val="22"/>
              </w:rPr>
              <w:t>SSTVET-ICT3406</w:t>
            </w:r>
          </w:p>
        </w:tc>
        <w:tc>
          <w:tcPr>
            <w:tcW w:w="6095" w:type="dxa"/>
          </w:tcPr>
          <w:p w:rsidR="001C5245" w:rsidRPr="0052136B" w:rsidRDefault="001C5245" w:rsidP="001C5245">
            <w:pPr>
              <w:rPr>
                <w:rFonts w:cs="Arial"/>
                <w:color w:val="000000" w:themeColor="text1"/>
                <w:sz w:val="22"/>
              </w:rPr>
            </w:pPr>
            <w:r w:rsidRPr="0052136B">
              <w:rPr>
                <w:rFonts w:cs="Arial"/>
                <w:color w:val="000000" w:themeColor="text1"/>
                <w:sz w:val="22"/>
              </w:rPr>
              <w:t>Develop website using HTML</w:t>
            </w:r>
          </w:p>
        </w:tc>
      </w:tr>
      <w:tr w:rsidR="000617F8" w:rsidRPr="000617F8" w:rsidTr="001872DA">
        <w:trPr>
          <w:trHeight w:hRule="exact" w:val="312"/>
          <w:jc w:val="center"/>
        </w:trPr>
        <w:tc>
          <w:tcPr>
            <w:tcW w:w="744" w:type="dxa"/>
          </w:tcPr>
          <w:p w:rsidR="001C5245" w:rsidRPr="0052136B" w:rsidRDefault="00347EDE" w:rsidP="001C5245">
            <w:pPr>
              <w:spacing w:before="20" w:after="20"/>
              <w:jc w:val="center"/>
              <w:rPr>
                <w:rFonts w:cs="Arial"/>
                <w:color w:val="000000" w:themeColor="text1"/>
              </w:rPr>
            </w:pPr>
            <w:r w:rsidRPr="0052136B">
              <w:rPr>
                <w:rFonts w:cs="Arial"/>
                <w:color w:val="000000" w:themeColor="text1"/>
              </w:rPr>
              <w:t>7</w:t>
            </w:r>
          </w:p>
        </w:tc>
        <w:tc>
          <w:tcPr>
            <w:tcW w:w="2034" w:type="dxa"/>
          </w:tcPr>
          <w:p w:rsidR="001C5245" w:rsidRPr="0052136B" w:rsidRDefault="009540A3" w:rsidP="001C5245">
            <w:pPr>
              <w:rPr>
                <w:color w:val="000000" w:themeColor="text1"/>
              </w:rPr>
            </w:pPr>
            <w:r w:rsidRPr="0052136B">
              <w:rPr>
                <w:rFonts w:cs="Arial"/>
                <w:bCs/>
                <w:color w:val="000000" w:themeColor="text1"/>
                <w:sz w:val="18"/>
                <w:szCs w:val="22"/>
              </w:rPr>
              <w:t>SSTVET-ICT3407</w:t>
            </w:r>
          </w:p>
        </w:tc>
        <w:tc>
          <w:tcPr>
            <w:tcW w:w="6095" w:type="dxa"/>
          </w:tcPr>
          <w:p w:rsidR="001C5245" w:rsidRPr="0052136B" w:rsidRDefault="001C5245" w:rsidP="001C5245">
            <w:pPr>
              <w:rPr>
                <w:rFonts w:cs="Arial"/>
                <w:color w:val="000000" w:themeColor="text1"/>
              </w:rPr>
            </w:pPr>
            <w:r w:rsidRPr="0052136B">
              <w:rPr>
                <w:rFonts w:cs="Arial"/>
                <w:color w:val="000000" w:themeColor="text1"/>
              </w:rPr>
              <w:t>Develop website using CSS</w:t>
            </w:r>
          </w:p>
        </w:tc>
      </w:tr>
      <w:tr w:rsidR="000617F8" w:rsidRPr="000617F8" w:rsidTr="001872DA">
        <w:trPr>
          <w:trHeight w:hRule="exact" w:val="312"/>
          <w:jc w:val="center"/>
        </w:trPr>
        <w:tc>
          <w:tcPr>
            <w:tcW w:w="744" w:type="dxa"/>
          </w:tcPr>
          <w:p w:rsidR="001C5245" w:rsidRPr="0052136B" w:rsidRDefault="00347EDE" w:rsidP="001C5245">
            <w:pPr>
              <w:spacing w:before="20" w:after="20"/>
              <w:jc w:val="center"/>
              <w:rPr>
                <w:rFonts w:cs="Arial"/>
                <w:color w:val="000000" w:themeColor="text1"/>
              </w:rPr>
            </w:pPr>
            <w:r w:rsidRPr="0052136B">
              <w:rPr>
                <w:rFonts w:cs="Arial"/>
                <w:color w:val="000000" w:themeColor="text1"/>
              </w:rPr>
              <w:t>8</w:t>
            </w:r>
          </w:p>
        </w:tc>
        <w:tc>
          <w:tcPr>
            <w:tcW w:w="2034" w:type="dxa"/>
          </w:tcPr>
          <w:p w:rsidR="001C5245" w:rsidRPr="0052136B" w:rsidRDefault="009540A3" w:rsidP="001C5245">
            <w:pPr>
              <w:rPr>
                <w:color w:val="000000" w:themeColor="text1"/>
              </w:rPr>
            </w:pPr>
            <w:r w:rsidRPr="0052136B">
              <w:rPr>
                <w:rFonts w:cs="Arial"/>
                <w:bCs/>
                <w:color w:val="000000" w:themeColor="text1"/>
                <w:sz w:val="18"/>
                <w:szCs w:val="22"/>
              </w:rPr>
              <w:t>SSTVET-ICT3408</w:t>
            </w:r>
          </w:p>
        </w:tc>
        <w:tc>
          <w:tcPr>
            <w:tcW w:w="6095" w:type="dxa"/>
          </w:tcPr>
          <w:p w:rsidR="001C5245" w:rsidRPr="0052136B" w:rsidRDefault="001C5245" w:rsidP="001C5245">
            <w:pPr>
              <w:ind w:left="1701" w:hanging="1701"/>
              <w:jc w:val="left"/>
              <w:rPr>
                <w:rFonts w:cs="Arial"/>
                <w:color w:val="000000" w:themeColor="text1"/>
              </w:rPr>
            </w:pPr>
            <w:r w:rsidRPr="0052136B">
              <w:rPr>
                <w:rFonts w:cs="Arial"/>
                <w:color w:val="000000" w:themeColor="text1"/>
              </w:rPr>
              <w:t xml:space="preserve">Develop website using </w:t>
            </w:r>
            <w:r w:rsidR="003E4650" w:rsidRPr="0052136B">
              <w:rPr>
                <w:rFonts w:cs="Arial"/>
                <w:color w:val="000000" w:themeColor="text1"/>
              </w:rPr>
              <w:t>JavaScript</w:t>
            </w:r>
          </w:p>
        </w:tc>
      </w:tr>
      <w:tr w:rsidR="000617F8" w:rsidRPr="000617F8" w:rsidTr="00D228CC">
        <w:trPr>
          <w:trHeight w:hRule="exact" w:val="577"/>
          <w:jc w:val="center"/>
        </w:trPr>
        <w:tc>
          <w:tcPr>
            <w:tcW w:w="744" w:type="dxa"/>
          </w:tcPr>
          <w:p w:rsidR="004671CC" w:rsidRPr="0052136B" w:rsidRDefault="009540A3" w:rsidP="00347EDE">
            <w:pPr>
              <w:spacing w:before="20" w:after="20"/>
              <w:jc w:val="center"/>
              <w:rPr>
                <w:rFonts w:cs="Arial"/>
                <w:color w:val="000000" w:themeColor="text1"/>
              </w:rPr>
            </w:pPr>
            <w:r w:rsidRPr="0052136B">
              <w:rPr>
                <w:rFonts w:cs="Arial"/>
                <w:color w:val="000000" w:themeColor="text1"/>
              </w:rPr>
              <w:t>9</w:t>
            </w:r>
          </w:p>
        </w:tc>
        <w:tc>
          <w:tcPr>
            <w:tcW w:w="2034" w:type="dxa"/>
          </w:tcPr>
          <w:p w:rsidR="004671CC" w:rsidRPr="0052136B" w:rsidRDefault="009540A3" w:rsidP="004671CC">
            <w:pPr>
              <w:rPr>
                <w:color w:val="000000" w:themeColor="text1"/>
              </w:rPr>
            </w:pPr>
            <w:r w:rsidRPr="0052136B">
              <w:rPr>
                <w:rFonts w:cs="Arial"/>
                <w:bCs/>
                <w:color w:val="000000" w:themeColor="text1"/>
                <w:sz w:val="18"/>
                <w:szCs w:val="22"/>
              </w:rPr>
              <w:t>SSTVET-ICT3409</w:t>
            </w:r>
          </w:p>
        </w:tc>
        <w:tc>
          <w:tcPr>
            <w:tcW w:w="6095" w:type="dxa"/>
          </w:tcPr>
          <w:p w:rsidR="004671CC" w:rsidRPr="0052136B" w:rsidRDefault="00213E22" w:rsidP="007B2AE9">
            <w:pPr>
              <w:rPr>
                <w:rFonts w:cs="Arial"/>
                <w:color w:val="000000" w:themeColor="text1"/>
              </w:rPr>
            </w:pPr>
            <w:r w:rsidRPr="0052136B">
              <w:rPr>
                <w:rFonts w:cs="Arial"/>
                <w:color w:val="000000" w:themeColor="text1"/>
              </w:rPr>
              <w:t xml:space="preserve">Apply .NET </w:t>
            </w:r>
            <w:r w:rsidR="007B2AE9">
              <w:rPr>
                <w:rFonts w:cs="Arial"/>
                <w:color w:val="000000" w:themeColor="text1"/>
              </w:rPr>
              <w:t>tools and t</w:t>
            </w:r>
            <w:r w:rsidRPr="0052136B">
              <w:rPr>
                <w:rFonts w:cs="Arial"/>
                <w:color w:val="000000" w:themeColor="text1"/>
              </w:rPr>
              <w:t>echnologies</w:t>
            </w:r>
          </w:p>
        </w:tc>
      </w:tr>
      <w:tr w:rsidR="00213E22" w:rsidRPr="000617F8" w:rsidTr="008A4871">
        <w:trPr>
          <w:trHeight w:hRule="exact" w:val="351"/>
          <w:jc w:val="center"/>
        </w:trPr>
        <w:tc>
          <w:tcPr>
            <w:tcW w:w="74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spacing w:before="20" w:after="20"/>
              <w:jc w:val="center"/>
              <w:rPr>
                <w:rFonts w:cs="Arial"/>
                <w:color w:val="000000" w:themeColor="text1"/>
              </w:rPr>
            </w:pPr>
            <w:r w:rsidRPr="0052136B">
              <w:rPr>
                <w:rFonts w:cs="Arial"/>
                <w:color w:val="000000" w:themeColor="text1"/>
              </w:rPr>
              <w:t>10</w:t>
            </w:r>
          </w:p>
        </w:tc>
        <w:tc>
          <w:tcPr>
            <w:tcW w:w="203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color w:val="000000" w:themeColor="text1"/>
              </w:rPr>
            </w:pPr>
            <w:r w:rsidRPr="0052136B">
              <w:rPr>
                <w:rFonts w:cs="Arial"/>
                <w:bCs/>
                <w:color w:val="000000" w:themeColor="text1"/>
                <w:sz w:val="18"/>
                <w:szCs w:val="22"/>
              </w:rPr>
              <w:t>SSTVET-ICT3410</w:t>
            </w:r>
          </w:p>
        </w:tc>
        <w:tc>
          <w:tcPr>
            <w:tcW w:w="6095"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rFonts w:cs="Arial"/>
                <w:color w:val="000000" w:themeColor="text1"/>
              </w:rPr>
            </w:pPr>
            <w:r w:rsidRPr="0052136B">
              <w:rPr>
                <w:rFonts w:cs="Arial"/>
                <w:color w:val="000000" w:themeColor="text1"/>
              </w:rPr>
              <w:t>Work with database MY SQL Server</w:t>
            </w:r>
          </w:p>
        </w:tc>
      </w:tr>
      <w:tr w:rsidR="00213E22" w:rsidRPr="000617F8" w:rsidTr="00A97A79">
        <w:trPr>
          <w:trHeight w:hRule="exact" w:val="922"/>
          <w:jc w:val="center"/>
        </w:trPr>
        <w:tc>
          <w:tcPr>
            <w:tcW w:w="74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spacing w:before="20" w:after="20"/>
              <w:jc w:val="center"/>
              <w:rPr>
                <w:rFonts w:cs="Arial"/>
                <w:color w:val="000000" w:themeColor="text1"/>
              </w:rPr>
            </w:pPr>
            <w:r w:rsidRPr="0052136B">
              <w:rPr>
                <w:rFonts w:cs="Arial"/>
                <w:color w:val="000000" w:themeColor="text1"/>
              </w:rPr>
              <w:t>11</w:t>
            </w:r>
          </w:p>
        </w:tc>
        <w:tc>
          <w:tcPr>
            <w:tcW w:w="203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color w:val="000000" w:themeColor="text1"/>
              </w:rPr>
            </w:pPr>
            <w:r w:rsidRPr="0052136B">
              <w:rPr>
                <w:rFonts w:cs="Arial"/>
                <w:bCs/>
                <w:color w:val="000000" w:themeColor="text1"/>
                <w:sz w:val="18"/>
                <w:szCs w:val="22"/>
              </w:rPr>
              <w:t>SSTVET-ICT341</w:t>
            </w:r>
            <w:r w:rsidR="0052136B" w:rsidRPr="0052136B">
              <w:rPr>
                <w:rFonts w:cs="Arial"/>
                <w:bCs/>
                <w:color w:val="000000" w:themeColor="text1"/>
                <w:sz w:val="18"/>
                <w:szCs w:val="22"/>
              </w:rPr>
              <w:t>1</w:t>
            </w:r>
          </w:p>
        </w:tc>
        <w:tc>
          <w:tcPr>
            <w:tcW w:w="6095"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ind w:left="86" w:hanging="86"/>
              <w:jc w:val="left"/>
              <w:rPr>
                <w:rFonts w:cs="Arial"/>
                <w:color w:val="000000" w:themeColor="text1"/>
              </w:rPr>
            </w:pPr>
            <w:r w:rsidRPr="0052136B">
              <w:rPr>
                <w:rFonts w:cs="Arial"/>
                <w:color w:val="000000" w:themeColor="text1"/>
              </w:rPr>
              <w:t>Use relevant information and communications technologies and research to attain sustainable development</w:t>
            </w:r>
          </w:p>
        </w:tc>
      </w:tr>
      <w:tr w:rsidR="00213E22" w:rsidRPr="000617F8" w:rsidTr="00A97A79">
        <w:trPr>
          <w:trHeight w:hRule="exact" w:val="432"/>
          <w:jc w:val="center"/>
        </w:trPr>
        <w:tc>
          <w:tcPr>
            <w:tcW w:w="74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spacing w:before="20" w:after="20"/>
              <w:jc w:val="center"/>
              <w:rPr>
                <w:rFonts w:cs="Arial"/>
                <w:color w:val="000000" w:themeColor="text1"/>
              </w:rPr>
            </w:pPr>
            <w:r w:rsidRPr="0052136B">
              <w:rPr>
                <w:rFonts w:cs="Arial"/>
                <w:color w:val="000000" w:themeColor="text1"/>
              </w:rPr>
              <w:t>12</w:t>
            </w:r>
          </w:p>
        </w:tc>
        <w:tc>
          <w:tcPr>
            <w:tcW w:w="203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color w:val="000000" w:themeColor="text1"/>
              </w:rPr>
            </w:pPr>
            <w:r w:rsidRPr="0052136B">
              <w:rPr>
                <w:rFonts w:cs="Arial"/>
                <w:bCs/>
                <w:color w:val="000000" w:themeColor="text1"/>
                <w:sz w:val="18"/>
                <w:szCs w:val="22"/>
              </w:rPr>
              <w:t>SSTVET-ICT3412</w:t>
            </w:r>
          </w:p>
        </w:tc>
        <w:tc>
          <w:tcPr>
            <w:tcW w:w="6095"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rFonts w:cs="Arial"/>
                <w:color w:val="000000" w:themeColor="text1"/>
              </w:rPr>
            </w:pPr>
            <w:r w:rsidRPr="0052136B">
              <w:rPr>
                <w:rFonts w:cs="Arial"/>
                <w:color w:val="000000" w:themeColor="text1"/>
              </w:rPr>
              <w:t>Lead small teams in the ICT workplace</w:t>
            </w:r>
          </w:p>
        </w:tc>
      </w:tr>
      <w:tr w:rsidR="00213E22" w:rsidRPr="000617F8" w:rsidTr="00A97A79">
        <w:trPr>
          <w:trHeight w:hRule="exact" w:val="423"/>
          <w:jc w:val="center"/>
        </w:trPr>
        <w:tc>
          <w:tcPr>
            <w:tcW w:w="74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spacing w:before="20" w:after="20"/>
              <w:jc w:val="center"/>
              <w:rPr>
                <w:rFonts w:cs="Arial"/>
                <w:color w:val="000000" w:themeColor="text1"/>
              </w:rPr>
            </w:pPr>
            <w:r w:rsidRPr="0052136B">
              <w:rPr>
                <w:rFonts w:cs="Arial"/>
                <w:color w:val="000000" w:themeColor="text1"/>
              </w:rPr>
              <w:t>13</w:t>
            </w:r>
          </w:p>
        </w:tc>
        <w:tc>
          <w:tcPr>
            <w:tcW w:w="2034"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color w:val="000000" w:themeColor="text1"/>
              </w:rPr>
            </w:pPr>
            <w:r w:rsidRPr="0052136B">
              <w:rPr>
                <w:rFonts w:cs="Arial"/>
                <w:bCs/>
                <w:color w:val="000000" w:themeColor="text1"/>
                <w:sz w:val="18"/>
                <w:szCs w:val="22"/>
              </w:rPr>
              <w:t>SSTVET-ICT3413</w:t>
            </w:r>
          </w:p>
        </w:tc>
        <w:tc>
          <w:tcPr>
            <w:tcW w:w="6095" w:type="dxa"/>
            <w:tcBorders>
              <w:top w:val="single" w:sz="4" w:space="0" w:color="auto"/>
              <w:left w:val="single" w:sz="4" w:space="0" w:color="auto"/>
              <w:bottom w:val="single" w:sz="4" w:space="0" w:color="auto"/>
              <w:right w:val="single" w:sz="4" w:space="0" w:color="auto"/>
            </w:tcBorders>
          </w:tcPr>
          <w:p w:rsidR="00213E22" w:rsidRPr="0052136B" w:rsidRDefault="00213E22" w:rsidP="00213E22">
            <w:pPr>
              <w:rPr>
                <w:rFonts w:cs="Arial"/>
                <w:color w:val="000000" w:themeColor="text1"/>
              </w:rPr>
            </w:pPr>
            <w:r w:rsidRPr="0052136B">
              <w:rPr>
                <w:rFonts w:cs="Arial"/>
                <w:color w:val="000000" w:themeColor="text1"/>
              </w:rPr>
              <w:t>Plan and perform group tasks in ICT</w:t>
            </w:r>
          </w:p>
        </w:tc>
      </w:tr>
    </w:tbl>
    <w:p w:rsidR="0080293F" w:rsidRPr="000617F8" w:rsidRDefault="0080293F" w:rsidP="001A69A4">
      <w:pPr>
        <w:rPr>
          <w:rFonts w:cs="Arial"/>
          <w:color w:val="000000" w:themeColor="text1"/>
        </w:rPr>
      </w:pPr>
    </w:p>
    <w:p w:rsidR="00501F6E" w:rsidRDefault="00501F6E" w:rsidP="001A69A4">
      <w:pPr>
        <w:rPr>
          <w:rFonts w:cs="Arial"/>
          <w:color w:val="FF0000"/>
        </w:rPr>
      </w:pPr>
    </w:p>
    <w:p w:rsidR="005E3B29" w:rsidRDefault="005E3B29" w:rsidP="001A69A4">
      <w:pPr>
        <w:rPr>
          <w:rFonts w:cs="Arial"/>
          <w:color w:val="FF0000"/>
        </w:rPr>
      </w:pPr>
    </w:p>
    <w:p w:rsidR="005E3B29" w:rsidRDefault="005E3B29"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F04823" w:rsidRDefault="00F04823" w:rsidP="001A69A4">
      <w:pPr>
        <w:rPr>
          <w:rFonts w:cs="Arial"/>
          <w:color w:val="FF0000"/>
        </w:rPr>
      </w:pPr>
    </w:p>
    <w:p w:rsidR="00F04823" w:rsidRDefault="00F04823"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501F6E" w:rsidRDefault="00501F6E" w:rsidP="001A69A4">
      <w:pPr>
        <w:rPr>
          <w:rFonts w:cs="Arial"/>
          <w:color w:val="FF0000"/>
        </w:rPr>
      </w:pPr>
    </w:p>
    <w:p w:rsidR="00B61471" w:rsidRDefault="00B61471" w:rsidP="001A69A4">
      <w:pPr>
        <w:rPr>
          <w:rFonts w:cs="Arial"/>
          <w:color w:val="FF0000"/>
        </w:rPr>
      </w:pPr>
    </w:p>
    <w:p w:rsidR="005E5FF1" w:rsidRPr="00D7126C" w:rsidRDefault="005E5FF1" w:rsidP="00F678CF">
      <w:pPr>
        <w:pStyle w:val="Heading1"/>
      </w:pPr>
      <w:bookmarkStart w:id="15" w:name="_Toc506301395"/>
      <w:r w:rsidRPr="00D7126C">
        <w:t>BASIC UNITS OF COMPETENCY</w:t>
      </w:r>
      <w:bookmarkEnd w:id="15"/>
    </w:p>
    <w:p w:rsidR="005E3B29" w:rsidRPr="000F6ADC" w:rsidRDefault="005E3B29" w:rsidP="000F6ADC">
      <w:pPr>
        <w:pStyle w:val="BodyText"/>
        <w:rPr>
          <w:lang w:eastAsia="en-PH"/>
        </w:rPr>
      </w:pPr>
    </w:p>
    <w:p w:rsidR="006541B1" w:rsidRPr="00155182" w:rsidRDefault="006541B1" w:rsidP="006541B1">
      <w:pPr>
        <w:pStyle w:val="Heading6"/>
        <w:rPr>
          <w:bCs/>
        </w:rPr>
      </w:pPr>
      <w:r w:rsidRPr="00155182">
        <w:rPr>
          <w:bCs/>
        </w:rPr>
        <w:t xml:space="preserve"> </w:t>
      </w:r>
      <w:r>
        <w:t xml:space="preserve"> </w:t>
      </w:r>
      <w:r w:rsidR="00E94A14">
        <w:t>LEAD WORKPLACE COMMUNICATION</w:t>
      </w:r>
      <w:r w:rsidR="00A42EB6">
        <w:t xml:space="preserve"> IN </w:t>
      </w:r>
      <w:r w:rsidR="00B31BFB">
        <w:t xml:space="preserve">THE </w:t>
      </w:r>
      <w:r w:rsidR="00A42EB6">
        <w:t>ICT FIELD</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815"/>
      </w:tblGrid>
      <w:tr w:rsidR="006541B1" w:rsidRPr="001518B3" w:rsidTr="00FE1532">
        <w:trPr>
          <w:trHeight w:val="476"/>
        </w:trPr>
        <w:tc>
          <w:tcPr>
            <w:tcW w:w="2275" w:type="dxa"/>
          </w:tcPr>
          <w:p w:rsidR="006541B1" w:rsidRPr="001518B3" w:rsidRDefault="006541B1" w:rsidP="00FE1532">
            <w:pPr>
              <w:tabs>
                <w:tab w:val="left" w:pos="2835"/>
              </w:tabs>
              <w:spacing w:before="120"/>
              <w:ind w:right="-615"/>
              <w:rPr>
                <w:rFonts w:cs="Arial"/>
                <w:b/>
                <w:sz w:val="22"/>
                <w:szCs w:val="22"/>
              </w:rPr>
            </w:pPr>
            <w:r w:rsidRPr="001518B3">
              <w:rPr>
                <w:rFonts w:cs="Arial"/>
                <w:b/>
                <w:sz w:val="22"/>
                <w:szCs w:val="22"/>
              </w:rPr>
              <w:t>UNIT CODE:</w:t>
            </w:r>
          </w:p>
        </w:tc>
        <w:tc>
          <w:tcPr>
            <w:tcW w:w="6815" w:type="dxa"/>
          </w:tcPr>
          <w:p w:rsidR="006541B1" w:rsidRPr="001518B3" w:rsidRDefault="009540A3" w:rsidP="00E82D35">
            <w:pPr>
              <w:tabs>
                <w:tab w:val="left" w:pos="2835"/>
              </w:tabs>
              <w:spacing w:before="120"/>
              <w:rPr>
                <w:rFonts w:cs="Arial"/>
                <w:bCs/>
                <w:sz w:val="22"/>
                <w:szCs w:val="22"/>
              </w:rPr>
            </w:pPr>
            <w:r>
              <w:rPr>
                <w:rFonts w:cs="Arial"/>
                <w:bCs/>
                <w:sz w:val="22"/>
                <w:szCs w:val="22"/>
              </w:rPr>
              <w:t>SSTVET-ICT34</w:t>
            </w:r>
            <w:r w:rsidR="00590129">
              <w:rPr>
                <w:rFonts w:cs="Arial"/>
                <w:bCs/>
                <w:sz w:val="22"/>
                <w:szCs w:val="22"/>
              </w:rPr>
              <w:t>0</w:t>
            </w:r>
            <w:r w:rsidR="00FD4712">
              <w:rPr>
                <w:rFonts w:cs="Arial"/>
                <w:bCs/>
                <w:sz w:val="22"/>
                <w:szCs w:val="22"/>
              </w:rPr>
              <w:t>1</w:t>
            </w:r>
          </w:p>
        </w:tc>
      </w:tr>
      <w:tr w:rsidR="006541B1" w:rsidRPr="001518B3" w:rsidTr="00FE1532">
        <w:trPr>
          <w:trHeight w:val="980"/>
        </w:trPr>
        <w:tc>
          <w:tcPr>
            <w:tcW w:w="9090" w:type="dxa"/>
            <w:gridSpan w:val="2"/>
          </w:tcPr>
          <w:p w:rsidR="006541B1" w:rsidRPr="001518B3" w:rsidRDefault="006541B1" w:rsidP="00FE1532">
            <w:pPr>
              <w:tabs>
                <w:tab w:val="left" w:pos="2835"/>
                <w:tab w:val="left" w:pos="3261"/>
              </w:tabs>
              <w:ind w:left="34" w:firstLine="34"/>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6541B1" w:rsidRPr="00E94A14" w:rsidRDefault="006541B1" w:rsidP="00E94A14">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009A2A4C">
              <w:rPr>
                <w:rFonts w:cs="Arial"/>
                <w:sz w:val="22"/>
                <w:szCs w:val="22"/>
              </w:rPr>
              <w:t xml:space="preserve"> </w:t>
            </w:r>
            <w:r w:rsidR="00E94A14" w:rsidRPr="00E94A14">
              <w:rPr>
                <w:rFonts w:cs="Arial"/>
                <w:sz w:val="22"/>
                <w:szCs w:val="22"/>
              </w:rPr>
              <w:t xml:space="preserve">to lead in the dissemination and discussion of ideas, information and issues in the workplace. </w:t>
            </w:r>
          </w:p>
        </w:tc>
      </w:tr>
    </w:tbl>
    <w:tbl>
      <w:tblPr>
        <w:tblpPr w:leftFromText="180" w:rightFromText="180" w:vertAnchor="text" w:horzAnchor="margin" w:tblpX="137" w:tblpY="38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296"/>
      </w:tblGrid>
      <w:tr w:rsidR="006541B1" w:rsidRPr="001518B3" w:rsidTr="007B1F14">
        <w:tc>
          <w:tcPr>
            <w:tcW w:w="9356" w:type="dxa"/>
            <w:gridSpan w:val="2"/>
            <w:tcBorders>
              <w:top w:val="nil"/>
              <w:left w:val="nil"/>
              <w:bottom w:val="nil"/>
              <w:right w:val="nil"/>
            </w:tcBorders>
            <w:shd w:val="clear" w:color="auto" w:fill="auto"/>
            <w:vAlign w:val="center"/>
          </w:tcPr>
          <w:p w:rsidR="006541B1" w:rsidRPr="001518B3" w:rsidRDefault="006541B1" w:rsidP="00FE1532">
            <w:pPr>
              <w:pStyle w:val="Heading7"/>
              <w:numPr>
                <w:ilvl w:val="0"/>
                <w:numId w:val="0"/>
              </w:numPr>
              <w:tabs>
                <w:tab w:val="clear" w:pos="1170"/>
                <w:tab w:val="left" w:pos="0"/>
              </w:tabs>
              <w:ind w:hanging="108"/>
              <w:rPr>
                <w:b w:val="0"/>
                <w:sz w:val="22"/>
              </w:rPr>
            </w:pPr>
            <w:r>
              <w:t xml:space="preserve">Elements &amp; Performance Criteria </w:t>
            </w:r>
          </w:p>
        </w:tc>
      </w:tr>
      <w:tr w:rsidR="006541B1" w:rsidRPr="001518B3" w:rsidTr="007B1F14">
        <w:tc>
          <w:tcPr>
            <w:tcW w:w="3060" w:type="dxa"/>
            <w:shd w:val="clear" w:color="auto" w:fill="auto"/>
            <w:vAlign w:val="center"/>
          </w:tcPr>
          <w:p w:rsidR="006541B1" w:rsidRPr="001518B3" w:rsidRDefault="006541B1" w:rsidP="00FE1532">
            <w:pPr>
              <w:keepNext/>
              <w:keepLines/>
              <w:spacing w:before="80" w:after="80"/>
              <w:jc w:val="center"/>
              <w:rPr>
                <w:b/>
                <w:sz w:val="22"/>
              </w:rPr>
            </w:pPr>
            <w:r w:rsidRPr="001518B3">
              <w:rPr>
                <w:b/>
                <w:sz w:val="22"/>
              </w:rPr>
              <w:t>ELEMENTS</w:t>
            </w:r>
          </w:p>
        </w:tc>
        <w:tc>
          <w:tcPr>
            <w:tcW w:w="6296" w:type="dxa"/>
            <w:shd w:val="clear" w:color="auto" w:fill="auto"/>
          </w:tcPr>
          <w:p w:rsidR="006541B1" w:rsidRPr="001518B3" w:rsidRDefault="006541B1" w:rsidP="00FE1532">
            <w:pPr>
              <w:keepNext/>
              <w:keepLines/>
              <w:spacing w:before="80" w:after="80"/>
              <w:jc w:val="center"/>
              <w:rPr>
                <w:b/>
                <w:sz w:val="22"/>
              </w:rPr>
            </w:pPr>
            <w:r w:rsidRPr="001518B3">
              <w:rPr>
                <w:b/>
                <w:sz w:val="22"/>
              </w:rPr>
              <w:t>PERFORMANCE CRITERIA</w:t>
            </w:r>
          </w:p>
          <w:p w:rsidR="006541B1" w:rsidRPr="001518B3" w:rsidRDefault="006541B1" w:rsidP="00FE1532">
            <w:pPr>
              <w:keepNext/>
              <w:spacing w:after="120"/>
              <w:rPr>
                <w:sz w:val="22"/>
                <w:lang w:eastAsia="x-none"/>
              </w:rPr>
            </w:pPr>
            <w:r w:rsidRPr="001518B3">
              <w:rPr>
                <w:rFonts w:cs="Arial"/>
                <w:i/>
                <w:sz w:val="22"/>
                <w:szCs w:val="22"/>
              </w:rPr>
              <w:t>(Italicized items are elaborated in the range of variables).</w:t>
            </w:r>
          </w:p>
        </w:tc>
      </w:tr>
      <w:tr w:rsidR="000E3608" w:rsidRPr="001518B3" w:rsidTr="007B1F14">
        <w:tc>
          <w:tcPr>
            <w:tcW w:w="3060" w:type="dxa"/>
            <w:shd w:val="clear" w:color="auto" w:fill="auto"/>
          </w:tcPr>
          <w:p w:rsidR="000E3608" w:rsidRPr="004173EB" w:rsidRDefault="000E3608" w:rsidP="00EB7942">
            <w:pPr>
              <w:numPr>
                <w:ilvl w:val="0"/>
                <w:numId w:val="8"/>
              </w:numPr>
              <w:ind w:left="459" w:hanging="283"/>
              <w:jc w:val="left"/>
              <w:rPr>
                <w:rFonts w:cs="Arial"/>
                <w:color w:val="000000"/>
                <w:sz w:val="22"/>
                <w:szCs w:val="22"/>
              </w:rPr>
            </w:pPr>
            <w:r w:rsidRPr="004173EB">
              <w:rPr>
                <w:rFonts w:cs="Arial"/>
                <w:color w:val="000000"/>
                <w:sz w:val="22"/>
                <w:szCs w:val="22"/>
              </w:rPr>
              <w:t xml:space="preserve"> </w:t>
            </w:r>
            <w:r w:rsidRPr="003834BE">
              <w:rPr>
                <w:rFonts w:cs="Arial"/>
                <w:color w:val="000000"/>
                <w:sz w:val="22"/>
                <w:szCs w:val="22"/>
              </w:rPr>
              <w:t>Communicate information about workplace processes</w:t>
            </w:r>
          </w:p>
        </w:tc>
        <w:tc>
          <w:tcPr>
            <w:tcW w:w="6296" w:type="dxa"/>
            <w:shd w:val="clear" w:color="auto" w:fill="auto"/>
          </w:tcPr>
          <w:p w:rsidR="00BB7C1B" w:rsidRDefault="00BB7C1B" w:rsidP="00BB7C1B">
            <w:pPr>
              <w:pStyle w:val="Footer"/>
              <w:tabs>
                <w:tab w:val="left" w:pos="-3870"/>
                <w:tab w:val="left" w:pos="518"/>
              </w:tabs>
              <w:ind w:left="518"/>
              <w:jc w:val="both"/>
              <w:rPr>
                <w:rFonts w:cs="Arial"/>
                <w:color w:val="000000"/>
                <w:sz w:val="22"/>
                <w:szCs w:val="22"/>
              </w:rPr>
            </w:pP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 xml:space="preserve">Appropriate communication method is selected </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Multiple operations involving several topics areas are communicated accordingly</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Questions are used to gain extra information</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Correct sources of information are identified</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Information is selected and organized correctly</w:t>
            </w:r>
          </w:p>
          <w:p w:rsidR="000E3608" w:rsidRPr="006263A2" w:rsidRDefault="000E3608" w:rsidP="00EB7942">
            <w:pPr>
              <w:pStyle w:val="Footer"/>
              <w:numPr>
                <w:ilvl w:val="1"/>
                <w:numId w:val="8"/>
              </w:numPr>
              <w:tabs>
                <w:tab w:val="left" w:pos="-3870"/>
                <w:tab w:val="left" w:pos="518"/>
              </w:tabs>
              <w:ind w:left="518" w:hanging="425"/>
              <w:jc w:val="both"/>
              <w:rPr>
                <w:rFonts w:cs="Arial"/>
                <w:color w:val="000000"/>
                <w:sz w:val="22"/>
                <w:szCs w:val="22"/>
              </w:rPr>
            </w:pPr>
            <w:r w:rsidRPr="006263A2">
              <w:rPr>
                <w:rFonts w:cs="Arial"/>
                <w:color w:val="000000"/>
                <w:sz w:val="22"/>
                <w:szCs w:val="22"/>
              </w:rPr>
              <w:t>Verbal and written reporting is undertaken when required</w:t>
            </w:r>
          </w:p>
          <w:p w:rsidR="000E3608" w:rsidRDefault="000E3608" w:rsidP="00EB7942">
            <w:pPr>
              <w:pStyle w:val="Footer"/>
              <w:numPr>
                <w:ilvl w:val="1"/>
                <w:numId w:val="8"/>
              </w:numPr>
              <w:tabs>
                <w:tab w:val="clear" w:pos="4320"/>
                <w:tab w:val="clear" w:pos="8640"/>
                <w:tab w:val="left" w:pos="-3870"/>
                <w:tab w:val="left" w:pos="518"/>
              </w:tabs>
              <w:ind w:left="518" w:hanging="425"/>
              <w:jc w:val="both"/>
              <w:rPr>
                <w:rFonts w:cs="Arial"/>
                <w:color w:val="000000"/>
                <w:sz w:val="22"/>
                <w:szCs w:val="22"/>
              </w:rPr>
            </w:pPr>
            <w:r w:rsidRPr="006263A2">
              <w:rPr>
                <w:rFonts w:cs="Arial"/>
                <w:color w:val="000000"/>
                <w:sz w:val="22"/>
                <w:szCs w:val="22"/>
              </w:rPr>
              <w:t>Communication skills are maintained in all situations</w:t>
            </w:r>
            <w:r w:rsidR="00BB7C1B">
              <w:rPr>
                <w:rFonts w:cs="Arial"/>
                <w:color w:val="000000"/>
                <w:sz w:val="22"/>
                <w:szCs w:val="22"/>
              </w:rPr>
              <w:t>.</w:t>
            </w:r>
          </w:p>
          <w:p w:rsidR="00BB7C1B" w:rsidRPr="006263A2" w:rsidRDefault="00BB7C1B" w:rsidP="00BB7C1B">
            <w:pPr>
              <w:pStyle w:val="Footer"/>
              <w:tabs>
                <w:tab w:val="clear" w:pos="4320"/>
                <w:tab w:val="clear" w:pos="8640"/>
                <w:tab w:val="left" w:pos="-3870"/>
                <w:tab w:val="left" w:pos="518"/>
              </w:tabs>
              <w:ind w:left="518"/>
              <w:jc w:val="both"/>
              <w:rPr>
                <w:rFonts w:cs="Arial"/>
                <w:color w:val="000000"/>
                <w:sz w:val="22"/>
                <w:szCs w:val="22"/>
              </w:rPr>
            </w:pPr>
          </w:p>
        </w:tc>
      </w:tr>
      <w:tr w:rsidR="000E3608" w:rsidRPr="001518B3" w:rsidTr="007B1F14">
        <w:tc>
          <w:tcPr>
            <w:tcW w:w="3060" w:type="dxa"/>
            <w:tcBorders>
              <w:bottom w:val="single" w:sz="4" w:space="0" w:color="auto"/>
            </w:tcBorders>
            <w:shd w:val="clear" w:color="auto" w:fill="auto"/>
          </w:tcPr>
          <w:p w:rsidR="000E3608" w:rsidRPr="004173EB" w:rsidRDefault="000E3608" w:rsidP="00EB7942">
            <w:pPr>
              <w:numPr>
                <w:ilvl w:val="0"/>
                <w:numId w:val="8"/>
              </w:numPr>
              <w:ind w:left="459" w:hanging="283"/>
              <w:rPr>
                <w:rFonts w:cs="Arial"/>
                <w:color w:val="000000"/>
                <w:sz w:val="22"/>
                <w:szCs w:val="22"/>
              </w:rPr>
            </w:pPr>
            <w:r w:rsidRPr="003834BE">
              <w:rPr>
                <w:rFonts w:cs="Arial"/>
                <w:color w:val="000000"/>
                <w:sz w:val="22"/>
                <w:szCs w:val="22"/>
              </w:rPr>
              <w:t>Lead workplace discussions</w:t>
            </w:r>
          </w:p>
        </w:tc>
        <w:tc>
          <w:tcPr>
            <w:tcW w:w="6296" w:type="dxa"/>
            <w:tcBorders>
              <w:bottom w:val="single" w:sz="4" w:space="0" w:color="auto"/>
            </w:tcBorders>
            <w:shd w:val="clear" w:color="auto" w:fill="auto"/>
          </w:tcPr>
          <w:p w:rsidR="00BB7C1B" w:rsidRDefault="00BB7C1B" w:rsidP="00BB7C1B">
            <w:pPr>
              <w:ind w:left="518"/>
              <w:rPr>
                <w:rFonts w:cs="Arial"/>
                <w:sz w:val="22"/>
                <w:szCs w:val="22"/>
              </w:rPr>
            </w:pPr>
          </w:p>
          <w:p w:rsidR="000E3608" w:rsidRPr="006263A2" w:rsidRDefault="000E3608" w:rsidP="00EB7942">
            <w:pPr>
              <w:numPr>
                <w:ilvl w:val="1"/>
                <w:numId w:val="8"/>
              </w:numPr>
              <w:ind w:left="518" w:hanging="425"/>
              <w:rPr>
                <w:rFonts w:cs="Arial"/>
                <w:sz w:val="22"/>
                <w:szCs w:val="22"/>
              </w:rPr>
            </w:pPr>
            <w:r w:rsidRPr="006263A2">
              <w:rPr>
                <w:rFonts w:cs="Arial"/>
                <w:sz w:val="22"/>
                <w:szCs w:val="22"/>
              </w:rPr>
              <w:t xml:space="preserve">Response to workplace issues are sought </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Response to workplace issues are provided immediately</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Constructive contributions are made to workplace discussions on such issues as production, quality and safety</w:t>
            </w:r>
          </w:p>
          <w:p w:rsidR="000E3608" w:rsidRPr="00BB7C1B" w:rsidRDefault="000E3608" w:rsidP="00EB7942">
            <w:pPr>
              <w:pStyle w:val="ListParagraph"/>
              <w:widowControl/>
              <w:numPr>
                <w:ilvl w:val="1"/>
                <w:numId w:val="8"/>
              </w:numPr>
              <w:tabs>
                <w:tab w:val="left" w:pos="518"/>
              </w:tabs>
              <w:autoSpaceDE/>
              <w:autoSpaceDN/>
              <w:adjustRightInd/>
              <w:ind w:left="518" w:hanging="425"/>
              <w:contextualSpacing/>
              <w:jc w:val="both"/>
              <w:rPr>
                <w:rFonts w:ascii="Arial" w:hAnsi="Arial" w:cs="Arial"/>
                <w:color w:val="000000"/>
                <w:sz w:val="22"/>
                <w:szCs w:val="22"/>
              </w:rPr>
            </w:pPr>
            <w:r w:rsidRPr="006263A2">
              <w:rPr>
                <w:rFonts w:ascii="Arial" w:hAnsi="Arial" w:cs="Arial"/>
                <w:sz w:val="22"/>
                <w:szCs w:val="22"/>
              </w:rPr>
              <w:t xml:space="preserve">Goals/objectives and action </w:t>
            </w:r>
            <w:r w:rsidR="00336DCD" w:rsidRPr="006263A2">
              <w:rPr>
                <w:rFonts w:ascii="Arial" w:hAnsi="Arial" w:cs="Arial"/>
                <w:sz w:val="22"/>
                <w:szCs w:val="22"/>
              </w:rPr>
              <w:t>plan undertaken</w:t>
            </w:r>
            <w:r w:rsidRPr="006263A2">
              <w:rPr>
                <w:rFonts w:ascii="Arial" w:hAnsi="Arial" w:cs="Arial"/>
                <w:sz w:val="22"/>
                <w:szCs w:val="22"/>
              </w:rPr>
              <w:t xml:space="preserve"> in the workplace are communicated</w:t>
            </w:r>
            <w:r w:rsidR="00BB7C1B">
              <w:rPr>
                <w:rFonts w:ascii="Arial" w:hAnsi="Arial" w:cs="Arial"/>
                <w:sz w:val="22"/>
                <w:szCs w:val="22"/>
              </w:rPr>
              <w:t>.</w:t>
            </w:r>
          </w:p>
          <w:p w:rsidR="00BB7C1B" w:rsidRPr="006263A2" w:rsidRDefault="00BB7C1B" w:rsidP="00BB7C1B">
            <w:pPr>
              <w:pStyle w:val="ListParagraph"/>
              <w:widowControl/>
              <w:tabs>
                <w:tab w:val="left" w:pos="518"/>
              </w:tabs>
              <w:autoSpaceDE/>
              <w:autoSpaceDN/>
              <w:adjustRightInd/>
              <w:ind w:left="518"/>
              <w:contextualSpacing/>
              <w:jc w:val="both"/>
              <w:rPr>
                <w:rFonts w:ascii="Arial" w:hAnsi="Arial" w:cs="Arial"/>
                <w:color w:val="000000"/>
                <w:sz w:val="22"/>
                <w:szCs w:val="22"/>
              </w:rPr>
            </w:pPr>
          </w:p>
        </w:tc>
      </w:tr>
      <w:tr w:rsidR="000E3608" w:rsidRPr="004173EB" w:rsidTr="007B1F14">
        <w:tc>
          <w:tcPr>
            <w:tcW w:w="3060" w:type="dxa"/>
            <w:tcBorders>
              <w:bottom w:val="single" w:sz="4" w:space="0" w:color="auto"/>
            </w:tcBorders>
            <w:shd w:val="clear" w:color="auto" w:fill="auto"/>
          </w:tcPr>
          <w:p w:rsidR="000E3608" w:rsidRPr="004173EB" w:rsidRDefault="000E3608" w:rsidP="00EB7942">
            <w:pPr>
              <w:numPr>
                <w:ilvl w:val="0"/>
                <w:numId w:val="8"/>
              </w:numPr>
              <w:ind w:left="459" w:hanging="283"/>
              <w:rPr>
                <w:rFonts w:cs="Arial"/>
                <w:color w:val="000000"/>
                <w:sz w:val="22"/>
                <w:szCs w:val="22"/>
              </w:rPr>
            </w:pPr>
            <w:r w:rsidRPr="004173EB">
              <w:rPr>
                <w:rFonts w:cs="Arial"/>
                <w:color w:val="000000"/>
                <w:sz w:val="22"/>
                <w:szCs w:val="22"/>
              </w:rPr>
              <w:t>Create creative and formal written reports</w:t>
            </w:r>
          </w:p>
        </w:tc>
        <w:tc>
          <w:tcPr>
            <w:tcW w:w="6296" w:type="dxa"/>
            <w:tcBorders>
              <w:bottom w:val="single" w:sz="4" w:space="0" w:color="auto"/>
            </w:tcBorders>
            <w:shd w:val="clear" w:color="auto" w:fill="auto"/>
          </w:tcPr>
          <w:p w:rsidR="000160F9" w:rsidRDefault="000160F9" w:rsidP="000160F9">
            <w:pPr>
              <w:spacing w:before="80"/>
              <w:ind w:left="518"/>
              <w:rPr>
                <w:rFonts w:cs="Arial"/>
                <w:sz w:val="22"/>
                <w:szCs w:val="22"/>
              </w:rPr>
            </w:pPr>
          </w:p>
          <w:p w:rsidR="000E3608" w:rsidRPr="006263A2" w:rsidRDefault="000160F9" w:rsidP="00EB7942">
            <w:pPr>
              <w:numPr>
                <w:ilvl w:val="1"/>
                <w:numId w:val="8"/>
              </w:numPr>
              <w:spacing w:before="80"/>
              <w:ind w:left="518" w:hanging="425"/>
              <w:rPr>
                <w:rFonts w:cs="Arial"/>
                <w:sz w:val="22"/>
                <w:szCs w:val="22"/>
              </w:rPr>
            </w:pPr>
            <w:r>
              <w:rPr>
                <w:rFonts w:cs="Arial"/>
                <w:sz w:val="22"/>
                <w:szCs w:val="22"/>
              </w:rPr>
              <w:t>I</w:t>
            </w:r>
            <w:r w:rsidR="000E3608" w:rsidRPr="006263A2">
              <w:rPr>
                <w:rFonts w:cs="Arial"/>
                <w:sz w:val="22"/>
                <w:szCs w:val="22"/>
              </w:rPr>
              <w:t>ssues and problems are identified as they arise</w:t>
            </w:r>
          </w:p>
          <w:p w:rsidR="000E3608" w:rsidRPr="006263A2" w:rsidRDefault="000E3608" w:rsidP="00EB7942">
            <w:pPr>
              <w:numPr>
                <w:ilvl w:val="1"/>
                <w:numId w:val="8"/>
              </w:numPr>
              <w:ind w:left="518" w:hanging="425"/>
              <w:rPr>
                <w:rFonts w:cs="Arial"/>
                <w:sz w:val="22"/>
                <w:szCs w:val="22"/>
              </w:rPr>
            </w:pPr>
            <w:r w:rsidRPr="006263A2">
              <w:rPr>
                <w:rFonts w:cs="Arial"/>
                <w:sz w:val="22"/>
                <w:szCs w:val="22"/>
              </w:rPr>
              <w:t>Information regarding problems and issues are organized coherently to ensure clear and effective communication</w:t>
            </w:r>
          </w:p>
          <w:p w:rsidR="006263A2" w:rsidRDefault="000E3608" w:rsidP="00EB7942">
            <w:pPr>
              <w:numPr>
                <w:ilvl w:val="1"/>
                <w:numId w:val="8"/>
              </w:numPr>
              <w:ind w:left="518" w:hanging="425"/>
              <w:rPr>
                <w:rFonts w:cs="Arial"/>
                <w:sz w:val="22"/>
                <w:szCs w:val="22"/>
              </w:rPr>
            </w:pPr>
            <w:r w:rsidRPr="006263A2">
              <w:rPr>
                <w:rFonts w:cs="Arial"/>
                <w:sz w:val="22"/>
                <w:szCs w:val="22"/>
              </w:rPr>
              <w:t>Dialogue is initiated with appropriate personnel</w:t>
            </w:r>
            <w:r w:rsidR="006263A2">
              <w:rPr>
                <w:rFonts w:cs="Arial"/>
                <w:sz w:val="22"/>
                <w:szCs w:val="22"/>
              </w:rPr>
              <w:t xml:space="preserve"> </w:t>
            </w:r>
          </w:p>
          <w:p w:rsidR="00A147DA" w:rsidRDefault="000E3608" w:rsidP="00A147DA">
            <w:pPr>
              <w:numPr>
                <w:ilvl w:val="1"/>
                <w:numId w:val="8"/>
              </w:numPr>
              <w:ind w:left="518" w:hanging="425"/>
              <w:rPr>
                <w:rFonts w:cs="Arial"/>
                <w:sz w:val="22"/>
                <w:szCs w:val="22"/>
              </w:rPr>
            </w:pPr>
            <w:r w:rsidRPr="006263A2">
              <w:rPr>
                <w:rFonts w:cs="Arial"/>
                <w:sz w:val="22"/>
                <w:szCs w:val="22"/>
              </w:rPr>
              <w:t>Communication problems and issues are raised as they arise</w:t>
            </w:r>
            <w:r w:rsidR="000160F9">
              <w:rPr>
                <w:rFonts w:cs="Arial"/>
                <w:sz w:val="22"/>
                <w:szCs w:val="22"/>
              </w:rPr>
              <w:t>.</w:t>
            </w:r>
          </w:p>
          <w:p w:rsidR="00A147DA" w:rsidRDefault="00A147DA" w:rsidP="00A147DA">
            <w:pPr>
              <w:numPr>
                <w:ilvl w:val="1"/>
                <w:numId w:val="8"/>
              </w:numPr>
              <w:ind w:left="518" w:hanging="425"/>
              <w:rPr>
                <w:rFonts w:cs="Arial"/>
                <w:sz w:val="22"/>
                <w:szCs w:val="22"/>
              </w:rPr>
            </w:pPr>
            <w:r>
              <w:rPr>
                <w:rFonts w:cs="Arial"/>
                <w:sz w:val="22"/>
                <w:szCs w:val="22"/>
              </w:rPr>
              <w:t>C</w:t>
            </w:r>
            <w:r w:rsidRPr="00A147DA">
              <w:rPr>
                <w:rFonts w:cs="Arial"/>
                <w:sz w:val="22"/>
                <w:szCs w:val="22"/>
              </w:rPr>
              <w:t>ommunication problems</w:t>
            </w:r>
            <w:r>
              <w:rPr>
                <w:rFonts w:cs="Arial"/>
                <w:sz w:val="22"/>
                <w:szCs w:val="22"/>
              </w:rPr>
              <w:t xml:space="preserve"> are solved though the:  identification</w:t>
            </w:r>
            <w:r w:rsidRPr="00A147DA">
              <w:rPr>
                <w:rFonts w:cs="Arial"/>
                <w:sz w:val="22"/>
                <w:szCs w:val="22"/>
              </w:rPr>
              <w:t xml:space="preserve"> the problem, research, analysis, solution generating, prototyping, </w:t>
            </w:r>
            <w:r w:rsidR="003E4650" w:rsidRPr="00A147DA">
              <w:rPr>
                <w:rFonts w:cs="Arial"/>
                <w:sz w:val="22"/>
                <w:szCs w:val="22"/>
              </w:rPr>
              <w:t>and user</w:t>
            </w:r>
            <w:r w:rsidRPr="00A147DA">
              <w:rPr>
                <w:rFonts w:cs="Arial"/>
                <w:sz w:val="22"/>
                <w:szCs w:val="22"/>
              </w:rPr>
              <w:t xml:space="preserve"> testing and outcome evaluation</w:t>
            </w:r>
            <w:r>
              <w:rPr>
                <w:rFonts w:cs="Arial"/>
                <w:sz w:val="22"/>
                <w:szCs w:val="22"/>
              </w:rPr>
              <w:t>.</w:t>
            </w:r>
          </w:p>
          <w:p w:rsidR="00A147DA" w:rsidRDefault="00A147DA" w:rsidP="00A147DA">
            <w:pPr>
              <w:numPr>
                <w:ilvl w:val="1"/>
                <w:numId w:val="8"/>
              </w:numPr>
              <w:ind w:left="518" w:hanging="425"/>
              <w:rPr>
                <w:rFonts w:cs="Arial"/>
                <w:sz w:val="22"/>
                <w:szCs w:val="22"/>
              </w:rPr>
            </w:pPr>
            <w:r>
              <w:rPr>
                <w:rFonts w:cs="Arial"/>
                <w:sz w:val="22"/>
                <w:szCs w:val="22"/>
              </w:rPr>
              <w:t>Software product was presented and accepted by the user, certifying its use and significance to the industry/company.</w:t>
            </w:r>
          </w:p>
          <w:p w:rsidR="00666E0C" w:rsidRPr="00A147DA" w:rsidRDefault="00666E0C" w:rsidP="00666E0C">
            <w:pPr>
              <w:ind w:left="518"/>
              <w:rPr>
                <w:rFonts w:cs="Arial"/>
                <w:sz w:val="22"/>
                <w:szCs w:val="22"/>
              </w:rPr>
            </w:pPr>
          </w:p>
        </w:tc>
      </w:tr>
      <w:tr w:rsidR="006541B1" w:rsidRPr="004173EB" w:rsidTr="007B1F14">
        <w:tc>
          <w:tcPr>
            <w:tcW w:w="9356" w:type="dxa"/>
            <w:gridSpan w:val="2"/>
            <w:tcBorders>
              <w:top w:val="single" w:sz="4" w:space="0" w:color="auto"/>
              <w:left w:val="nil"/>
              <w:bottom w:val="single" w:sz="4" w:space="0" w:color="auto"/>
              <w:right w:val="nil"/>
            </w:tcBorders>
            <w:shd w:val="clear" w:color="auto" w:fill="auto"/>
          </w:tcPr>
          <w:p w:rsidR="006541B1" w:rsidRPr="004173EB" w:rsidRDefault="006541B1" w:rsidP="00FE1532">
            <w:pPr>
              <w:spacing w:before="240" w:line="276" w:lineRule="auto"/>
              <w:ind w:hanging="113"/>
              <w:jc w:val="left"/>
              <w:rPr>
                <w:rFonts w:cs="Arial"/>
                <w:color w:val="000000"/>
                <w:sz w:val="22"/>
                <w:szCs w:val="22"/>
              </w:rPr>
            </w:pPr>
            <w:r w:rsidRPr="00DB68B8">
              <w:rPr>
                <w:rFonts w:cs="Arial"/>
                <w:b/>
                <w:smallCaps/>
                <w:szCs w:val="28"/>
                <w:lang w:eastAsia="en-PH"/>
              </w:rPr>
              <w:lastRenderedPageBreak/>
              <w:t>Range of Variables</w:t>
            </w:r>
          </w:p>
        </w:tc>
      </w:tr>
      <w:tr w:rsidR="006541B1" w:rsidRPr="004173EB" w:rsidTr="007B1F14">
        <w:tc>
          <w:tcPr>
            <w:tcW w:w="3060" w:type="dxa"/>
            <w:tcBorders>
              <w:top w:val="single" w:sz="4" w:space="0" w:color="auto"/>
            </w:tcBorders>
            <w:shd w:val="clear" w:color="auto" w:fill="auto"/>
          </w:tcPr>
          <w:p w:rsidR="006541B1" w:rsidRPr="001518B3" w:rsidRDefault="006541B1" w:rsidP="00FE1532">
            <w:pPr>
              <w:keepNext/>
              <w:keepLines/>
              <w:jc w:val="center"/>
              <w:rPr>
                <w:b/>
                <w:sz w:val="22"/>
              </w:rPr>
            </w:pPr>
            <w:r w:rsidRPr="001518B3">
              <w:rPr>
                <w:b/>
                <w:sz w:val="22"/>
              </w:rPr>
              <w:t>VARIABLES</w:t>
            </w:r>
          </w:p>
        </w:tc>
        <w:tc>
          <w:tcPr>
            <w:tcW w:w="6296" w:type="dxa"/>
            <w:tcBorders>
              <w:top w:val="single" w:sz="4" w:space="0" w:color="auto"/>
            </w:tcBorders>
            <w:shd w:val="clear" w:color="auto" w:fill="auto"/>
          </w:tcPr>
          <w:p w:rsidR="006541B1" w:rsidRPr="001518B3" w:rsidRDefault="006541B1" w:rsidP="00FE1532">
            <w:pPr>
              <w:keepNext/>
              <w:keepLines/>
              <w:jc w:val="center"/>
              <w:rPr>
                <w:b/>
                <w:sz w:val="22"/>
              </w:rPr>
            </w:pPr>
            <w:r w:rsidRPr="001518B3">
              <w:rPr>
                <w:b/>
                <w:sz w:val="22"/>
              </w:rPr>
              <w:t>RANGE</w:t>
            </w:r>
          </w:p>
        </w:tc>
      </w:tr>
      <w:tr w:rsidR="00C2231C" w:rsidRPr="004173EB" w:rsidTr="007B1F14">
        <w:tc>
          <w:tcPr>
            <w:tcW w:w="3060" w:type="dxa"/>
            <w:tcBorders>
              <w:top w:val="single" w:sz="4" w:space="0" w:color="auto"/>
              <w:bottom w:val="single" w:sz="4" w:space="0" w:color="auto"/>
            </w:tcBorders>
            <w:shd w:val="clear" w:color="auto" w:fill="auto"/>
          </w:tcPr>
          <w:p w:rsidR="00C2231C" w:rsidRPr="004173EB" w:rsidRDefault="006263A2" w:rsidP="00EB7942">
            <w:pPr>
              <w:numPr>
                <w:ilvl w:val="0"/>
                <w:numId w:val="9"/>
              </w:numPr>
              <w:tabs>
                <w:tab w:val="left" w:pos="176"/>
              </w:tabs>
              <w:ind w:left="318" w:hanging="318"/>
              <w:jc w:val="left"/>
              <w:rPr>
                <w:rFonts w:cs="Arial"/>
                <w:color w:val="000000"/>
                <w:sz w:val="22"/>
                <w:szCs w:val="22"/>
              </w:rPr>
            </w:pPr>
            <w:r w:rsidRPr="00621CC6">
              <w:t>Methods of communication</w:t>
            </w:r>
          </w:p>
        </w:tc>
        <w:tc>
          <w:tcPr>
            <w:tcW w:w="6296" w:type="dxa"/>
            <w:tcBorders>
              <w:top w:val="single" w:sz="4" w:space="0" w:color="auto"/>
              <w:bottom w:val="single" w:sz="4" w:space="0" w:color="auto"/>
            </w:tcBorders>
            <w:shd w:val="clear" w:color="auto" w:fill="auto"/>
          </w:tcPr>
          <w:p w:rsidR="00C2231C" w:rsidRDefault="00C2231C" w:rsidP="006800E5">
            <w:pPr>
              <w:ind w:left="600" w:hanging="600"/>
              <w:rPr>
                <w:rFonts w:cs="Arial"/>
                <w:sz w:val="22"/>
                <w:szCs w:val="22"/>
              </w:rPr>
            </w:pPr>
            <w:r w:rsidRPr="004173EB">
              <w:rPr>
                <w:rFonts w:cs="Arial"/>
                <w:sz w:val="22"/>
                <w:szCs w:val="22"/>
              </w:rPr>
              <w:t>May include but not limited to</w:t>
            </w:r>
            <w:r>
              <w:rPr>
                <w:rFonts w:cs="Arial"/>
                <w:sz w:val="22"/>
                <w:szCs w:val="22"/>
              </w:rPr>
              <w:t>, writing</w:t>
            </w:r>
            <w:r w:rsidRPr="004173EB">
              <w:rPr>
                <w:rFonts w:cs="Arial"/>
                <w:sz w:val="22"/>
                <w:szCs w:val="22"/>
              </w:rPr>
              <w:t>:</w:t>
            </w:r>
          </w:p>
          <w:p w:rsidR="006800E5" w:rsidRPr="004173EB" w:rsidRDefault="006800E5" w:rsidP="006800E5">
            <w:pPr>
              <w:rPr>
                <w:rFonts w:cs="Arial"/>
                <w:sz w:val="22"/>
                <w:szCs w:val="22"/>
              </w:rPr>
            </w:pP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Non-verbal gestures</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Verbal</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Face to face</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 xml:space="preserve">Two-way </w:t>
            </w:r>
            <w:r w:rsidR="00B405CE" w:rsidRPr="000835D9">
              <w:rPr>
                <w:rFonts w:ascii="Arial" w:hAnsi="Arial" w:cs="Arial"/>
                <w:sz w:val="22"/>
                <w:szCs w:val="22"/>
              </w:rPr>
              <w:t>radio or mobile phones</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Speaking to groups</w:t>
            </w:r>
          </w:p>
          <w:p w:rsid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Using telephone</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Written</w:t>
            </w:r>
          </w:p>
          <w:p w:rsidR="000835D9" w:rsidRPr="000835D9" w:rsidRDefault="006263A2"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Internet</w:t>
            </w:r>
          </w:p>
          <w:p w:rsidR="00C2231C" w:rsidRPr="000835D9" w:rsidRDefault="00B405CE" w:rsidP="000835D9">
            <w:pPr>
              <w:pStyle w:val="ListParagraph"/>
              <w:numPr>
                <w:ilvl w:val="1"/>
                <w:numId w:val="9"/>
              </w:numPr>
              <w:ind w:left="518" w:hanging="518"/>
              <w:rPr>
                <w:rFonts w:ascii="Arial" w:hAnsi="Arial" w:cs="Arial"/>
                <w:sz w:val="22"/>
                <w:szCs w:val="22"/>
              </w:rPr>
            </w:pPr>
            <w:r w:rsidRPr="000835D9">
              <w:rPr>
                <w:rFonts w:ascii="Arial" w:hAnsi="Arial" w:cs="Arial"/>
                <w:sz w:val="22"/>
                <w:szCs w:val="22"/>
              </w:rPr>
              <w:t xml:space="preserve">Verbal </w:t>
            </w:r>
            <w:r w:rsidR="006263A2" w:rsidRPr="000835D9">
              <w:rPr>
                <w:rFonts w:ascii="Arial" w:hAnsi="Arial" w:cs="Arial"/>
                <w:sz w:val="22"/>
                <w:szCs w:val="22"/>
              </w:rPr>
              <w:t xml:space="preserve"> </w:t>
            </w:r>
          </w:p>
          <w:p w:rsidR="00C2231C" w:rsidRPr="00DB68B8" w:rsidRDefault="00C2231C" w:rsidP="006800E5">
            <w:pPr>
              <w:ind w:left="660"/>
              <w:jc w:val="left"/>
              <w:rPr>
                <w:rFonts w:cs="Arial"/>
                <w:color w:val="000000"/>
                <w:sz w:val="22"/>
                <w:szCs w:val="22"/>
              </w:rPr>
            </w:pPr>
          </w:p>
        </w:tc>
      </w:tr>
      <w:tr w:rsidR="006541B1" w:rsidRPr="004173EB" w:rsidTr="007B1F14">
        <w:tc>
          <w:tcPr>
            <w:tcW w:w="9356" w:type="dxa"/>
            <w:gridSpan w:val="2"/>
            <w:tcBorders>
              <w:top w:val="single" w:sz="4" w:space="0" w:color="auto"/>
              <w:left w:val="nil"/>
              <w:bottom w:val="single" w:sz="4" w:space="0" w:color="auto"/>
              <w:right w:val="nil"/>
            </w:tcBorders>
            <w:shd w:val="clear" w:color="auto" w:fill="auto"/>
          </w:tcPr>
          <w:p w:rsidR="007B0B30" w:rsidRDefault="007B0B30" w:rsidP="00FE1532">
            <w:pPr>
              <w:pStyle w:val="Heading7"/>
            </w:pPr>
          </w:p>
          <w:p w:rsidR="006541B1" w:rsidRPr="00BE6CFE" w:rsidRDefault="006541B1" w:rsidP="00FE1532">
            <w:pPr>
              <w:pStyle w:val="Heading7"/>
            </w:pPr>
            <w:r w:rsidRPr="001518B3">
              <w:t>Evidence Guide</w:t>
            </w:r>
          </w:p>
        </w:tc>
      </w:tr>
      <w:tr w:rsidR="006541B1" w:rsidRPr="004173EB" w:rsidTr="007B1F14">
        <w:tc>
          <w:tcPr>
            <w:tcW w:w="3060" w:type="dxa"/>
            <w:tcBorders>
              <w:top w:val="single" w:sz="4" w:space="0" w:color="auto"/>
            </w:tcBorders>
            <w:shd w:val="clear" w:color="auto" w:fill="auto"/>
          </w:tcPr>
          <w:p w:rsidR="006541B1" w:rsidRPr="000A1A2A" w:rsidRDefault="006541B1" w:rsidP="00FE1532">
            <w:pPr>
              <w:ind w:left="390"/>
              <w:jc w:val="center"/>
              <w:rPr>
                <w:rFonts w:cs="Arial"/>
                <w:b/>
              </w:rPr>
            </w:pPr>
            <w:r w:rsidRPr="000A1A2A">
              <w:rPr>
                <w:rFonts w:cs="Arial"/>
                <w:b/>
              </w:rPr>
              <w:t>ASPECTS OF COMPETENCY</w:t>
            </w:r>
          </w:p>
        </w:tc>
        <w:tc>
          <w:tcPr>
            <w:tcW w:w="6296" w:type="dxa"/>
            <w:tcBorders>
              <w:top w:val="single" w:sz="4" w:space="0" w:color="auto"/>
            </w:tcBorders>
            <w:shd w:val="clear" w:color="auto" w:fill="auto"/>
            <w:vAlign w:val="center"/>
          </w:tcPr>
          <w:p w:rsidR="006541B1" w:rsidRPr="000A1A2A" w:rsidRDefault="006541B1" w:rsidP="00FE1532">
            <w:pPr>
              <w:tabs>
                <w:tab w:val="left" w:pos="162"/>
              </w:tabs>
              <w:jc w:val="center"/>
              <w:rPr>
                <w:rFonts w:cs="Arial"/>
                <w:b/>
              </w:rPr>
            </w:pPr>
            <w:r w:rsidRPr="000A1A2A">
              <w:rPr>
                <w:rFonts w:cs="Arial"/>
                <w:b/>
              </w:rPr>
              <w:t>EVIDENCE REQUIREMENTS</w:t>
            </w:r>
          </w:p>
        </w:tc>
      </w:tr>
      <w:tr w:rsidR="006541B1" w:rsidRPr="004173EB" w:rsidTr="007B1F14">
        <w:tc>
          <w:tcPr>
            <w:tcW w:w="3060" w:type="dxa"/>
            <w:shd w:val="clear" w:color="auto" w:fill="auto"/>
          </w:tcPr>
          <w:p w:rsidR="006541B1" w:rsidRPr="00FA397F" w:rsidRDefault="006541B1" w:rsidP="00EB7942">
            <w:pPr>
              <w:keepNext/>
              <w:keepLines/>
              <w:numPr>
                <w:ilvl w:val="0"/>
                <w:numId w:val="10"/>
              </w:numPr>
              <w:tabs>
                <w:tab w:val="left" w:pos="49"/>
              </w:tabs>
              <w:ind w:left="318" w:hanging="318"/>
              <w:jc w:val="left"/>
              <w:outlineLvl w:val="7"/>
              <w:rPr>
                <w:sz w:val="22"/>
              </w:rPr>
            </w:pPr>
            <w:r w:rsidRPr="00FA397F">
              <w:rPr>
                <w:sz w:val="22"/>
              </w:rPr>
              <w:t>Critical aspects of Competency</w:t>
            </w:r>
          </w:p>
        </w:tc>
        <w:tc>
          <w:tcPr>
            <w:tcW w:w="6296" w:type="dxa"/>
            <w:shd w:val="clear" w:color="auto" w:fill="auto"/>
          </w:tcPr>
          <w:p w:rsidR="006800E5" w:rsidRDefault="00A95A29" w:rsidP="00C82A65">
            <w:pPr>
              <w:pStyle w:val="BodyText"/>
              <w:spacing w:after="0"/>
              <w:rPr>
                <w:rFonts w:cs="Arial"/>
                <w:sz w:val="22"/>
              </w:rPr>
            </w:pPr>
            <w:r>
              <w:rPr>
                <w:rFonts w:cs="Arial"/>
                <w:sz w:val="22"/>
              </w:rPr>
              <w:t>Assessment</w:t>
            </w:r>
            <w:r w:rsidR="006541B1" w:rsidRPr="001518B3">
              <w:rPr>
                <w:rFonts w:cs="Arial"/>
                <w:sz w:val="22"/>
              </w:rPr>
              <w:t xml:space="preserve"> requires evidence that the candidate:</w:t>
            </w:r>
          </w:p>
          <w:p w:rsidR="006800E5" w:rsidRPr="001518B3" w:rsidRDefault="006800E5" w:rsidP="00C82A65">
            <w:pPr>
              <w:pStyle w:val="BodyText"/>
              <w:spacing w:after="0"/>
              <w:rPr>
                <w:rFonts w:cs="Arial"/>
                <w:sz w:val="22"/>
              </w:rPr>
            </w:pPr>
          </w:p>
          <w:p w:rsidR="00B405CE" w:rsidRPr="00983A7F" w:rsidRDefault="00B405CE"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Use of Information and communications technologies.</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Dealt with a range of communication/information at one time</w:t>
            </w:r>
            <w:r w:rsidR="00B405CE" w:rsidRPr="00983A7F">
              <w:rPr>
                <w:rFonts w:cs="Arial"/>
                <w:color w:val="000000"/>
                <w:sz w:val="22"/>
                <w:szCs w:val="22"/>
              </w:rPr>
              <w:t>.</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Made constructive contributions in workplace issues</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Sought workplace issues effectively</w:t>
            </w:r>
            <w:r w:rsidR="00B405CE" w:rsidRPr="00983A7F">
              <w:rPr>
                <w:rFonts w:cs="Arial"/>
                <w:color w:val="000000"/>
                <w:sz w:val="22"/>
                <w:szCs w:val="22"/>
              </w:rPr>
              <w:t>.</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Responded to workplace issues promptly</w:t>
            </w:r>
            <w:r w:rsidR="00B405CE" w:rsidRPr="00983A7F">
              <w:rPr>
                <w:rFonts w:cs="Arial"/>
                <w:color w:val="000000"/>
                <w:sz w:val="22"/>
                <w:szCs w:val="22"/>
              </w:rPr>
              <w:t>.</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Presented information clearly and effectively written form</w:t>
            </w:r>
            <w:r w:rsidR="00B405CE" w:rsidRPr="00983A7F">
              <w:rPr>
                <w:rFonts w:cs="Arial"/>
                <w:color w:val="000000"/>
                <w:sz w:val="22"/>
                <w:szCs w:val="22"/>
              </w:rPr>
              <w:t>.</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Used appropriate sources of information</w:t>
            </w:r>
            <w:r w:rsidR="00B405CE" w:rsidRPr="00983A7F">
              <w:rPr>
                <w:rFonts w:cs="Arial"/>
                <w:color w:val="000000"/>
                <w:sz w:val="22"/>
                <w:szCs w:val="22"/>
              </w:rPr>
              <w:t>.</w:t>
            </w:r>
          </w:p>
          <w:p w:rsidR="006263A2" w:rsidRPr="00983A7F" w:rsidRDefault="006263A2" w:rsidP="00A739DD">
            <w:pPr>
              <w:pStyle w:val="Footer"/>
              <w:numPr>
                <w:ilvl w:val="1"/>
                <w:numId w:val="23"/>
              </w:numPr>
              <w:tabs>
                <w:tab w:val="left" w:pos="-3870"/>
                <w:tab w:val="left" w:pos="518"/>
              </w:tabs>
              <w:ind w:hanging="720"/>
              <w:jc w:val="both"/>
              <w:rPr>
                <w:rFonts w:cs="Arial"/>
                <w:color w:val="000000"/>
                <w:sz w:val="22"/>
                <w:szCs w:val="22"/>
              </w:rPr>
            </w:pPr>
            <w:r w:rsidRPr="00983A7F">
              <w:rPr>
                <w:rFonts w:cs="Arial"/>
                <w:color w:val="000000"/>
                <w:sz w:val="22"/>
                <w:szCs w:val="22"/>
              </w:rPr>
              <w:t xml:space="preserve">Asked </w:t>
            </w:r>
            <w:r w:rsidR="00336DCD" w:rsidRPr="00983A7F">
              <w:rPr>
                <w:rFonts w:cs="Arial"/>
                <w:color w:val="000000"/>
                <w:sz w:val="22"/>
                <w:szCs w:val="22"/>
              </w:rPr>
              <w:t>appropriate questions</w:t>
            </w:r>
            <w:r w:rsidR="00B405CE" w:rsidRPr="00983A7F">
              <w:rPr>
                <w:rFonts w:cs="Arial"/>
                <w:color w:val="000000"/>
                <w:sz w:val="22"/>
                <w:szCs w:val="22"/>
              </w:rPr>
              <w:t>.</w:t>
            </w:r>
          </w:p>
          <w:p w:rsidR="006263A2" w:rsidRPr="006263A2" w:rsidRDefault="006263A2" w:rsidP="00A739DD">
            <w:pPr>
              <w:pStyle w:val="Footer"/>
              <w:numPr>
                <w:ilvl w:val="1"/>
                <w:numId w:val="23"/>
              </w:numPr>
              <w:tabs>
                <w:tab w:val="left" w:pos="-3870"/>
                <w:tab w:val="left" w:pos="518"/>
              </w:tabs>
              <w:ind w:hanging="720"/>
              <w:jc w:val="both"/>
              <w:rPr>
                <w:rFonts w:cs="Arial"/>
                <w:sz w:val="22"/>
              </w:rPr>
            </w:pPr>
            <w:r w:rsidRPr="00983A7F">
              <w:rPr>
                <w:rFonts w:cs="Arial"/>
                <w:color w:val="000000"/>
                <w:sz w:val="22"/>
                <w:szCs w:val="22"/>
              </w:rPr>
              <w:t>Provided accurate information</w:t>
            </w:r>
            <w:r w:rsidR="00B405CE">
              <w:rPr>
                <w:rFonts w:cs="Arial"/>
                <w:sz w:val="22"/>
              </w:rPr>
              <w:t>.</w:t>
            </w:r>
          </w:p>
          <w:p w:rsidR="006541B1" w:rsidRPr="001518B3" w:rsidRDefault="006541B1" w:rsidP="00666E0C">
            <w:pPr>
              <w:tabs>
                <w:tab w:val="left" w:pos="601"/>
              </w:tabs>
              <w:jc w:val="left"/>
              <w:rPr>
                <w:rFonts w:cs="Arial"/>
                <w:sz w:val="22"/>
              </w:rPr>
            </w:pPr>
          </w:p>
        </w:tc>
      </w:tr>
      <w:tr w:rsidR="006541B1" w:rsidRPr="004173EB" w:rsidTr="007B1F14">
        <w:trPr>
          <w:trHeight w:val="885"/>
        </w:trPr>
        <w:tc>
          <w:tcPr>
            <w:tcW w:w="3060" w:type="dxa"/>
            <w:shd w:val="clear" w:color="auto" w:fill="auto"/>
          </w:tcPr>
          <w:p w:rsidR="006541B1" w:rsidRPr="00536E46" w:rsidRDefault="006541B1" w:rsidP="00EB7942">
            <w:pPr>
              <w:keepNext/>
              <w:keepLines/>
              <w:numPr>
                <w:ilvl w:val="0"/>
                <w:numId w:val="10"/>
              </w:numPr>
              <w:tabs>
                <w:tab w:val="left" w:pos="49"/>
              </w:tabs>
              <w:ind w:left="318" w:hanging="318"/>
              <w:jc w:val="left"/>
              <w:outlineLvl w:val="7"/>
              <w:rPr>
                <w:sz w:val="22"/>
              </w:rPr>
            </w:pPr>
            <w:r w:rsidRPr="00536E46">
              <w:rPr>
                <w:sz w:val="22"/>
              </w:rPr>
              <w:t>Underpinning knowledge and attitudes</w:t>
            </w:r>
          </w:p>
        </w:tc>
        <w:tc>
          <w:tcPr>
            <w:tcW w:w="6296" w:type="dxa"/>
            <w:shd w:val="clear" w:color="auto" w:fill="auto"/>
          </w:tcPr>
          <w:p w:rsidR="00B405CE" w:rsidRDefault="00B405CE" w:rsidP="00B405CE">
            <w:pPr>
              <w:pStyle w:val="BodyText"/>
              <w:keepNext w:val="0"/>
              <w:spacing w:after="0"/>
              <w:ind w:left="518"/>
              <w:rPr>
                <w:sz w:val="22"/>
              </w:rPr>
            </w:pPr>
          </w:p>
          <w:p w:rsidR="006263A2" w:rsidRPr="006263A2" w:rsidRDefault="006263A2" w:rsidP="00EB7942">
            <w:pPr>
              <w:pStyle w:val="BodyText"/>
              <w:keepNext w:val="0"/>
              <w:numPr>
                <w:ilvl w:val="1"/>
                <w:numId w:val="10"/>
              </w:numPr>
              <w:spacing w:after="0"/>
              <w:ind w:left="518" w:hanging="518"/>
              <w:rPr>
                <w:sz w:val="22"/>
              </w:rPr>
            </w:pPr>
            <w:r w:rsidRPr="006263A2">
              <w:rPr>
                <w:sz w:val="22"/>
              </w:rPr>
              <w:t>Organization requirements for written and electronic communication methods</w:t>
            </w:r>
          </w:p>
          <w:p w:rsidR="006541B1" w:rsidRDefault="006263A2" w:rsidP="00EB7942">
            <w:pPr>
              <w:pStyle w:val="BodyText"/>
              <w:keepNext w:val="0"/>
              <w:numPr>
                <w:ilvl w:val="1"/>
                <w:numId w:val="10"/>
              </w:numPr>
              <w:spacing w:after="0"/>
              <w:ind w:left="518" w:hanging="518"/>
              <w:rPr>
                <w:sz w:val="22"/>
              </w:rPr>
            </w:pPr>
            <w:r w:rsidRPr="006263A2">
              <w:rPr>
                <w:sz w:val="22"/>
              </w:rPr>
              <w:t>Effective verbal communication methods</w:t>
            </w:r>
            <w:r w:rsidR="00B405CE">
              <w:rPr>
                <w:sz w:val="22"/>
              </w:rPr>
              <w:t>.</w:t>
            </w:r>
          </w:p>
          <w:p w:rsidR="00B405CE" w:rsidRPr="00233CC3" w:rsidRDefault="00B405CE" w:rsidP="00B405CE">
            <w:pPr>
              <w:pStyle w:val="BodyText"/>
              <w:keepNext w:val="0"/>
              <w:spacing w:after="0"/>
              <w:ind w:left="518"/>
              <w:rPr>
                <w:sz w:val="22"/>
              </w:rPr>
            </w:pPr>
          </w:p>
        </w:tc>
      </w:tr>
      <w:tr w:rsidR="006541B1" w:rsidRPr="004173EB" w:rsidTr="007B1F14">
        <w:tc>
          <w:tcPr>
            <w:tcW w:w="3060" w:type="dxa"/>
            <w:shd w:val="clear" w:color="auto" w:fill="auto"/>
          </w:tcPr>
          <w:p w:rsidR="006541B1" w:rsidRPr="006F4E01" w:rsidRDefault="006541B1" w:rsidP="00EB7942">
            <w:pPr>
              <w:pStyle w:val="ListParagraph"/>
              <w:keepNext/>
              <w:keepLines/>
              <w:numPr>
                <w:ilvl w:val="0"/>
                <w:numId w:val="11"/>
              </w:numPr>
              <w:ind w:left="318"/>
              <w:outlineLvl w:val="7"/>
              <w:rPr>
                <w:rFonts w:ascii="Arial" w:hAnsi="Arial" w:cs="Arial"/>
                <w:sz w:val="22"/>
              </w:rPr>
            </w:pPr>
            <w:r w:rsidRPr="006F4E01">
              <w:rPr>
                <w:rFonts w:ascii="Arial" w:hAnsi="Arial" w:cs="Arial"/>
                <w:sz w:val="22"/>
              </w:rPr>
              <w:t>Underpinning skills</w:t>
            </w:r>
          </w:p>
        </w:tc>
        <w:tc>
          <w:tcPr>
            <w:tcW w:w="6296" w:type="dxa"/>
            <w:shd w:val="clear" w:color="auto" w:fill="auto"/>
          </w:tcPr>
          <w:p w:rsidR="00233CC3" w:rsidRPr="00233CC3" w:rsidRDefault="00233CC3" w:rsidP="00EB7942">
            <w:pPr>
              <w:pStyle w:val="ListParagraph"/>
              <w:numPr>
                <w:ilvl w:val="1"/>
                <w:numId w:val="11"/>
              </w:numPr>
              <w:ind w:left="518" w:hanging="518"/>
              <w:rPr>
                <w:rFonts w:ascii="Arial" w:hAnsi="Arial" w:cs="Arial"/>
                <w:color w:val="000000"/>
                <w:sz w:val="22"/>
                <w:szCs w:val="22"/>
              </w:rPr>
            </w:pPr>
            <w:r w:rsidRPr="00233CC3">
              <w:rPr>
                <w:rFonts w:ascii="Arial" w:hAnsi="Arial" w:cs="Arial"/>
                <w:color w:val="000000"/>
                <w:sz w:val="22"/>
                <w:szCs w:val="22"/>
              </w:rPr>
              <w:t>Organize information</w:t>
            </w:r>
          </w:p>
          <w:p w:rsidR="00233CC3" w:rsidRPr="00233CC3" w:rsidRDefault="00233CC3" w:rsidP="00EB7942">
            <w:pPr>
              <w:pStyle w:val="ListParagraph"/>
              <w:numPr>
                <w:ilvl w:val="1"/>
                <w:numId w:val="11"/>
              </w:numPr>
              <w:ind w:left="518" w:hanging="518"/>
              <w:rPr>
                <w:rFonts w:ascii="Arial" w:hAnsi="Arial" w:cs="Arial"/>
                <w:color w:val="000000"/>
                <w:sz w:val="22"/>
                <w:szCs w:val="22"/>
              </w:rPr>
            </w:pPr>
            <w:r w:rsidRPr="00233CC3">
              <w:rPr>
                <w:rFonts w:ascii="Arial" w:hAnsi="Arial" w:cs="Arial"/>
                <w:color w:val="000000"/>
                <w:sz w:val="22"/>
                <w:szCs w:val="22"/>
              </w:rPr>
              <w:t>Understand and convey intended meaning</w:t>
            </w:r>
          </w:p>
          <w:p w:rsidR="00233CC3" w:rsidRPr="00233CC3" w:rsidRDefault="00233CC3" w:rsidP="00EB7942">
            <w:pPr>
              <w:pStyle w:val="ListParagraph"/>
              <w:numPr>
                <w:ilvl w:val="1"/>
                <w:numId w:val="11"/>
              </w:numPr>
              <w:ind w:left="518" w:hanging="518"/>
              <w:rPr>
                <w:rFonts w:ascii="Arial" w:hAnsi="Arial" w:cs="Arial"/>
                <w:color w:val="000000"/>
                <w:sz w:val="22"/>
                <w:szCs w:val="22"/>
              </w:rPr>
            </w:pPr>
            <w:r w:rsidRPr="00233CC3">
              <w:rPr>
                <w:rFonts w:ascii="Arial" w:hAnsi="Arial" w:cs="Arial"/>
                <w:color w:val="000000"/>
                <w:sz w:val="22"/>
                <w:szCs w:val="22"/>
              </w:rPr>
              <w:t>Participate in variety of workplace discussions</w:t>
            </w:r>
          </w:p>
          <w:p w:rsidR="00233CC3" w:rsidRPr="00233CC3" w:rsidRDefault="00233CC3" w:rsidP="00EB7942">
            <w:pPr>
              <w:pStyle w:val="ListParagraph"/>
              <w:numPr>
                <w:ilvl w:val="1"/>
                <w:numId w:val="11"/>
              </w:numPr>
              <w:ind w:left="518" w:hanging="518"/>
              <w:rPr>
                <w:rFonts w:ascii="Arial" w:hAnsi="Arial" w:cs="Arial"/>
                <w:color w:val="000000"/>
                <w:sz w:val="22"/>
                <w:szCs w:val="22"/>
              </w:rPr>
            </w:pPr>
            <w:r w:rsidRPr="00233CC3">
              <w:rPr>
                <w:rFonts w:ascii="Arial" w:hAnsi="Arial" w:cs="Arial"/>
                <w:color w:val="000000"/>
                <w:sz w:val="22"/>
                <w:szCs w:val="22"/>
              </w:rPr>
              <w:t>Comply with organization  requirements for the use of written and electronic communication methods</w:t>
            </w:r>
          </w:p>
          <w:p w:rsidR="006541B1" w:rsidRPr="006F4E01" w:rsidRDefault="006541B1" w:rsidP="00666E0C">
            <w:pPr>
              <w:pStyle w:val="BodyText"/>
              <w:keepNext w:val="0"/>
              <w:spacing w:after="0"/>
              <w:jc w:val="left"/>
              <w:rPr>
                <w:rFonts w:cs="Arial"/>
              </w:rPr>
            </w:pPr>
          </w:p>
        </w:tc>
      </w:tr>
      <w:tr w:rsidR="006541B1" w:rsidRPr="004173EB" w:rsidTr="007B1F14">
        <w:tc>
          <w:tcPr>
            <w:tcW w:w="3060" w:type="dxa"/>
            <w:shd w:val="clear" w:color="auto" w:fill="auto"/>
          </w:tcPr>
          <w:p w:rsidR="006541B1" w:rsidRPr="00274620" w:rsidRDefault="006541B1" w:rsidP="00EB7942">
            <w:pPr>
              <w:pStyle w:val="ListParagraph"/>
              <w:keepNext/>
              <w:keepLines/>
              <w:numPr>
                <w:ilvl w:val="0"/>
                <w:numId w:val="11"/>
              </w:numPr>
              <w:ind w:left="318" w:hanging="318"/>
              <w:outlineLvl w:val="7"/>
              <w:rPr>
                <w:sz w:val="22"/>
              </w:rPr>
            </w:pPr>
            <w:r w:rsidRPr="00264A35">
              <w:rPr>
                <w:rFonts w:ascii="Arial" w:eastAsia="Calibri" w:hAnsi="Arial" w:cs="Times New Roman"/>
                <w:sz w:val="22"/>
                <w:szCs w:val="24"/>
              </w:rPr>
              <w:t>Resource implications</w:t>
            </w:r>
          </w:p>
        </w:tc>
        <w:tc>
          <w:tcPr>
            <w:tcW w:w="6296" w:type="dxa"/>
            <w:shd w:val="clear" w:color="auto" w:fill="auto"/>
          </w:tcPr>
          <w:p w:rsidR="006541B1" w:rsidRDefault="006541B1" w:rsidP="004C5EA0">
            <w:pPr>
              <w:pStyle w:val="BodyText"/>
              <w:spacing w:after="0"/>
              <w:ind w:left="93" w:hanging="93"/>
              <w:rPr>
                <w:rFonts w:cs="Arial"/>
                <w:sz w:val="22"/>
              </w:rPr>
            </w:pPr>
            <w:r w:rsidRPr="001518B3">
              <w:rPr>
                <w:rFonts w:cs="Arial"/>
                <w:sz w:val="22"/>
              </w:rPr>
              <w:t>The following resources should be provided:</w:t>
            </w:r>
            <w:r>
              <w:rPr>
                <w:rFonts w:cs="Arial"/>
                <w:sz w:val="22"/>
              </w:rPr>
              <w:t xml:space="preserve"> </w:t>
            </w:r>
          </w:p>
          <w:p w:rsidR="006541B1" w:rsidRPr="0095648A" w:rsidRDefault="006541B1" w:rsidP="004C5EA0">
            <w:pPr>
              <w:pStyle w:val="BodyText"/>
              <w:spacing w:after="0"/>
              <w:ind w:left="93" w:hanging="93"/>
              <w:rPr>
                <w:rFonts w:cs="Arial"/>
                <w:vanish/>
                <w:sz w:val="22"/>
              </w:rPr>
            </w:pPr>
          </w:p>
          <w:p w:rsidR="00233CC3" w:rsidRPr="00233CC3" w:rsidRDefault="00233CC3" w:rsidP="00983A7F">
            <w:pPr>
              <w:numPr>
                <w:ilvl w:val="1"/>
                <w:numId w:val="11"/>
              </w:numPr>
              <w:ind w:left="518" w:hanging="567"/>
              <w:jc w:val="left"/>
              <w:rPr>
                <w:rFonts w:cs="Arial"/>
                <w:color w:val="000000"/>
                <w:sz w:val="22"/>
                <w:szCs w:val="22"/>
              </w:rPr>
            </w:pPr>
            <w:r w:rsidRPr="00233CC3">
              <w:rPr>
                <w:rFonts w:cs="Arial"/>
                <w:color w:val="000000"/>
                <w:sz w:val="22"/>
                <w:szCs w:val="22"/>
              </w:rPr>
              <w:t>Variety of Information</w:t>
            </w:r>
          </w:p>
          <w:p w:rsidR="00233CC3" w:rsidRPr="00233CC3" w:rsidRDefault="00233CC3" w:rsidP="00983A7F">
            <w:pPr>
              <w:numPr>
                <w:ilvl w:val="1"/>
                <w:numId w:val="11"/>
              </w:numPr>
              <w:ind w:left="518" w:hanging="567"/>
              <w:jc w:val="left"/>
              <w:rPr>
                <w:rFonts w:cs="Arial"/>
                <w:color w:val="000000"/>
                <w:sz w:val="22"/>
                <w:szCs w:val="22"/>
              </w:rPr>
            </w:pPr>
            <w:r w:rsidRPr="00233CC3">
              <w:rPr>
                <w:rFonts w:cs="Arial"/>
                <w:color w:val="000000"/>
                <w:sz w:val="22"/>
                <w:szCs w:val="22"/>
              </w:rPr>
              <w:t>Communication tools</w:t>
            </w:r>
          </w:p>
          <w:p w:rsidR="006541B1" w:rsidRPr="00854921" w:rsidRDefault="00233CC3" w:rsidP="00983A7F">
            <w:pPr>
              <w:pStyle w:val="BodyText"/>
              <w:keepNext w:val="0"/>
              <w:numPr>
                <w:ilvl w:val="1"/>
                <w:numId w:val="11"/>
              </w:numPr>
              <w:spacing w:after="0"/>
              <w:ind w:left="518" w:hanging="567"/>
              <w:jc w:val="left"/>
              <w:rPr>
                <w:rFonts w:cs="Arial"/>
                <w:sz w:val="22"/>
              </w:rPr>
            </w:pPr>
            <w:r w:rsidRPr="00233CC3">
              <w:rPr>
                <w:rFonts w:cs="Arial"/>
                <w:color w:val="000000"/>
                <w:sz w:val="22"/>
                <w:szCs w:val="22"/>
              </w:rPr>
              <w:t xml:space="preserve">Simulated workplace </w:t>
            </w:r>
          </w:p>
          <w:p w:rsidR="00854921" w:rsidRPr="001518B3" w:rsidRDefault="00854921" w:rsidP="00854921">
            <w:pPr>
              <w:pStyle w:val="BodyText"/>
              <w:keepNext w:val="0"/>
              <w:spacing w:after="0"/>
              <w:ind w:left="660"/>
              <w:jc w:val="left"/>
              <w:rPr>
                <w:rFonts w:cs="Arial"/>
                <w:sz w:val="22"/>
              </w:rPr>
            </w:pPr>
          </w:p>
        </w:tc>
      </w:tr>
      <w:tr w:rsidR="006541B1" w:rsidRPr="004173EB" w:rsidTr="007B1F14">
        <w:tc>
          <w:tcPr>
            <w:tcW w:w="3060" w:type="dxa"/>
            <w:shd w:val="clear" w:color="auto" w:fill="auto"/>
          </w:tcPr>
          <w:p w:rsidR="006541B1" w:rsidRPr="00FA397F" w:rsidRDefault="006541B1" w:rsidP="00EB7942">
            <w:pPr>
              <w:keepNext/>
              <w:keepLines/>
              <w:numPr>
                <w:ilvl w:val="0"/>
                <w:numId w:val="11"/>
              </w:numPr>
              <w:ind w:left="360"/>
              <w:jc w:val="left"/>
              <w:outlineLvl w:val="7"/>
              <w:rPr>
                <w:sz w:val="22"/>
              </w:rPr>
            </w:pPr>
            <w:r w:rsidRPr="001518B3">
              <w:rPr>
                <w:sz w:val="22"/>
              </w:rPr>
              <w:t xml:space="preserve">Method of </w:t>
            </w:r>
            <w:r w:rsidR="00A95A29">
              <w:rPr>
                <w:sz w:val="22"/>
              </w:rPr>
              <w:t>Assessment</w:t>
            </w:r>
          </w:p>
        </w:tc>
        <w:tc>
          <w:tcPr>
            <w:tcW w:w="6296" w:type="dxa"/>
            <w:shd w:val="clear" w:color="auto" w:fill="auto"/>
          </w:tcPr>
          <w:p w:rsidR="006541B1" w:rsidRDefault="006541B1" w:rsidP="004C5EA0">
            <w:pPr>
              <w:ind w:left="518" w:hanging="425"/>
              <w:jc w:val="left"/>
              <w:rPr>
                <w:rFonts w:cs="Arial"/>
                <w:color w:val="000000"/>
                <w:sz w:val="22"/>
                <w:szCs w:val="22"/>
              </w:rPr>
            </w:pPr>
            <w:r w:rsidRPr="00264A35">
              <w:rPr>
                <w:rFonts w:cs="Arial"/>
                <w:color w:val="000000"/>
                <w:sz w:val="22"/>
                <w:szCs w:val="22"/>
              </w:rPr>
              <w:t>Competency in this Unit should be assessed through:</w:t>
            </w:r>
          </w:p>
          <w:p w:rsidR="006541B1" w:rsidRPr="00264A35" w:rsidRDefault="006541B1" w:rsidP="004C5EA0">
            <w:pPr>
              <w:ind w:left="518" w:hanging="425"/>
              <w:jc w:val="left"/>
              <w:rPr>
                <w:rFonts w:cs="Arial"/>
                <w:color w:val="000000"/>
                <w:sz w:val="22"/>
                <w:szCs w:val="22"/>
              </w:rPr>
            </w:pPr>
          </w:p>
          <w:p w:rsidR="00D91202" w:rsidRPr="00D91202" w:rsidRDefault="00D91202" w:rsidP="00983A7F">
            <w:pPr>
              <w:numPr>
                <w:ilvl w:val="1"/>
                <w:numId w:val="11"/>
              </w:numPr>
              <w:ind w:left="518" w:hanging="567"/>
              <w:jc w:val="left"/>
              <w:rPr>
                <w:rFonts w:cs="Arial"/>
                <w:color w:val="000000"/>
                <w:sz w:val="22"/>
                <w:szCs w:val="22"/>
              </w:rPr>
            </w:pPr>
            <w:r w:rsidRPr="00D91202">
              <w:rPr>
                <w:rFonts w:cs="Arial"/>
                <w:color w:val="000000"/>
                <w:sz w:val="22"/>
                <w:szCs w:val="22"/>
              </w:rPr>
              <w:lastRenderedPageBreak/>
              <w:t>Competency in this unit must be assessed through</w:t>
            </w:r>
          </w:p>
          <w:p w:rsidR="00D91202" w:rsidRPr="00D91202" w:rsidRDefault="00D91202" w:rsidP="00983A7F">
            <w:pPr>
              <w:numPr>
                <w:ilvl w:val="1"/>
                <w:numId w:val="11"/>
              </w:numPr>
              <w:ind w:left="518" w:hanging="567"/>
              <w:jc w:val="left"/>
              <w:rPr>
                <w:rFonts w:cs="Arial"/>
                <w:color w:val="000000"/>
                <w:sz w:val="22"/>
                <w:szCs w:val="22"/>
              </w:rPr>
            </w:pPr>
            <w:r w:rsidRPr="00D91202">
              <w:rPr>
                <w:rFonts w:cs="Arial"/>
                <w:color w:val="000000"/>
                <w:sz w:val="22"/>
                <w:szCs w:val="22"/>
              </w:rPr>
              <w:t>Direct Observation</w:t>
            </w:r>
          </w:p>
          <w:p w:rsidR="00D91202" w:rsidRPr="00D91202" w:rsidRDefault="00D91202" w:rsidP="00983A7F">
            <w:pPr>
              <w:numPr>
                <w:ilvl w:val="1"/>
                <w:numId w:val="11"/>
              </w:numPr>
              <w:ind w:left="518" w:hanging="567"/>
              <w:jc w:val="left"/>
              <w:rPr>
                <w:rFonts w:cs="Arial"/>
                <w:color w:val="000000"/>
                <w:sz w:val="22"/>
                <w:szCs w:val="22"/>
              </w:rPr>
            </w:pPr>
            <w:r w:rsidRPr="00D91202">
              <w:rPr>
                <w:rFonts w:cs="Arial"/>
                <w:color w:val="000000"/>
                <w:sz w:val="22"/>
                <w:szCs w:val="22"/>
              </w:rPr>
              <w:t>Interview</w:t>
            </w:r>
          </w:p>
          <w:p w:rsidR="006541B1" w:rsidRPr="00264A35" w:rsidRDefault="006541B1" w:rsidP="004C5EA0">
            <w:pPr>
              <w:ind w:left="518" w:hanging="425"/>
              <w:jc w:val="left"/>
              <w:rPr>
                <w:rFonts w:cs="Arial"/>
                <w:color w:val="000000"/>
                <w:sz w:val="22"/>
                <w:szCs w:val="22"/>
              </w:rPr>
            </w:pPr>
          </w:p>
        </w:tc>
      </w:tr>
      <w:tr w:rsidR="006541B1" w:rsidRPr="004173EB" w:rsidTr="007B1F14">
        <w:tc>
          <w:tcPr>
            <w:tcW w:w="3060" w:type="dxa"/>
            <w:shd w:val="clear" w:color="auto" w:fill="auto"/>
          </w:tcPr>
          <w:p w:rsidR="006541B1" w:rsidRPr="00FA397F" w:rsidRDefault="006541B1" w:rsidP="00EB7942">
            <w:pPr>
              <w:keepNext/>
              <w:keepLines/>
              <w:numPr>
                <w:ilvl w:val="0"/>
                <w:numId w:val="11"/>
              </w:numPr>
              <w:ind w:left="360"/>
              <w:jc w:val="left"/>
              <w:outlineLvl w:val="7"/>
              <w:rPr>
                <w:sz w:val="22"/>
              </w:rPr>
            </w:pPr>
            <w:r w:rsidRPr="001518B3">
              <w:rPr>
                <w:sz w:val="22"/>
              </w:rPr>
              <w:t xml:space="preserve">Context for </w:t>
            </w:r>
            <w:r w:rsidR="00A95A29">
              <w:rPr>
                <w:sz w:val="22"/>
              </w:rPr>
              <w:t>Assessment</w:t>
            </w:r>
          </w:p>
        </w:tc>
        <w:tc>
          <w:tcPr>
            <w:tcW w:w="6296" w:type="dxa"/>
            <w:shd w:val="clear" w:color="auto" w:fill="auto"/>
          </w:tcPr>
          <w:p w:rsidR="006541B1" w:rsidRDefault="006541B1" w:rsidP="004C5EA0">
            <w:pPr>
              <w:ind w:left="518" w:hanging="425"/>
              <w:jc w:val="left"/>
              <w:rPr>
                <w:rFonts w:cs="Arial"/>
                <w:color w:val="000000"/>
                <w:sz w:val="22"/>
                <w:szCs w:val="22"/>
              </w:rPr>
            </w:pPr>
            <w:r w:rsidRPr="00264A35">
              <w:rPr>
                <w:rFonts w:cs="Arial"/>
                <w:color w:val="000000"/>
                <w:sz w:val="22"/>
                <w:szCs w:val="22"/>
              </w:rPr>
              <w:t>Competency may be assessed on t</w:t>
            </w:r>
            <w:r>
              <w:rPr>
                <w:rFonts w:cs="Arial"/>
                <w:color w:val="000000"/>
                <w:sz w:val="22"/>
                <w:szCs w:val="22"/>
              </w:rPr>
              <w:t>he job or simulated environment:</w:t>
            </w:r>
          </w:p>
          <w:p w:rsidR="006541B1" w:rsidRPr="00264A35" w:rsidRDefault="006541B1" w:rsidP="004C5EA0">
            <w:pPr>
              <w:ind w:left="518" w:hanging="425"/>
              <w:jc w:val="left"/>
              <w:rPr>
                <w:rFonts w:cs="Arial"/>
                <w:color w:val="000000"/>
                <w:sz w:val="22"/>
                <w:szCs w:val="22"/>
              </w:rPr>
            </w:pPr>
          </w:p>
          <w:p w:rsidR="00E464D0" w:rsidRPr="004173EB" w:rsidRDefault="00E464D0" w:rsidP="00983A7F">
            <w:pPr>
              <w:numPr>
                <w:ilvl w:val="1"/>
                <w:numId w:val="11"/>
              </w:numPr>
              <w:ind w:left="518" w:hanging="567"/>
              <w:jc w:val="left"/>
              <w:rPr>
                <w:rFonts w:cs="Arial"/>
                <w:color w:val="000000"/>
                <w:sz w:val="22"/>
                <w:szCs w:val="22"/>
              </w:rPr>
            </w:pPr>
            <w:r w:rsidRPr="004173EB">
              <w:rPr>
                <w:rFonts w:cs="Arial"/>
                <w:color w:val="000000"/>
                <w:sz w:val="22"/>
                <w:szCs w:val="22"/>
              </w:rPr>
              <w:t>Competency should be assessed in the workshop or simulated environment.</w:t>
            </w:r>
          </w:p>
          <w:p w:rsidR="00E464D0" w:rsidRDefault="00A95A29" w:rsidP="00EB7942">
            <w:pPr>
              <w:numPr>
                <w:ilvl w:val="1"/>
                <w:numId w:val="11"/>
              </w:numPr>
              <w:ind w:left="518" w:hanging="425"/>
              <w:jc w:val="left"/>
              <w:rPr>
                <w:rFonts w:cs="Arial"/>
                <w:color w:val="000000"/>
                <w:sz w:val="22"/>
                <w:szCs w:val="22"/>
              </w:rPr>
            </w:pPr>
            <w:r>
              <w:rPr>
                <w:rFonts w:cs="Arial"/>
                <w:color w:val="000000"/>
                <w:sz w:val="22"/>
                <w:szCs w:val="22"/>
              </w:rPr>
              <w:t>Assessment</w:t>
            </w:r>
            <w:r w:rsidR="00E464D0" w:rsidRPr="004173EB">
              <w:rPr>
                <w:rFonts w:cs="Arial"/>
                <w:color w:val="000000"/>
                <w:sz w:val="22"/>
                <w:szCs w:val="22"/>
              </w:rPr>
              <w:t xml:space="preserve"> must be undertaken in accordance with Lao PDR CBT </w:t>
            </w:r>
            <w:r>
              <w:rPr>
                <w:rFonts w:cs="Arial"/>
                <w:color w:val="000000"/>
                <w:sz w:val="22"/>
                <w:szCs w:val="22"/>
              </w:rPr>
              <w:t>Assessment</w:t>
            </w:r>
            <w:r w:rsidR="00E464D0" w:rsidRPr="004173EB">
              <w:rPr>
                <w:rFonts w:cs="Arial"/>
                <w:color w:val="000000"/>
                <w:sz w:val="22"/>
                <w:szCs w:val="22"/>
              </w:rPr>
              <w:t xml:space="preserve"> guidelines. </w:t>
            </w:r>
          </w:p>
          <w:p w:rsidR="006541B1" w:rsidRPr="00264A35" w:rsidRDefault="006541B1" w:rsidP="004C5EA0">
            <w:pPr>
              <w:ind w:left="518" w:hanging="425"/>
              <w:jc w:val="left"/>
              <w:rPr>
                <w:rFonts w:cs="Arial"/>
                <w:color w:val="000000"/>
                <w:sz w:val="22"/>
                <w:szCs w:val="22"/>
              </w:rPr>
            </w:pPr>
          </w:p>
        </w:tc>
      </w:tr>
    </w:tbl>
    <w:p w:rsidR="006541B1" w:rsidRDefault="006541B1" w:rsidP="006541B1">
      <w:pPr>
        <w:pStyle w:val="Heading7"/>
        <w:numPr>
          <w:ilvl w:val="0"/>
          <w:numId w:val="0"/>
        </w:numPr>
      </w:pPr>
    </w:p>
    <w:p w:rsidR="00A549BA" w:rsidRPr="00A927A0" w:rsidRDefault="00A549BA" w:rsidP="00A927A0"/>
    <w:p w:rsidR="007D2B8C" w:rsidRDefault="007D2B8C"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Default="00FD4712" w:rsidP="00A927A0"/>
    <w:p w:rsidR="00FD4712" w:rsidRPr="00E248DA" w:rsidRDefault="00FD4712" w:rsidP="00FD4712">
      <w:pPr>
        <w:rPr>
          <w:color w:val="000000" w:themeColor="text1"/>
        </w:rPr>
      </w:pPr>
      <w:bookmarkStart w:id="16" w:name="_Hlk501440283"/>
    </w:p>
    <w:bookmarkEnd w:id="16"/>
    <w:p w:rsidR="00FD4712" w:rsidRPr="00E248DA" w:rsidRDefault="00FD4712" w:rsidP="00FD4712">
      <w:pPr>
        <w:pStyle w:val="Heading6"/>
        <w:ind w:left="1276" w:hanging="1276"/>
        <w:rPr>
          <w:rFonts w:ascii="Arial Bold" w:hAnsi="Arial Bold"/>
          <w:bCs/>
          <w:caps/>
          <w:smallCaps w:val="0"/>
          <w:color w:val="000000" w:themeColor="text1"/>
        </w:rPr>
      </w:pPr>
      <w:r w:rsidRPr="00E248DA">
        <w:rPr>
          <w:bCs/>
          <w:color w:val="000000" w:themeColor="text1"/>
        </w:rPr>
        <w:t xml:space="preserve"> </w:t>
      </w:r>
      <w:r w:rsidRPr="00E248DA">
        <w:rPr>
          <w:color w:val="000000" w:themeColor="text1"/>
        </w:rPr>
        <w:t xml:space="preserve"> </w:t>
      </w:r>
      <w:r w:rsidRPr="00E248DA">
        <w:rPr>
          <w:rFonts w:ascii="Arial Bold" w:hAnsi="Arial Bold"/>
          <w:caps/>
          <w:smallCaps w:val="0"/>
          <w:color w:val="000000" w:themeColor="text1"/>
        </w:rPr>
        <w:t>Solve Problems RELATED TO WORK ACTIVITIES in the ict field USING CALCULATIONS and techniques</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815"/>
      </w:tblGrid>
      <w:tr w:rsidR="00FD4712" w:rsidRPr="00E248DA" w:rsidTr="00C866E3">
        <w:trPr>
          <w:trHeight w:val="476"/>
        </w:trPr>
        <w:tc>
          <w:tcPr>
            <w:tcW w:w="2275" w:type="dxa"/>
          </w:tcPr>
          <w:p w:rsidR="00FD4712" w:rsidRPr="00E248DA" w:rsidRDefault="00FD4712" w:rsidP="00C866E3">
            <w:pPr>
              <w:tabs>
                <w:tab w:val="left" w:pos="2835"/>
              </w:tabs>
              <w:spacing w:before="120"/>
              <w:ind w:right="-615"/>
              <w:rPr>
                <w:rFonts w:cs="Arial"/>
                <w:b/>
                <w:color w:val="000000" w:themeColor="text1"/>
                <w:sz w:val="22"/>
                <w:szCs w:val="22"/>
              </w:rPr>
            </w:pPr>
            <w:r w:rsidRPr="00E248DA">
              <w:rPr>
                <w:rFonts w:cs="Arial"/>
                <w:b/>
                <w:color w:val="000000" w:themeColor="text1"/>
                <w:sz w:val="22"/>
                <w:szCs w:val="22"/>
              </w:rPr>
              <w:t>UNIT CODE:</w:t>
            </w:r>
          </w:p>
        </w:tc>
        <w:tc>
          <w:tcPr>
            <w:tcW w:w="6815" w:type="dxa"/>
          </w:tcPr>
          <w:p w:rsidR="00FD4712" w:rsidRPr="00E248DA" w:rsidRDefault="00FD4712" w:rsidP="00FD4712">
            <w:pPr>
              <w:tabs>
                <w:tab w:val="left" w:pos="2835"/>
              </w:tabs>
              <w:spacing w:before="120"/>
              <w:rPr>
                <w:rFonts w:cs="Arial"/>
                <w:bCs/>
                <w:color w:val="000000" w:themeColor="text1"/>
                <w:sz w:val="22"/>
                <w:szCs w:val="22"/>
              </w:rPr>
            </w:pPr>
            <w:r>
              <w:rPr>
                <w:rFonts w:cs="Arial"/>
                <w:bCs/>
                <w:color w:val="000000" w:themeColor="text1"/>
                <w:sz w:val="22"/>
                <w:szCs w:val="22"/>
              </w:rPr>
              <w:t>SSTVET-ICT3402</w:t>
            </w:r>
          </w:p>
        </w:tc>
      </w:tr>
      <w:tr w:rsidR="00FD4712" w:rsidRPr="00E248DA" w:rsidTr="00C866E3">
        <w:trPr>
          <w:trHeight w:val="980"/>
        </w:trPr>
        <w:tc>
          <w:tcPr>
            <w:tcW w:w="9090" w:type="dxa"/>
            <w:gridSpan w:val="2"/>
          </w:tcPr>
          <w:p w:rsidR="00FD4712" w:rsidRPr="00E248DA" w:rsidRDefault="00FD4712" w:rsidP="00C866E3">
            <w:pPr>
              <w:tabs>
                <w:tab w:val="left" w:pos="2835"/>
                <w:tab w:val="left" w:pos="3261"/>
              </w:tabs>
              <w:ind w:left="34" w:firstLine="34"/>
              <w:rPr>
                <w:rFonts w:cs="Arial"/>
                <w:color w:val="000000" w:themeColor="text1"/>
                <w:spacing w:val="-2"/>
                <w:sz w:val="22"/>
                <w:szCs w:val="22"/>
              </w:rPr>
            </w:pPr>
            <w:r w:rsidRPr="00E248DA">
              <w:rPr>
                <w:rFonts w:cs="Arial"/>
                <w:b/>
                <w:bCs/>
                <w:color w:val="000000" w:themeColor="text1"/>
                <w:sz w:val="22"/>
                <w:szCs w:val="22"/>
              </w:rPr>
              <w:t>UNIT DESCRIPTOR:</w:t>
            </w:r>
            <w:r w:rsidRPr="00E248DA">
              <w:rPr>
                <w:rFonts w:cs="Arial"/>
                <w:color w:val="000000" w:themeColor="text1"/>
                <w:spacing w:val="-2"/>
                <w:sz w:val="22"/>
                <w:szCs w:val="22"/>
              </w:rPr>
              <w:t xml:space="preserve"> </w:t>
            </w:r>
          </w:p>
          <w:p w:rsidR="00FD4712" w:rsidRPr="00E248DA" w:rsidRDefault="00FD4712" w:rsidP="00C866E3">
            <w:pPr>
              <w:tabs>
                <w:tab w:val="left" w:pos="-6030"/>
                <w:tab w:val="decimal" w:pos="-5940"/>
                <w:tab w:val="decimal" w:pos="-5850"/>
                <w:tab w:val="decimal" w:pos="-5760"/>
              </w:tabs>
              <w:spacing w:before="80" w:after="80"/>
              <w:rPr>
                <w:color w:val="000000" w:themeColor="text1"/>
                <w:sz w:val="22"/>
                <w:szCs w:val="22"/>
              </w:rPr>
            </w:pPr>
            <w:r w:rsidRPr="00E248DA">
              <w:rPr>
                <w:color w:val="000000" w:themeColor="text1"/>
                <w:sz w:val="22"/>
                <w:szCs w:val="22"/>
              </w:rPr>
              <w:t xml:space="preserve">              This unit of competency requires the knowledge, skills and attitude of a worker to solve problems related to work place activities using calculations</w:t>
            </w:r>
            <w:r>
              <w:rPr>
                <w:color w:val="000000" w:themeColor="text1"/>
                <w:sz w:val="22"/>
                <w:szCs w:val="22"/>
              </w:rPr>
              <w:t xml:space="preserve"> and techniques</w:t>
            </w:r>
          </w:p>
        </w:tc>
      </w:tr>
    </w:tbl>
    <w:tbl>
      <w:tblPr>
        <w:tblpPr w:leftFromText="180" w:rightFromText="180" w:vertAnchor="text" w:horzAnchor="margin" w:tblpX="137" w:tblpY="38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154"/>
      </w:tblGrid>
      <w:tr w:rsidR="00FD4712" w:rsidRPr="00E248DA" w:rsidTr="00C866E3">
        <w:tc>
          <w:tcPr>
            <w:tcW w:w="9214" w:type="dxa"/>
            <w:gridSpan w:val="2"/>
            <w:tcBorders>
              <w:top w:val="nil"/>
              <w:left w:val="nil"/>
              <w:bottom w:val="nil"/>
              <w:right w:val="nil"/>
            </w:tcBorders>
            <w:shd w:val="clear" w:color="auto" w:fill="auto"/>
            <w:vAlign w:val="center"/>
          </w:tcPr>
          <w:p w:rsidR="00FD4712" w:rsidRPr="00E248DA" w:rsidRDefault="00FD4712" w:rsidP="00C866E3">
            <w:pPr>
              <w:pStyle w:val="Heading7"/>
              <w:numPr>
                <w:ilvl w:val="0"/>
                <w:numId w:val="0"/>
              </w:numPr>
              <w:tabs>
                <w:tab w:val="clear" w:pos="1170"/>
                <w:tab w:val="left" w:pos="0"/>
              </w:tabs>
              <w:ind w:hanging="108"/>
              <w:rPr>
                <w:b w:val="0"/>
                <w:color w:val="000000" w:themeColor="text1"/>
                <w:sz w:val="22"/>
              </w:rPr>
            </w:pPr>
            <w:r w:rsidRPr="00E248DA">
              <w:rPr>
                <w:color w:val="000000" w:themeColor="text1"/>
              </w:rPr>
              <w:t xml:space="preserve">Elements &amp; Performance Criteria </w:t>
            </w:r>
          </w:p>
        </w:tc>
      </w:tr>
      <w:tr w:rsidR="00FD4712" w:rsidRPr="00E248DA" w:rsidTr="00C866E3">
        <w:tc>
          <w:tcPr>
            <w:tcW w:w="3060" w:type="dxa"/>
            <w:shd w:val="clear" w:color="auto" w:fill="auto"/>
            <w:vAlign w:val="center"/>
          </w:tcPr>
          <w:p w:rsidR="00FD4712" w:rsidRPr="00E248DA" w:rsidRDefault="00FD4712" w:rsidP="00C866E3">
            <w:pPr>
              <w:keepNext/>
              <w:keepLines/>
              <w:spacing w:before="80" w:after="80"/>
              <w:jc w:val="center"/>
              <w:rPr>
                <w:b/>
                <w:color w:val="000000" w:themeColor="text1"/>
                <w:sz w:val="22"/>
              </w:rPr>
            </w:pPr>
            <w:r w:rsidRPr="00E248DA">
              <w:rPr>
                <w:b/>
                <w:color w:val="000000" w:themeColor="text1"/>
                <w:sz w:val="22"/>
              </w:rPr>
              <w:t>ELEMENTS</w:t>
            </w:r>
          </w:p>
        </w:tc>
        <w:tc>
          <w:tcPr>
            <w:tcW w:w="6154" w:type="dxa"/>
            <w:shd w:val="clear" w:color="auto" w:fill="auto"/>
          </w:tcPr>
          <w:p w:rsidR="00FD4712" w:rsidRPr="00E248DA" w:rsidRDefault="00FD4712" w:rsidP="00C866E3">
            <w:pPr>
              <w:keepNext/>
              <w:keepLines/>
              <w:spacing w:before="80" w:after="80"/>
              <w:jc w:val="center"/>
              <w:rPr>
                <w:b/>
                <w:color w:val="000000" w:themeColor="text1"/>
                <w:sz w:val="22"/>
              </w:rPr>
            </w:pPr>
            <w:r w:rsidRPr="00E248DA">
              <w:rPr>
                <w:b/>
                <w:color w:val="000000" w:themeColor="text1"/>
                <w:sz w:val="22"/>
              </w:rPr>
              <w:t>PERFORMANCE CRITERIA</w:t>
            </w:r>
          </w:p>
          <w:p w:rsidR="00FD4712" w:rsidRPr="00E248DA" w:rsidRDefault="00FD4712" w:rsidP="00C866E3">
            <w:pPr>
              <w:keepNext/>
              <w:spacing w:after="120"/>
              <w:rPr>
                <w:color w:val="000000" w:themeColor="text1"/>
                <w:sz w:val="22"/>
                <w:lang w:eastAsia="x-none"/>
              </w:rPr>
            </w:pPr>
            <w:r w:rsidRPr="00E248DA">
              <w:rPr>
                <w:rFonts w:cs="Arial"/>
                <w:i/>
                <w:color w:val="000000" w:themeColor="text1"/>
                <w:sz w:val="22"/>
                <w:szCs w:val="22"/>
              </w:rPr>
              <w:t>(Italicized items are elaborated in the range of variables).</w:t>
            </w:r>
          </w:p>
        </w:tc>
      </w:tr>
      <w:tr w:rsidR="00FD4712" w:rsidRPr="00E248DA" w:rsidTr="00C866E3">
        <w:trPr>
          <w:trHeight w:val="1878"/>
        </w:trPr>
        <w:tc>
          <w:tcPr>
            <w:tcW w:w="3060" w:type="dxa"/>
            <w:shd w:val="clear" w:color="auto" w:fill="auto"/>
          </w:tcPr>
          <w:p w:rsidR="00FD4712" w:rsidRPr="00E248DA" w:rsidRDefault="00FD4712" w:rsidP="00A739DD">
            <w:pPr>
              <w:pStyle w:val="ListParagraph"/>
              <w:numPr>
                <w:ilvl w:val="0"/>
                <w:numId w:val="86"/>
              </w:numPr>
              <w:rPr>
                <w:rFonts w:ascii="Arial" w:hAnsi="Arial" w:cs="Arial"/>
                <w:color w:val="000000" w:themeColor="text1"/>
                <w:sz w:val="22"/>
              </w:rPr>
            </w:pPr>
            <w:r w:rsidRPr="00E248DA">
              <w:rPr>
                <w:rFonts w:ascii="Arial" w:hAnsi="Arial" w:cs="Arial"/>
                <w:color w:val="000000" w:themeColor="text1"/>
                <w:sz w:val="22"/>
              </w:rPr>
              <w:t>Identify the problem</w:t>
            </w:r>
          </w:p>
        </w:tc>
        <w:tc>
          <w:tcPr>
            <w:tcW w:w="6154" w:type="dxa"/>
            <w:shd w:val="clear" w:color="auto" w:fill="auto"/>
          </w:tcPr>
          <w:p w:rsidR="00FD4712" w:rsidRPr="00E248DA" w:rsidRDefault="00FD4712" w:rsidP="00C866E3">
            <w:pPr>
              <w:ind w:left="518" w:hanging="518"/>
              <w:jc w:val="left"/>
              <w:rPr>
                <w:rFonts w:cs="Arial"/>
                <w:color w:val="000000" w:themeColor="text1"/>
                <w:sz w:val="22"/>
                <w:szCs w:val="20"/>
              </w:rPr>
            </w:pP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The variances are identified from normal operating parameters; and product quality</w:t>
            </w: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Extent, cause and nature are of the problem are defined through observation, investigation and analytical techniques</w:t>
            </w:r>
          </w:p>
          <w:p w:rsidR="00FD4712" w:rsidRPr="00E248DA" w:rsidRDefault="00FD4712" w:rsidP="00C866E3">
            <w:pPr>
              <w:pStyle w:val="Heading9"/>
              <w:tabs>
                <w:tab w:val="clear" w:pos="624"/>
                <w:tab w:val="clear" w:pos="1170"/>
                <w:tab w:val="num" w:pos="518"/>
              </w:tabs>
              <w:spacing w:before="0" w:after="0"/>
              <w:ind w:left="518" w:hanging="518"/>
              <w:jc w:val="left"/>
              <w:rPr>
                <w:color w:val="000000" w:themeColor="text1"/>
                <w:sz w:val="22"/>
              </w:rPr>
            </w:pPr>
            <w:r w:rsidRPr="00E248DA">
              <w:rPr>
                <w:smallCaps w:val="0"/>
                <w:color w:val="000000" w:themeColor="text1"/>
                <w:sz w:val="22"/>
                <w:lang w:eastAsia="en-US"/>
              </w:rPr>
              <w:t>Problems are clearly stated and specified</w:t>
            </w:r>
            <w:r w:rsidRPr="00E248DA">
              <w:rPr>
                <w:color w:val="000000" w:themeColor="text1"/>
                <w:sz w:val="22"/>
              </w:rPr>
              <w:t>.</w:t>
            </w: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Reason mathematically about basic data types and structures (such as numbers, sets, graphs, and trees) used in computer algorithms and systems; distinguish rigorous definitions and conclusions from merely plausible ones; synthesize elementary proofs, especially proofs by induction</w:t>
            </w: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Model and analyze computational processes using analytic and combinatorial methods.</w:t>
            </w: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Apply principles of discrete probability to calculate probabilities and expectations of simple random processes.</w:t>
            </w:r>
          </w:p>
          <w:p w:rsidR="00FD4712" w:rsidRPr="00E248DA" w:rsidRDefault="00FD4712" w:rsidP="00C866E3">
            <w:pPr>
              <w:pStyle w:val="Heading9"/>
              <w:tabs>
                <w:tab w:val="clear" w:pos="624"/>
                <w:tab w:val="clear" w:pos="1170"/>
                <w:tab w:val="num" w:pos="518"/>
              </w:tabs>
              <w:spacing w:before="0" w:after="0"/>
              <w:ind w:left="518" w:hanging="518"/>
              <w:jc w:val="left"/>
              <w:rPr>
                <w:color w:val="000000" w:themeColor="text1"/>
                <w:sz w:val="22"/>
              </w:rPr>
            </w:pPr>
            <w:r w:rsidRPr="00E248DA">
              <w:rPr>
                <w:smallCaps w:val="0"/>
                <w:color w:val="000000" w:themeColor="text1"/>
                <w:sz w:val="22"/>
                <w:lang w:eastAsia="en-US"/>
              </w:rPr>
              <w:t>Work in small teams to accomplish all the objectives above.</w:t>
            </w:r>
          </w:p>
        </w:tc>
      </w:tr>
      <w:tr w:rsidR="00FD4712" w:rsidRPr="00E248DA" w:rsidTr="00C866E3">
        <w:tc>
          <w:tcPr>
            <w:tcW w:w="3060" w:type="dxa"/>
            <w:tcBorders>
              <w:bottom w:val="single" w:sz="4" w:space="0" w:color="auto"/>
            </w:tcBorders>
            <w:shd w:val="clear" w:color="auto" w:fill="auto"/>
          </w:tcPr>
          <w:p w:rsidR="00FD4712" w:rsidRPr="00E248DA" w:rsidRDefault="00FD4712" w:rsidP="00A739DD">
            <w:pPr>
              <w:pStyle w:val="ListParagraph"/>
              <w:numPr>
                <w:ilvl w:val="0"/>
                <w:numId w:val="86"/>
              </w:numPr>
              <w:rPr>
                <w:rFonts w:ascii="Arial" w:hAnsi="Arial" w:cs="Arial"/>
                <w:color w:val="000000" w:themeColor="text1"/>
                <w:sz w:val="22"/>
              </w:rPr>
            </w:pPr>
            <w:r w:rsidRPr="00E248DA">
              <w:rPr>
                <w:rFonts w:ascii="Arial" w:hAnsi="Arial" w:cs="Arial"/>
                <w:color w:val="000000" w:themeColor="text1"/>
                <w:sz w:val="22"/>
              </w:rPr>
              <w:t>Determine fundamental problem causes</w:t>
            </w:r>
          </w:p>
        </w:tc>
        <w:tc>
          <w:tcPr>
            <w:tcW w:w="6154" w:type="dxa"/>
            <w:tcBorders>
              <w:bottom w:val="single" w:sz="4" w:space="0" w:color="auto"/>
            </w:tcBorders>
            <w:shd w:val="clear" w:color="auto" w:fill="auto"/>
          </w:tcPr>
          <w:p w:rsidR="00FD4712" w:rsidRPr="00E248DA" w:rsidRDefault="00FD4712" w:rsidP="00A739DD">
            <w:pPr>
              <w:pStyle w:val="ListParagraph"/>
              <w:numPr>
                <w:ilvl w:val="1"/>
                <w:numId w:val="90"/>
              </w:numPr>
              <w:ind w:left="518" w:hanging="518"/>
              <w:rPr>
                <w:rFonts w:ascii="Arial" w:hAnsi="Arial" w:cs="Arial"/>
                <w:color w:val="000000" w:themeColor="text1"/>
                <w:sz w:val="22"/>
              </w:rPr>
            </w:pPr>
            <w:r w:rsidRPr="00E248DA">
              <w:rPr>
                <w:rFonts w:ascii="Arial" w:hAnsi="Arial" w:cs="Arial"/>
                <w:color w:val="000000" w:themeColor="text1"/>
                <w:sz w:val="22"/>
              </w:rPr>
              <w:t>Possible causes are identified based on experience and the use of problem solving tools / analytical techniques.</w:t>
            </w:r>
          </w:p>
          <w:p w:rsidR="00FD4712" w:rsidRPr="00E248DA" w:rsidRDefault="00FD4712" w:rsidP="00A739DD">
            <w:pPr>
              <w:pStyle w:val="ListParagraph"/>
              <w:numPr>
                <w:ilvl w:val="1"/>
                <w:numId w:val="90"/>
              </w:numPr>
              <w:ind w:left="518" w:hanging="518"/>
              <w:rPr>
                <w:rFonts w:ascii="Arial" w:hAnsi="Arial" w:cs="Arial"/>
                <w:color w:val="000000" w:themeColor="text1"/>
                <w:sz w:val="22"/>
              </w:rPr>
            </w:pPr>
            <w:r w:rsidRPr="00E248DA">
              <w:rPr>
                <w:rFonts w:ascii="Arial" w:hAnsi="Arial" w:cs="Arial"/>
                <w:color w:val="000000" w:themeColor="text1"/>
                <w:sz w:val="22"/>
              </w:rPr>
              <w:t>Possible cause statements are developed based on findings</w:t>
            </w:r>
          </w:p>
          <w:p w:rsidR="00FD4712" w:rsidRPr="00E248DA" w:rsidRDefault="00FD4712" w:rsidP="00A739DD">
            <w:pPr>
              <w:pStyle w:val="ListParagraph"/>
              <w:numPr>
                <w:ilvl w:val="1"/>
                <w:numId w:val="90"/>
              </w:numPr>
              <w:ind w:left="518" w:hanging="518"/>
              <w:rPr>
                <w:rFonts w:ascii="Arial" w:hAnsi="Arial" w:cs="Arial"/>
                <w:color w:val="000000" w:themeColor="text1"/>
                <w:sz w:val="22"/>
              </w:rPr>
            </w:pPr>
            <w:r w:rsidRPr="00E248DA">
              <w:rPr>
                <w:rFonts w:ascii="Arial" w:hAnsi="Arial" w:cs="Arial"/>
                <w:color w:val="000000" w:themeColor="text1"/>
                <w:sz w:val="22"/>
              </w:rPr>
              <w:t>Fundamental causes are identified per results of investigation conducted.</w:t>
            </w:r>
          </w:p>
          <w:p w:rsidR="00FD4712" w:rsidRPr="00E248DA" w:rsidRDefault="00FD4712" w:rsidP="00C866E3">
            <w:pPr>
              <w:ind w:left="518" w:hanging="518"/>
              <w:jc w:val="left"/>
              <w:rPr>
                <w:rFonts w:cs="Arial"/>
                <w:color w:val="000000" w:themeColor="text1"/>
                <w:sz w:val="22"/>
                <w:szCs w:val="20"/>
              </w:rPr>
            </w:pPr>
          </w:p>
        </w:tc>
      </w:tr>
      <w:tr w:rsidR="00FD4712" w:rsidRPr="00E248DA" w:rsidTr="00C866E3">
        <w:tc>
          <w:tcPr>
            <w:tcW w:w="3060" w:type="dxa"/>
            <w:tcBorders>
              <w:bottom w:val="single" w:sz="4" w:space="0" w:color="auto"/>
            </w:tcBorders>
            <w:shd w:val="clear" w:color="auto" w:fill="auto"/>
          </w:tcPr>
          <w:p w:rsidR="00FD4712" w:rsidRPr="00E248DA" w:rsidRDefault="00FD4712" w:rsidP="00A739DD">
            <w:pPr>
              <w:pStyle w:val="ListParagraph"/>
              <w:numPr>
                <w:ilvl w:val="0"/>
                <w:numId w:val="86"/>
              </w:numPr>
              <w:rPr>
                <w:rFonts w:ascii="Arial" w:hAnsi="Arial" w:cs="Arial"/>
                <w:color w:val="000000" w:themeColor="text1"/>
                <w:sz w:val="22"/>
              </w:rPr>
            </w:pPr>
            <w:r w:rsidRPr="00E248DA">
              <w:rPr>
                <w:rFonts w:ascii="Arial" w:hAnsi="Arial" w:cs="Arial"/>
                <w:color w:val="000000" w:themeColor="text1"/>
                <w:sz w:val="22"/>
              </w:rPr>
              <w:t>Determine corrective actions</w:t>
            </w:r>
          </w:p>
        </w:tc>
        <w:tc>
          <w:tcPr>
            <w:tcW w:w="6154" w:type="dxa"/>
            <w:tcBorders>
              <w:bottom w:val="single" w:sz="4" w:space="0" w:color="auto"/>
            </w:tcBorders>
            <w:shd w:val="clear" w:color="auto" w:fill="auto"/>
          </w:tcPr>
          <w:p w:rsidR="00FD4712" w:rsidRPr="00E248DA" w:rsidRDefault="00FD4712" w:rsidP="00C866E3">
            <w:pPr>
              <w:pStyle w:val="Heading9"/>
              <w:numPr>
                <w:ilvl w:val="0"/>
                <w:numId w:val="0"/>
              </w:numPr>
              <w:tabs>
                <w:tab w:val="clear" w:pos="1170"/>
              </w:tabs>
              <w:ind w:left="518"/>
              <w:jc w:val="left"/>
              <w:rPr>
                <w:smallCaps w:val="0"/>
                <w:color w:val="000000" w:themeColor="text1"/>
                <w:sz w:val="22"/>
                <w:lang w:eastAsia="en-US"/>
              </w:rPr>
            </w:pPr>
          </w:p>
          <w:p w:rsidR="00FD4712" w:rsidRPr="00E248DA" w:rsidRDefault="00FD4712" w:rsidP="00A739DD">
            <w:pPr>
              <w:pStyle w:val="Heading9"/>
              <w:numPr>
                <w:ilvl w:val="1"/>
                <w:numId w:val="91"/>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All possible options are considered for resolution of the problem</w:t>
            </w:r>
          </w:p>
          <w:p w:rsidR="00FD4712" w:rsidRPr="00E248DA" w:rsidRDefault="00FD4712" w:rsidP="00A739DD">
            <w:pPr>
              <w:pStyle w:val="Heading9"/>
              <w:numPr>
                <w:ilvl w:val="1"/>
                <w:numId w:val="91"/>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Strengths and weaknesses of possible options are considered</w:t>
            </w:r>
          </w:p>
          <w:p w:rsidR="00FD4712" w:rsidRPr="00E248DA" w:rsidRDefault="00FD4712" w:rsidP="00A739DD">
            <w:pPr>
              <w:pStyle w:val="Heading9"/>
              <w:numPr>
                <w:ilvl w:val="1"/>
                <w:numId w:val="91"/>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Corrective actions are determined to resolve the problem and possible future causes</w:t>
            </w:r>
          </w:p>
          <w:p w:rsidR="00FD4712" w:rsidRPr="00E248DA" w:rsidRDefault="00FD4712" w:rsidP="00A739DD">
            <w:pPr>
              <w:pStyle w:val="Heading9"/>
              <w:numPr>
                <w:ilvl w:val="1"/>
                <w:numId w:val="91"/>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lastRenderedPageBreak/>
              <w:t>Action plans are developed identifying measurable objectives, resource needs and timelines in accordance with safety and operating procedures.</w:t>
            </w:r>
          </w:p>
        </w:tc>
      </w:tr>
      <w:tr w:rsidR="00FD4712" w:rsidRPr="00E248DA" w:rsidTr="00C866E3">
        <w:tc>
          <w:tcPr>
            <w:tcW w:w="3060" w:type="dxa"/>
            <w:tcBorders>
              <w:bottom w:val="single" w:sz="4" w:space="0" w:color="auto"/>
            </w:tcBorders>
            <w:shd w:val="clear" w:color="auto" w:fill="auto"/>
          </w:tcPr>
          <w:p w:rsidR="00FD4712" w:rsidRPr="00E248DA" w:rsidRDefault="00FD4712" w:rsidP="00A739DD">
            <w:pPr>
              <w:pStyle w:val="ListParagraph"/>
              <w:numPr>
                <w:ilvl w:val="0"/>
                <w:numId w:val="86"/>
              </w:numPr>
              <w:rPr>
                <w:rFonts w:ascii="Arial" w:hAnsi="Arial" w:cs="Arial"/>
                <w:color w:val="000000" w:themeColor="text1"/>
                <w:sz w:val="22"/>
              </w:rPr>
            </w:pPr>
            <w:r w:rsidRPr="00E248DA">
              <w:rPr>
                <w:rFonts w:ascii="Arial" w:hAnsi="Arial" w:cs="Arial"/>
                <w:color w:val="000000" w:themeColor="text1"/>
                <w:sz w:val="22"/>
              </w:rPr>
              <w:t>Provide recommendations</w:t>
            </w:r>
          </w:p>
        </w:tc>
        <w:tc>
          <w:tcPr>
            <w:tcW w:w="6154" w:type="dxa"/>
            <w:tcBorders>
              <w:bottom w:val="single" w:sz="4" w:space="0" w:color="auto"/>
            </w:tcBorders>
            <w:shd w:val="clear" w:color="auto" w:fill="auto"/>
          </w:tcPr>
          <w:p w:rsidR="00FD4712" w:rsidRPr="00E248DA" w:rsidRDefault="00FD4712" w:rsidP="00A739DD">
            <w:pPr>
              <w:pStyle w:val="Heading9"/>
              <w:numPr>
                <w:ilvl w:val="1"/>
                <w:numId w:val="92"/>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Report on recommendations are prepared</w:t>
            </w:r>
          </w:p>
          <w:p w:rsidR="00FD4712" w:rsidRPr="00E248DA" w:rsidRDefault="00FD4712" w:rsidP="00A739DD">
            <w:pPr>
              <w:pStyle w:val="Heading9"/>
              <w:numPr>
                <w:ilvl w:val="1"/>
                <w:numId w:val="92"/>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Recommendations are presented to appropriate personnel in line with SOP &amp; QMS</w:t>
            </w:r>
          </w:p>
          <w:p w:rsidR="00FD4712" w:rsidRPr="00E248DA" w:rsidRDefault="00FD4712" w:rsidP="00A739DD">
            <w:pPr>
              <w:pStyle w:val="Heading9"/>
              <w:numPr>
                <w:ilvl w:val="1"/>
                <w:numId w:val="92"/>
              </w:numPr>
              <w:tabs>
                <w:tab w:val="clear" w:pos="1170"/>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Recommendations are followed-up as required.</w:t>
            </w:r>
          </w:p>
          <w:p w:rsidR="00FD4712" w:rsidRPr="00E248DA" w:rsidRDefault="00FD4712" w:rsidP="00C866E3">
            <w:pPr>
              <w:pStyle w:val="Heading9"/>
              <w:numPr>
                <w:ilvl w:val="0"/>
                <w:numId w:val="0"/>
              </w:numPr>
              <w:tabs>
                <w:tab w:val="clear" w:pos="1170"/>
              </w:tabs>
              <w:spacing w:before="0" w:after="0"/>
              <w:ind w:left="518"/>
              <w:jc w:val="left"/>
              <w:rPr>
                <w:smallCaps w:val="0"/>
                <w:color w:val="000000" w:themeColor="text1"/>
                <w:sz w:val="22"/>
                <w:lang w:eastAsia="en-US"/>
              </w:rPr>
            </w:pPr>
          </w:p>
        </w:tc>
      </w:tr>
      <w:tr w:rsidR="00FD4712" w:rsidRPr="00E248DA" w:rsidTr="00C866E3">
        <w:tc>
          <w:tcPr>
            <w:tcW w:w="9214" w:type="dxa"/>
            <w:gridSpan w:val="2"/>
            <w:tcBorders>
              <w:top w:val="single" w:sz="4" w:space="0" w:color="auto"/>
              <w:left w:val="nil"/>
              <w:bottom w:val="single" w:sz="4" w:space="0" w:color="auto"/>
              <w:right w:val="nil"/>
            </w:tcBorders>
            <w:shd w:val="clear" w:color="auto" w:fill="auto"/>
          </w:tcPr>
          <w:p w:rsidR="00FD4712" w:rsidRPr="00E248DA" w:rsidRDefault="00FD4712" w:rsidP="00C866E3">
            <w:pPr>
              <w:spacing w:before="240" w:line="276" w:lineRule="auto"/>
              <w:ind w:hanging="113"/>
              <w:jc w:val="left"/>
              <w:rPr>
                <w:rFonts w:cs="Arial"/>
                <w:b/>
                <w:smallCaps/>
                <w:color w:val="000000" w:themeColor="text1"/>
                <w:szCs w:val="28"/>
                <w:lang w:eastAsia="en-PH"/>
              </w:rPr>
            </w:pPr>
          </w:p>
          <w:p w:rsidR="00FD4712" w:rsidRPr="00E248DA" w:rsidRDefault="00FD4712" w:rsidP="00C866E3">
            <w:pPr>
              <w:spacing w:before="240" w:line="276" w:lineRule="auto"/>
              <w:ind w:hanging="113"/>
              <w:jc w:val="left"/>
              <w:rPr>
                <w:rFonts w:cs="Arial"/>
                <w:color w:val="000000" w:themeColor="text1"/>
                <w:sz w:val="22"/>
                <w:szCs w:val="22"/>
              </w:rPr>
            </w:pPr>
            <w:r w:rsidRPr="00E248DA">
              <w:rPr>
                <w:rFonts w:cs="Arial"/>
                <w:b/>
                <w:smallCaps/>
                <w:color w:val="000000" w:themeColor="text1"/>
                <w:szCs w:val="28"/>
                <w:lang w:eastAsia="en-PH"/>
              </w:rPr>
              <w:t>Range of Variables</w:t>
            </w:r>
          </w:p>
        </w:tc>
      </w:tr>
      <w:tr w:rsidR="00FD4712" w:rsidRPr="00E248DA" w:rsidTr="00C866E3">
        <w:tc>
          <w:tcPr>
            <w:tcW w:w="3060" w:type="dxa"/>
            <w:tcBorders>
              <w:top w:val="single" w:sz="4" w:space="0" w:color="auto"/>
            </w:tcBorders>
            <w:shd w:val="clear" w:color="auto" w:fill="auto"/>
          </w:tcPr>
          <w:p w:rsidR="00FD4712" w:rsidRPr="00E248DA" w:rsidRDefault="00FD4712" w:rsidP="00C866E3">
            <w:pPr>
              <w:keepNext/>
              <w:keepLines/>
              <w:jc w:val="center"/>
              <w:rPr>
                <w:b/>
                <w:color w:val="000000" w:themeColor="text1"/>
                <w:sz w:val="22"/>
              </w:rPr>
            </w:pPr>
            <w:r w:rsidRPr="00E248DA">
              <w:rPr>
                <w:b/>
                <w:color w:val="000000" w:themeColor="text1"/>
                <w:sz w:val="22"/>
              </w:rPr>
              <w:t>VARIABLES</w:t>
            </w:r>
          </w:p>
        </w:tc>
        <w:tc>
          <w:tcPr>
            <w:tcW w:w="6154" w:type="dxa"/>
            <w:tcBorders>
              <w:top w:val="single" w:sz="4" w:space="0" w:color="auto"/>
            </w:tcBorders>
            <w:shd w:val="clear" w:color="auto" w:fill="auto"/>
          </w:tcPr>
          <w:p w:rsidR="00FD4712" w:rsidRPr="00E248DA" w:rsidRDefault="00FD4712" w:rsidP="00C866E3">
            <w:pPr>
              <w:keepNext/>
              <w:keepLines/>
              <w:jc w:val="center"/>
              <w:rPr>
                <w:b/>
                <w:color w:val="000000" w:themeColor="text1"/>
                <w:sz w:val="22"/>
              </w:rPr>
            </w:pPr>
            <w:r w:rsidRPr="00E248DA">
              <w:rPr>
                <w:b/>
                <w:color w:val="000000" w:themeColor="text1"/>
                <w:sz w:val="22"/>
              </w:rPr>
              <w:t>RANGE</w:t>
            </w:r>
          </w:p>
        </w:tc>
      </w:tr>
      <w:tr w:rsidR="00FD4712" w:rsidRPr="00E248DA" w:rsidTr="00C866E3">
        <w:tc>
          <w:tcPr>
            <w:tcW w:w="3060" w:type="dxa"/>
            <w:tcBorders>
              <w:top w:val="single" w:sz="4" w:space="0" w:color="auto"/>
              <w:bottom w:val="single" w:sz="4" w:space="0" w:color="auto"/>
            </w:tcBorders>
            <w:shd w:val="clear" w:color="auto" w:fill="auto"/>
          </w:tcPr>
          <w:p w:rsidR="00FD4712" w:rsidRPr="00E248DA" w:rsidRDefault="00FD4712" w:rsidP="00A739DD">
            <w:pPr>
              <w:pStyle w:val="ListParagraph"/>
              <w:numPr>
                <w:ilvl w:val="0"/>
                <w:numId w:val="93"/>
              </w:numPr>
              <w:rPr>
                <w:rFonts w:ascii="Arial" w:hAnsi="Arial" w:cs="Arial"/>
                <w:color w:val="000000" w:themeColor="text1"/>
                <w:sz w:val="22"/>
              </w:rPr>
            </w:pPr>
            <w:r>
              <w:rPr>
                <w:rFonts w:ascii="Arial" w:hAnsi="Arial" w:cs="Arial"/>
                <w:color w:val="000000" w:themeColor="text1"/>
                <w:sz w:val="22"/>
              </w:rPr>
              <w:t>Calculations and techniques</w:t>
            </w:r>
          </w:p>
        </w:tc>
        <w:tc>
          <w:tcPr>
            <w:tcW w:w="6154" w:type="dxa"/>
            <w:tcBorders>
              <w:top w:val="single" w:sz="4" w:space="0" w:color="auto"/>
              <w:bottom w:val="single" w:sz="4" w:space="0" w:color="auto"/>
            </w:tcBorders>
            <w:shd w:val="clear" w:color="auto" w:fill="auto"/>
          </w:tcPr>
          <w:p w:rsidR="00FD4712" w:rsidRDefault="00FD4712" w:rsidP="00C866E3">
            <w:pPr>
              <w:pStyle w:val="ListParagraph"/>
              <w:numPr>
                <w:ilvl w:val="8"/>
                <w:numId w:val="3"/>
              </w:numPr>
              <w:rPr>
                <w:rFonts w:ascii="Arial" w:hAnsi="Arial" w:cs="Arial"/>
                <w:color w:val="000000" w:themeColor="text1"/>
                <w:sz w:val="22"/>
              </w:rPr>
            </w:pPr>
            <w:r>
              <w:rPr>
                <w:rFonts w:ascii="Arial" w:hAnsi="Arial" w:cs="Arial"/>
                <w:color w:val="000000" w:themeColor="text1"/>
                <w:sz w:val="22"/>
              </w:rPr>
              <w:t>Calculus</w:t>
            </w:r>
          </w:p>
          <w:p w:rsidR="00FD4712" w:rsidRDefault="00FD4712" w:rsidP="00C866E3">
            <w:pPr>
              <w:pStyle w:val="ListParagraph"/>
              <w:numPr>
                <w:ilvl w:val="8"/>
                <w:numId w:val="3"/>
              </w:numPr>
              <w:rPr>
                <w:rFonts w:ascii="Arial" w:hAnsi="Arial" w:cs="Arial"/>
                <w:color w:val="000000" w:themeColor="text1"/>
                <w:sz w:val="22"/>
              </w:rPr>
            </w:pPr>
            <w:r>
              <w:rPr>
                <w:rFonts w:ascii="Arial" w:hAnsi="Arial" w:cs="Arial"/>
                <w:color w:val="000000" w:themeColor="text1"/>
                <w:sz w:val="22"/>
              </w:rPr>
              <w:t>Statistics</w:t>
            </w:r>
          </w:p>
          <w:p w:rsidR="00FD4712" w:rsidRDefault="00FD4712" w:rsidP="00C866E3">
            <w:pPr>
              <w:pStyle w:val="ListParagraph"/>
              <w:numPr>
                <w:ilvl w:val="8"/>
                <w:numId w:val="3"/>
              </w:numPr>
              <w:rPr>
                <w:rFonts w:ascii="Arial" w:hAnsi="Arial" w:cs="Arial"/>
                <w:color w:val="000000" w:themeColor="text1"/>
                <w:sz w:val="22"/>
              </w:rPr>
            </w:pPr>
            <w:r>
              <w:rPr>
                <w:rFonts w:ascii="Arial" w:hAnsi="Arial" w:cs="Arial"/>
                <w:color w:val="000000" w:themeColor="text1"/>
                <w:sz w:val="22"/>
              </w:rPr>
              <w:t>Research format and applications</w:t>
            </w:r>
          </w:p>
          <w:p w:rsidR="00FD4712" w:rsidRPr="00E248DA" w:rsidRDefault="00FD4712" w:rsidP="00C866E3">
            <w:pPr>
              <w:pStyle w:val="ListParagraph"/>
              <w:ind w:left="624"/>
              <w:rPr>
                <w:rFonts w:ascii="Arial" w:hAnsi="Arial" w:cs="Arial"/>
                <w:color w:val="000000" w:themeColor="text1"/>
                <w:sz w:val="22"/>
              </w:rPr>
            </w:pPr>
          </w:p>
        </w:tc>
      </w:tr>
      <w:tr w:rsidR="00FD4712" w:rsidRPr="00E248DA" w:rsidTr="00C866E3">
        <w:tc>
          <w:tcPr>
            <w:tcW w:w="3060" w:type="dxa"/>
            <w:tcBorders>
              <w:top w:val="single" w:sz="4" w:space="0" w:color="auto"/>
              <w:bottom w:val="single" w:sz="4" w:space="0" w:color="auto"/>
            </w:tcBorders>
            <w:shd w:val="clear" w:color="auto" w:fill="auto"/>
          </w:tcPr>
          <w:p w:rsidR="00FD4712" w:rsidRPr="00E248DA" w:rsidRDefault="00FD4712" w:rsidP="00A739DD">
            <w:pPr>
              <w:pStyle w:val="ListParagraph"/>
              <w:numPr>
                <w:ilvl w:val="0"/>
                <w:numId w:val="93"/>
              </w:numPr>
              <w:rPr>
                <w:rFonts w:ascii="Arial" w:hAnsi="Arial" w:cs="Arial"/>
                <w:color w:val="000000" w:themeColor="text1"/>
                <w:sz w:val="22"/>
              </w:rPr>
            </w:pPr>
            <w:r w:rsidRPr="00E248DA">
              <w:rPr>
                <w:rFonts w:ascii="Arial" w:hAnsi="Arial" w:cs="Arial"/>
                <w:color w:val="000000" w:themeColor="text1"/>
                <w:sz w:val="22"/>
              </w:rPr>
              <w:t>Analytical techniques</w:t>
            </w:r>
          </w:p>
        </w:tc>
        <w:tc>
          <w:tcPr>
            <w:tcW w:w="6154" w:type="dxa"/>
            <w:tcBorders>
              <w:top w:val="single" w:sz="4" w:space="0" w:color="auto"/>
              <w:bottom w:val="single" w:sz="4" w:space="0" w:color="auto"/>
            </w:tcBorders>
            <w:shd w:val="clear" w:color="auto" w:fill="auto"/>
          </w:tcPr>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Brainstorming</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Intuition &amp; Logic</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Cause and effect diagrams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Pareto analysis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SWOT analysis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Gant chart, Pert CPM and graphs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 xml:space="preserve">Scatter-grams. </w:t>
            </w:r>
          </w:p>
          <w:p w:rsidR="00FD4712" w:rsidRPr="00E248DA" w:rsidRDefault="00FD4712" w:rsidP="00C866E3">
            <w:pPr>
              <w:pStyle w:val="Heading2"/>
              <w:numPr>
                <w:ilvl w:val="0"/>
                <w:numId w:val="0"/>
              </w:numPr>
              <w:ind w:left="624"/>
              <w:rPr>
                <w:b w:val="0"/>
                <w:color w:val="000000" w:themeColor="text1"/>
                <w:sz w:val="22"/>
                <w:szCs w:val="20"/>
              </w:rPr>
            </w:pPr>
          </w:p>
        </w:tc>
      </w:tr>
      <w:tr w:rsidR="00FD4712" w:rsidRPr="00E248DA" w:rsidTr="00C866E3">
        <w:tc>
          <w:tcPr>
            <w:tcW w:w="3060" w:type="dxa"/>
            <w:tcBorders>
              <w:bottom w:val="single" w:sz="4" w:space="0" w:color="auto"/>
            </w:tcBorders>
            <w:shd w:val="clear" w:color="auto" w:fill="auto"/>
          </w:tcPr>
          <w:p w:rsidR="00FD4712" w:rsidRPr="00E248DA" w:rsidRDefault="00FD4712" w:rsidP="00C866E3">
            <w:pPr>
              <w:pStyle w:val="Heading1"/>
              <w:numPr>
                <w:ilvl w:val="7"/>
                <w:numId w:val="3"/>
              </w:numPr>
              <w:rPr>
                <w:color w:val="000000" w:themeColor="text1"/>
                <w:sz w:val="22"/>
                <w:szCs w:val="20"/>
              </w:rPr>
            </w:pPr>
            <w:r w:rsidRPr="00E248DA">
              <w:rPr>
                <w:rFonts w:eastAsia="Times New Roman"/>
                <w:b w:val="0"/>
                <w:bCs w:val="0"/>
                <w:smallCaps w:val="0"/>
                <w:color w:val="000000" w:themeColor="text1"/>
                <w:sz w:val="22"/>
                <w:szCs w:val="20"/>
                <w:lang w:eastAsia="en-US"/>
              </w:rPr>
              <w:t>Problem issues</w:t>
            </w:r>
          </w:p>
        </w:tc>
        <w:tc>
          <w:tcPr>
            <w:tcW w:w="6154" w:type="dxa"/>
            <w:tcBorders>
              <w:bottom w:val="single" w:sz="4" w:space="0" w:color="auto"/>
            </w:tcBorders>
            <w:shd w:val="clear" w:color="auto" w:fill="auto"/>
          </w:tcPr>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Non – routine process and quality problem</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Equipment selection, availability and failure</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Teamwork and work allocation problem</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Safety and emergency situations and incidents.</w:t>
            </w:r>
          </w:p>
          <w:p w:rsidR="00FD4712" w:rsidRPr="00E248DA" w:rsidRDefault="00FD4712" w:rsidP="00C866E3">
            <w:pPr>
              <w:pStyle w:val="Heading2"/>
              <w:numPr>
                <w:ilvl w:val="0"/>
                <w:numId w:val="0"/>
              </w:numPr>
              <w:ind w:left="360"/>
              <w:rPr>
                <w:b w:val="0"/>
                <w:color w:val="000000" w:themeColor="text1"/>
                <w:sz w:val="22"/>
                <w:szCs w:val="20"/>
              </w:rPr>
            </w:pPr>
          </w:p>
        </w:tc>
      </w:tr>
      <w:tr w:rsidR="00FD4712" w:rsidRPr="00E248DA" w:rsidTr="00C866E3">
        <w:tc>
          <w:tcPr>
            <w:tcW w:w="3060" w:type="dxa"/>
            <w:tcBorders>
              <w:bottom w:val="single" w:sz="4" w:space="0" w:color="auto"/>
            </w:tcBorders>
            <w:shd w:val="clear" w:color="auto" w:fill="auto"/>
          </w:tcPr>
          <w:p w:rsidR="00FD4712" w:rsidRPr="00E248DA" w:rsidRDefault="00FD4712" w:rsidP="00C866E3">
            <w:pPr>
              <w:pStyle w:val="ListParagraph"/>
              <w:numPr>
                <w:ilvl w:val="7"/>
                <w:numId w:val="3"/>
              </w:numPr>
              <w:rPr>
                <w:rFonts w:ascii="Arial" w:hAnsi="Arial" w:cs="Arial"/>
                <w:color w:val="000000" w:themeColor="text1"/>
                <w:sz w:val="22"/>
              </w:rPr>
            </w:pPr>
            <w:r w:rsidRPr="00E248DA">
              <w:rPr>
                <w:rFonts w:ascii="Arial" w:hAnsi="Arial" w:cs="Arial"/>
                <w:color w:val="000000" w:themeColor="text1"/>
                <w:sz w:val="22"/>
              </w:rPr>
              <w:t>Action plans</w:t>
            </w:r>
          </w:p>
        </w:tc>
        <w:tc>
          <w:tcPr>
            <w:tcW w:w="6154" w:type="dxa"/>
            <w:tcBorders>
              <w:bottom w:val="single" w:sz="4" w:space="0" w:color="auto"/>
            </w:tcBorders>
            <w:shd w:val="clear" w:color="auto" w:fill="auto"/>
          </w:tcPr>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Priority requirements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Measurable objectives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Resource requirements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Timelines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Co-ordination and feedback requirements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Safety requirements</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Risk assessment</w:t>
            </w:r>
          </w:p>
          <w:p w:rsidR="00FD4712" w:rsidRPr="00E248DA" w:rsidRDefault="00FD4712" w:rsidP="00C866E3">
            <w:pPr>
              <w:pStyle w:val="ListParagraph"/>
              <w:numPr>
                <w:ilvl w:val="8"/>
                <w:numId w:val="3"/>
              </w:numPr>
              <w:rPr>
                <w:rFonts w:ascii="Arial" w:hAnsi="Arial" w:cs="Arial"/>
                <w:color w:val="000000" w:themeColor="text1"/>
                <w:sz w:val="22"/>
              </w:rPr>
            </w:pPr>
            <w:r w:rsidRPr="00E248DA">
              <w:rPr>
                <w:rFonts w:ascii="Arial" w:hAnsi="Arial" w:cs="Arial"/>
                <w:color w:val="000000" w:themeColor="text1"/>
                <w:sz w:val="22"/>
              </w:rPr>
              <w:t>Environmental requirements.</w:t>
            </w:r>
          </w:p>
          <w:p w:rsidR="00FD4712" w:rsidRPr="00E248DA" w:rsidRDefault="00FD4712" w:rsidP="00C866E3">
            <w:pPr>
              <w:pStyle w:val="ListParagraph"/>
              <w:ind w:left="624"/>
              <w:rPr>
                <w:rFonts w:ascii="Arial" w:hAnsi="Arial" w:cs="Arial"/>
                <w:color w:val="000000" w:themeColor="text1"/>
                <w:sz w:val="22"/>
              </w:rPr>
            </w:pPr>
          </w:p>
        </w:tc>
      </w:tr>
      <w:tr w:rsidR="00FD4712" w:rsidRPr="00E248DA" w:rsidTr="00C866E3">
        <w:tc>
          <w:tcPr>
            <w:tcW w:w="9214" w:type="dxa"/>
            <w:gridSpan w:val="2"/>
            <w:tcBorders>
              <w:top w:val="single" w:sz="4" w:space="0" w:color="auto"/>
              <w:left w:val="nil"/>
              <w:bottom w:val="single" w:sz="4" w:space="0" w:color="auto"/>
              <w:right w:val="nil"/>
            </w:tcBorders>
            <w:shd w:val="clear" w:color="auto" w:fill="auto"/>
          </w:tcPr>
          <w:p w:rsidR="00FD4712" w:rsidRPr="00E248DA" w:rsidRDefault="00FD4712" w:rsidP="00C866E3">
            <w:pPr>
              <w:spacing w:before="240" w:line="276" w:lineRule="auto"/>
              <w:ind w:hanging="113"/>
              <w:jc w:val="left"/>
              <w:rPr>
                <w:rFonts w:cs="Arial"/>
                <w:color w:val="000000" w:themeColor="text1"/>
                <w:sz w:val="22"/>
              </w:rPr>
            </w:pPr>
            <w:r w:rsidRPr="00E248DA">
              <w:rPr>
                <w:rFonts w:cs="Arial"/>
                <w:b/>
                <w:smallCaps/>
                <w:color w:val="000000" w:themeColor="text1"/>
                <w:szCs w:val="28"/>
                <w:lang w:eastAsia="en-PH"/>
              </w:rPr>
              <w:t>Evidence Guide</w:t>
            </w:r>
          </w:p>
        </w:tc>
      </w:tr>
      <w:tr w:rsidR="00FD4712" w:rsidRPr="00E248DA" w:rsidTr="00C866E3">
        <w:tc>
          <w:tcPr>
            <w:tcW w:w="3060" w:type="dxa"/>
            <w:tcBorders>
              <w:top w:val="single" w:sz="4" w:space="0" w:color="auto"/>
            </w:tcBorders>
            <w:shd w:val="clear" w:color="auto" w:fill="auto"/>
          </w:tcPr>
          <w:p w:rsidR="00FD4712" w:rsidRPr="00E248DA" w:rsidRDefault="00FD4712" w:rsidP="00C866E3">
            <w:pPr>
              <w:ind w:left="390"/>
              <w:jc w:val="center"/>
              <w:rPr>
                <w:rFonts w:cs="Arial"/>
                <w:b/>
                <w:color w:val="000000" w:themeColor="text1"/>
                <w:sz w:val="22"/>
              </w:rPr>
            </w:pPr>
            <w:r w:rsidRPr="00E248DA">
              <w:rPr>
                <w:rFonts w:cs="Arial"/>
                <w:b/>
                <w:color w:val="000000" w:themeColor="text1"/>
                <w:sz w:val="22"/>
              </w:rPr>
              <w:t>ASPECTS OF COMPETENCY</w:t>
            </w:r>
          </w:p>
        </w:tc>
        <w:tc>
          <w:tcPr>
            <w:tcW w:w="6154" w:type="dxa"/>
            <w:tcBorders>
              <w:top w:val="single" w:sz="4" w:space="0" w:color="auto"/>
            </w:tcBorders>
            <w:shd w:val="clear" w:color="auto" w:fill="auto"/>
            <w:vAlign w:val="center"/>
          </w:tcPr>
          <w:p w:rsidR="00FD4712" w:rsidRPr="00E248DA" w:rsidRDefault="00FD4712" w:rsidP="00C866E3">
            <w:pPr>
              <w:tabs>
                <w:tab w:val="left" w:pos="162"/>
              </w:tabs>
              <w:jc w:val="center"/>
              <w:rPr>
                <w:rFonts w:cs="Arial"/>
                <w:b/>
                <w:color w:val="000000" w:themeColor="text1"/>
                <w:sz w:val="22"/>
              </w:rPr>
            </w:pPr>
            <w:r w:rsidRPr="00E248DA">
              <w:rPr>
                <w:rFonts w:cs="Arial"/>
                <w:b/>
                <w:color w:val="000000" w:themeColor="text1"/>
                <w:sz w:val="22"/>
              </w:rPr>
              <w:t>EVIDENCE REQUIREMENTS</w:t>
            </w:r>
          </w:p>
        </w:tc>
      </w:tr>
      <w:tr w:rsidR="00FD4712" w:rsidRPr="00E248DA" w:rsidTr="00C866E3">
        <w:tc>
          <w:tcPr>
            <w:tcW w:w="3060" w:type="dxa"/>
            <w:shd w:val="clear" w:color="auto" w:fill="auto"/>
          </w:tcPr>
          <w:p w:rsidR="00FD4712" w:rsidRPr="00E248DA" w:rsidRDefault="00FD4712" w:rsidP="00C866E3">
            <w:pPr>
              <w:keepNext/>
              <w:keepLines/>
              <w:numPr>
                <w:ilvl w:val="0"/>
                <w:numId w:val="7"/>
              </w:numPr>
              <w:tabs>
                <w:tab w:val="left" w:pos="49"/>
              </w:tabs>
              <w:ind w:left="346" w:hanging="346"/>
              <w:jc w:val="left"/>
              <w:outlineLvl w:val="7"/>
              <w:rPr>
                <w:color w:val="000000" w:themeColor="text1"/>
                <w:sz w:val="22"/>
              </w:rPr>
            </w:pPr>
            <w:r w:rsidRPr="00E248DA">
              <w:rPr>
                <w:color w:val="000000" w:themeColor="text1"/>
                <w:sz w:val="22"/>
              </w:rPr>
              <w:t>Critical aspects of Competency</w:t>
            </w:r>
          </w:p>
        </w:tc>
        <w:tc>
          <w:tcPr>
            <w:tcW w:w="6154" w:type="dxa"/>
            <w:shd w:val="clear" w:color="auto" w:fill="auto"/>
          </w:tcPr>
          <w:p w:rsidR="00FD4712" w:rsidRPr="00E248DA" w:rsidRDefault="00FD4712" w:rsidP="00C866E3">
            <w:pPr>
              <w:tabs>
                <w:tab w:val="left" w:pos="792"/>
              </w:tabs>
              <w:suppressAutoHyphens/>
              <w:rPr>
                <w:color w:val="000000" w:themeColor="text1"/>
                <w:sz w:val="22"/>
                <w:szCs w:val="20"/>
                <w:lang w:val="en-AU"/>
              </w:rPr>
            </w:pPr>
            <w:r w:rsidRPr="00E248DA">
              <w:rPr>
                <w:color w:val="000000" w:themeColor="text1"/>
                <w:sz w:val="22"/>
                <w:szCs w:val="20"/>
                <w:lang w:val="en-AU"/>
              </w:rPr>
              <w:t>Assessment requires evidence that the candidate:</w:t>
            </w:r>
          </w:p>
          <w:p w:rsidR="00FD4712" w:rsidRPr="00E248DA" w:rsidRDefault="00FD4712" w:rsidP="00C866E3">
            <w:pPr>
              <w:tabs>
                <w:tab w:val="left" w:pos="792"/>
              </w:tabs>
              <w:suppressAutoHyphens/>
              <w:rPr>
                <w:color w:val="000000" w:themeColor="text1"/>
                <w:sz w:val="22"/>
                <w:szCs w:val="20"/>
                <w:lang w:val="en-AU"/>
              </w:rPr>
            </w:pPr>
          </w:p>
          <w:p w:rsidR="00FD4712" w:rsidRPr="00E248DA" w:rsidRDefault="00FD4712" w:rsidP="00A739DD">
            <w:pPr>
              <w:numPr>
                <w:ilvl w:val="0"/>
                <w:numId w:val="88"/>
              </w:numPr>
              <w:tabs>
                <w:tab w:val="left" w:pos="660"/>
              </w:tabs>
              <w:suppressAutoHyphens/>
              <w:ind w:hanging="659"/>
              <w:rPr>
                <w:color w:val="000000" w:themeColor="text1"/>
                <w:sz w:val="22"/>
                <w:szCs w:val="20"/>
                <w:lang w:val="en-AU"/>
              </w:rPr>
            </w:pPr>
            <w:r w:rsidRPr="00E248DA">
              <w:rPr>
                <w:color w:val="000000" w:themeColor="text1"/>
                <w:sz w:val="22"/>
                <w:szCs w:val="20"/>
                <w:lang w:val="en-AU"/>
              </w:rPr>
              <w:t>Identified the problem</w:t>
            </w:r>
          </w:p>
          <w:p w:rsidR="00FD4712" w:rsidRPr="00E248DA" w:rsidRDefault="00FD4712" w:rsidP="00A739DD">
            <w:pPr>
              <w:numPr>
                <w:ilvl w:val="1"/>
                <w:numId w:val="87"/>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Determined the fundamental causes of the problem</w:t>
            </w:r>
          </w:p>
          <w:p w:rsidR="00FD4712" w:rsidRPr="00E248DA" w:rsidRDefault="00FD4712" w:rsidP="00A739DD">
            <w:pPr>
              <w:numPr>
                <w:ilvl w:val="1"/>
                <w:numId w:val="87"/>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Determined the correct / preventive action</w:t>
            </w:r>
          </w:p>
          <w:p w:rsidR="00FD4712" w:rsidRPr="00E248DA" w:rsidRDefault="00FD4712" w:rsidP="00A739DD">
            <w:pPr>
              <w:numPr>
                <w:ilvl w:val="1"/>
                <w:numId w:val="87"/>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Provided recommendation to manager</w:t>
            </w:r>
          </w:p>
          <w:p w:rsidR="00FD4712" w:rsidRPr="00E248DA" w:rsidRDefault="00FD4712" w:rsidP="00A739DD">
            <w:pPr>
              <w:numPr>
                <w:ilvl w:val="1"/>
                <w:numId w:val="87"/>
              </w:numPr>
              <w:tabs>
                <w:tab w:val="num" w:pos="61"/>
                <w:tab w:val="left" w:pos="660"/>
              </w:tabs>
              <w:suppressAutoHyphens/>
              <w:ind w:hanging="659"/>
              <w:rPr>
                <w:color w:val="000000" w:themeColor="text1"/>
                <w:sz w:val="22"/>
                <w:szCs w:val="20"/>
                <w:lang w:val="en-AU"/>
              </w:rPr>
            </w:pPr>
            <w:r w:rsidRPr="00E248DA">
              <w:rPr>
                <w:color w:val="000000" w:themeColor="text1"/>
                <w:sz w:val="22"/>
                <w:szCs w:val="20"/>
                <w:lang w:val="en-AU"/>
              </w:rPr>
              <w:t xml:space="preserve">These aspects may be best assessed using a range of scenarios / case studies / what ifs as a stimulus with a walk through forming part of the response. These </w:t>
            </w:r>
            <w:r w:rsidRPr="00E248DA">
              <w:rPr>
                <w:color w:val="000000" w:themeColor="text1"/>
                <w:sz w:val="22"/>
                <w:szCs w:val="20"/>
                <w:lang w:val="en-AU"/>
              </w:rPr>
              <w:lastRenderedPageBreak/>
              <w:t>assessment activities should include a range of problems, including new, unusual and improbable situations that may have happened.</w:t>
            </w:r>
          </w:p>
          <w:p w:rsidR="00FD4712" w:rsidRPr="00E248DA" w:rsidRDefault="00FD4712" w:rsidP="00C866E3">
            <w:pPr>
              <w:pStyle w:val="Heading9"/>
              <w:tabs>
                <w:tab w:val="clear" w:pos="624"/>
                <w:tab w:val="clear" w:pos="1170"/>
                <w:tab w:val="num" w:pos="518"/>
              </w:tabs>
              <w:spacing w:before="0" w:after="0"/>
              <w:ind w:left="518" w:hanging="518"/>
              <w:jc w:val="left"/>
              <w:rPr>
                <w:smallCaps w:val="0"/>
                <w:color w:val="000000" w:themeColor="text1"/>
                <w:sz w:val="22"/>
                <w:lang w:eastAsia="en-US"/>
              </w:rPr>
            </w:pPr>
            <w:r w:rsidRPr="00E248DA">
              <w:rPr>
                <w:smallCaps w:val="0"/>
                <w:color w:val="000000" w:themeColor="text1"/>
                <w:sz w:val="22"/>
                <w:lang w:eastAsia="en-US"/>
              </w:rPr>
              <w:t xml:space="preserve">Ethics and professional conduct in IT/ICT is demonstrated.  </w:t>
            </w:r>
          </w:p>
          <w:p w:rsidR="00FD4712" w:rsidRPr="00E248DA" w:rsidRDefault="00FD4712" w:rsidP="00C866E3">
            <w:pPr>
              <w:tabs>
                <w:tab w:val="left" w:pos="660"/>
              </w:tabs>
              <w:suppressAutoHyphens/>
              <w:rPr>
                <w:color w:val="000000" w:themeColor="text1"/>
                <w:sz w:val="22"/>
                <w:szCs w:val="20"/>
                <w:lang w:val="en-AU"/>
              </w:rPr>
            </w:pPr>
          </w:p>
        </w:tc>
      </w:tr>
      <w:tr w:rsidR="00FD4712" w:rsidRPr="00E248DA" w:rsidTr="00C866E3">
        <w:trPr>
          <w:trHeight w:val="1478"/>
        </w:trPr>
        <w:tc>
          <w:tcPr>
            <w:tcW w:w="3060" w:type="dxa"/>
            <w:shd w:val="clear" w:color="auto" w:fill="auto"/>
          </w:tcPr>
          <w:p w:rsidR="00FD4712" w:rsidRPr="00E248DA" w:rsidRDefault="00FD4712" w:rsidP="00C866E3">
            <w:pPr>
              <w:keepNext/>
              <w:keepLines/>
              <w:numPr>
                <w:ilvl w:val="0"/>
                <w:numId w:val="7"/>
              </w:numPr>
              <w:tabs>
                <w:tab w:val="left" w:pos="49"/>
              </w:tabs>
              <w:ind w:left="346" w:hanging="346"/>
              <w:jc w:val="left"/>
              <w:outlineLvl w:val="7"/>
              <w:rPr>
                <w:color w:val="000000" w:themeColor="text1"/>
                <w:sz w:val="20"/>
              </w:rPr>
            </w:pPr>
            <w:r w:rsidRPr="00E248DA">
              <w:rPr>
                <w:color w:val="000000" w:themeColor="text1"/>
                <w:sz w:val="20"/>
              </w:rPr>
              <w:t>Underpinning knowledge and attitudes</w:t>
            </w:r>
          </w:p>
        </w:tc>
        <w:tc>
          <w:tcPr>
            <w:tcW w:w="6154" w:type="dxa"/>
            <w:shd w:val="clear" w:color="auto" w:fill="auto"/>
          </w:tcPr>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 xml:space="preserve">Knowledge and understanding of the problem solving process. </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Fundamental concepts of Calculus and Statistics</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Application of Calculus and Statistics</w:t>
            </w:r>
          </w:p>
        </w:tc>
      </w:tr>
      <w:tr w:rsidR="00FD4712" w:rsidRPr="00E248DA" w:rsidTr="00C866E3">
        <w:tc>
          <w:tcPr>
            <w:tcW w:w="3060" w:type="dxa"/>
            <w:shd w:val="clear" w:color="auto" w:fill="auto"/>
          </w:tcPr>
          <w:p w:rsidR="00FD4712" w:rsidRPr="00E248DA" w:rsidRDefault="00FD4712" w:rsidP="00C866E3">
            <w:pPr>
              <w:keepNext/>
              <w:keepLines/>
              <w:numPr>
                <w:ilvl w:val="0"/>
                <w:numId w:val="7"/>
              </w:numPr>
              <w:tabs>
                <w:tab w:val="left" w:pos="49"/>
              </w:tabs>
              <w:ind w:left="346" w:hanging="346"/>
              <w:jc w:val="left"/>
              <w:outlineLvl w:val="7"/>
              <w:rPr>
                <w:rFonts w:cs="Arial"/>
                <w:color w:val="000000" w:themeColor="text1"/>
                <w:sz w:val="20"/>
              </w:rPr>
            </w:pPr>
            <w:r w:rsidRPr="00E248DA">
              <w:rPr>
                <w:color w:val="000000" w:themeColor="text1"/>
                <w:sz w:val="20"/>
              </w:rPr>
              <w:t>Underpinning skills</w:t>
            </w:r>
          </w:p>
        </w:tc>
        <w:tc>
          <w:tcPr>
            <w:tcW w:w="6154" w:type="dxa"/>
            <w:shd w:val="clear" w:color="auto" w:fill="auto"/>
          </w:tcPr>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Using range of formal problem solving technique</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Identifying and clarifying the nature of the problem</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Devising the best solution</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Evaluating the solution</w:t>
            </w:r>
          </w:p>
          <w:p w:rsidR="00FD4712" w:rsidRPr="00E248DA" w:rsidRDefault="00FD4712" w:rsidP="00C866E3">
            <w:pPr>
              <w:pStyle w:val="ListParagraph"/>
              <w:numPr>
                <w:ilvl w:val="1"/>
                <w:numId w:val="7"/>
              </w:numPr>
              <w:suppressAutoHyphens/>
              <w:ind w:left="376" w:hanging="394"/>
              <w:rPr>
                <w:rFonts w:ascii="Arial" w:hAnsi="Arial" w:cs="Arial"/>
                <w:color w:val="000000" w:themeColor="text1"/>
                <w:sz w:val="22"/>
                <w:lang w:val="en-AU"/>
              </w:rPr>
            </w:pPr>
            <w:r w:rsidRPr="00E248DA">
              <w:rPr>
                <w:rFonts w:ascii="Arial" w:hAnsi="Arial" w:cs="Arial"/>
                <w:color w:val="000000" w:themeColor="text1"/>
                <w:sz w:val="22"/>
                <w:lang w:val="en-AU"/>
              </w:rPr>
              <w:t>Implementation of a developed plan to rectify the problem</w:t>
            </w:r>
          </w:p>
          <w:p w:rsidR="00FD4712" w:rsidRPr="00E248DA" w:rsidRDefault="00FD4712" w:rsidP="00C866E3">
            <w:pPr>
              <w:ind w:left="660"/>
              <w:rPr>
                <w:color w:val="000000" w:themeColor="text1"/>
                <w:sz w:val="22"/>
                <w:szCs w:val="20"/>
              </w:rPr>
            </w:pPr>
          </w:p>
        </w:tc>
      </w:tr>
      <w:tr w:rsidR="00FD4712" w:rsidRPr="00E248DA" w:rsidTr="00C866E3">
        <w:tc>
          <w:tcPr>
            <w:tcW w:w="3060" w:type="dxa"/>
            <w:shd w:val="clear" w:color="auto" w:fill="auto"/>
          </w:tcPr>
          <w:p w:rsidR="00FD4712" w:rsidRPr="00E248DA" w:rsidRDefault="00FD4712" w:rsidP="00C866E3">
            <w:pPr>
              <w:pStyle w:val="ListParagraph"/>
              <w:keepNext/>
              <w:keepLines/>
              <w:numPr>
                <w:ilvl w:val="0"/>
                <w:numId w:val="7"/>
              </w:numPr>
              <w:ind w:left="318" w:hanging="318"/>
              <w:outlineLvl w:val="7"/>
              <w:rPr>
                <w:color w:val="000000" w:themeColor="text1"/>
              </w:rPr>
            </w:pPr>
            <w:r w:rsidRPr="00E248DA">
              <w:rPr>
                <w:rFonts w:ascii="Arial" w:eastAsia="Calibri" w:hAnsi="Arial" w:cs="Times New Roman"/>
                <w:color w:val="000000" w:themeColor="text1"/>
                <w:szCs w:val="24"/>
              </w:rPr>
              <w:t>Resource implications</w:t>
            </w:r>
          </w:p>
        </w:tc>
        <w:tc>
          <w:tcPr>
            <w:tcW w:w="6154" w:type="dxa"/>
            <w:shd w:val="clear" w:color="auto" w:fill="auto"/>
          </w:tcPr>
          <w:p w:rsidR="00FD4712" w:rsidRPr="00E248DA" w:rsidRDefault="00FD4712" w:rsidP="00C866E3">
            <w:pPr>
              <w:pStyle w:val="BodyText"/>
              <w:spacing w:after="0"/>
              <w:rPr>
                <w:rFonts w:cs="Arial"/>
                <w:color w:val="000000" w:themeColor="text1"/>
                <w:sz w:val="22"/>
              </w:rPr>
            </w:pPr>
            <w:r w:rsidRPr="00E248DA">
              <w:rPr>
                <w:rFonts w:cs="Arial"/>
                <w:color w:val="000000" w:themeColor="text1"/>
                <w:sz w:val="22"/>
              </w:rPr>
              <w:t xml:space="preserve">The following resources should be provided: </w:t>
            </w:r>
          </w:p>
          <w:p w:rsidR="00FD4712" w:rsidRPr="00E248DA" w:rsidRDefault="00FD4712" w:rsidP="00C866E3">
            <w:pPr>
              <w:pStyle w:val="BodyText"/>
              <w:spacing w:after="0"/>
              <w:ind w:firstLine="91"/>
              <w:rPr>
                <w:rFonts w:cs="Arial"/>
                <w:vanish/>
                <w:color w:val="000000" w:themeColor="text1"/>
                <w:sz w:val="22"/>
              </w:rPr>
            </w:pPr>
          </w:p>
          <w:p w:rsidR="00FD4712" w:rsidRPr="00E248DA" w:rsidRDefault="00FD4712" w:rsidP="007F46E9">
            <w:pPr>
              <w:pStyle w:val="ListParagraph"/>
              <w:numPr>
                <w:ilvl w:val="1"/>
                <w:numId w:val="7"/>
              </w:numPr>
              <w:ind w:left="376" w:hanging="376"/>
              <w:rPr>
                <w:rFonts w:ascii="Arial" w:hAnsi="Arial" w:cs="Arial"/>
                <w:color w:val="000000" w:themeColor="text1"/>
                <w:sz w:val="22"/>
                <w:szCs w:val="22"/>
              </w:rPr>
            </w:pPr>
            <w:r w:rsidRPr="00E248DA">
              <w:rPr>
                <w:rFonts w:ascii="Arial" w:hAnsi="Arial" w:cs="Arial"/>
                <w:color w:val="000000" w:themeColor="text1"/>
                <w:sz w:val="22"/>
                <w:szCs w:val="22"/>
              </w:rPr>
              <w:t>Access to an operating plant over an agreed period of time</w:t>
            </w:r>
          </w:p>
          <w:p w:rsidR="00FD4712" w:rsidRPr="00E248DA" w:rsidRDefault="00FD4712" w:rsidP="007F46E9">
            <w:pPr>
              <w:pStyle w:val="ListParagraph"/>
              <w:numPr>
                <w:ilvl w:val="1"/>
                <w:numId w:val="7"/>
              </w:numPr>
              <w:ind w:left="376" w:hanging="376"/>
              <w:rPr>
                <w:rFonts w:ascii="Arial" w:hAnsi="Arial" w:cs="Arial"/>
                <w:color w:val="000000" w:themeColor="text1"/>
                <w:sz w:val="22"/>
                <w:szCs w:val="22"/>
              </w:rPr>
            </w:pPr>
            <w:r w:rsidRPr="00E248DA">
              <w:rPr>
                <w:rFonts w:ascii="Arial" w:hAnsi="Arial" w:cs="Arial"/>
                <w:color w:val="000000" w:themeColor="text1"/>
                <w:sz w:val="22"/>
                <w:szCs w:val="22"/>
              </w:rPr>
              <w:t>A suitable method of gathering evidence of operating ability over a range of situations. A bank of scenarios / case studies / what ifs will be required as bank of questions which will be used to</w:t>
            </w:r>
            <w:r w:rsidRPr="00E248DA">
              <w:rPr>
                <w:rFonts w:ascii="Arial" w:eastAsia="Calibri" w:hAnsi="Arial" w:cs="Times New Roman"/>
                <w:color w:val="000000" w:themeColor="text1"/>
                <w:sz w:val="22"/>
                <w:szCs w:val="22"/>
              </w:rPr>
              <w:t xml:space="preserve"> probe the reason behind the observable action.  </w:t>
            </w:r>
          </w:p>
        </w:tc>
      </w:tr>
      <w:tr w:rsidR="00FD4712" w:rsidRPr="00E248DA" w:rsidTr="00C866E3">
        <w:tc>
          <w:tcPr>
            <w:tcW w:w="3060" w:type="dxa"/>
            <w:shd w:val="clear" w:color="auto" w:fill="auto"/>
          </w:tcPr>
          <w:p w:rsidR="00FD4712" w:rsidRPr="00E248DA" w:rsidRDefault="00FD4712" w:rsidP="00C866E3">
            <w:pPr>
              <w:keepNext/>
              <w:keepLines/>
              <w:numPr>
                <w:ilvl w:val="0"/>
                <w:numId w:val="7"/>
              </w:numPr>
              <w:ind w:left="360"/>
              <w:jc w:val="left"/>
              <w:outlineLvl w:val="7"/>
              <w:rPr>
                <w:color w:val="000000" w:themeColor="text1"/>
                <w:sz w:val="20"/>
              </w:rPr>
            </w:pPr>
            <w:r w:rsidRPr="00E248DA">
              <w:rPr>
                <w:color w:val="000000" w:themeColor="text1"/>
                <w:sz w:val="20"/>
              </w:rPr>
              <w:t>Method of Assessment</w:t>
            </w:r>
          </w:p>
        </w:tc>
        <w:tc>
          <w:tcPr>
            <w:tcW w:w="6154" w:type="dxa"/>
            <w:shd w:val="clear" w:color="auto" w:fill="auto"/>
          </w:tcPr>
          <w:p w:rsidR="00FD4712" w:rsidRPr="00E248DA" w:rsidRDefault="00FD4712" w:rsidP="00C866E3">
            <w:pPr>
              <w:jc w:val="left"/>
              <w:rPr>
                <w:rFonts w:cs="Arial"/>
                <w:color w:val="000000" w:themeColor="text1"/>
                <w:sz w:val="22"/>
                <w:szCs w:val="22"/>
              </w:rPr>
            </w:pPr>
            <w:r w:rsidRPr="00E248DA">
              <w:rPr>
                <w:rFonts w:cs="Arial"/>
                <w:color w:val="000000" w:themeColor="text1"/>
                <w:sz w:val="22"/>
                <w:szCs w:val="22"/>
              </w:rPr>
              <w:t xml:space="preserve"> Competency in this Unit should be assessed through:</w:t>
            </w:r>
          </w:p>
          <w:p w:rsidR="00FD4712" w:rsidRPr="00E248DA" w:rsidRDefault="00FD4712" w:rsidP="00C866E3">
            <w:pPr>
              <w:jc w:val="left"/>
              <w:rPr>
                <w:rFonts w:cs="Arial"/>
                <w:color w:val="000000" w:themeColor="text1"/>
                <w:sz w:val="22"/>
                <w:szCs w:val="22"/>
              </w:rPr>
            </w:pPr>
          </w:p>
          <w:p w:rsidR="00FD4712" w:rsidRPr="00E248DA" w:rsidRDefault="00FD4712" w:rsidP="007F46E9">
            <w:pPr>
              <w:pStyle w:val="ListParagraph"/>
              <w:numPr>
                <w:ilvl w:val="1"/>
                <w:numId w:val="7"/>
              </w:numPr>
              <w:ind w:left="518" w:hanging="518"/>
              <w:rPr>
                <w:rFonts w:ascii="Arial" w:hAnsi="Arial" w:cs="Arial"/>
                <w:color w:val="000000" w:themeColor="text1"/>
                <w:sz w:val="22"/>
                <w:szCs w:val="22"/>
              </w:rPr>
            </w:pPr>
            <w:r w:rsidRPr="00E248DA">
              <w:rPr>
                <w:rFonts w:ascii="Arial" w:hAnsi="Arial" w:cs="Arial"/>
                <w:color w:val="000000" w:themeColor="text1"/>
                <w:sz w:val="22"/>
                <w:szCs w:val="22"/>
              </w:rPr>
              <w:t>Case studies on solving problems in the workplace</w:t>
            </w:r>
          </w:p>
          <w:p w:rsidR="00FD4712" w:rsidRPr="00E248DA" w:rsidRDefault="00FD4712" w:rsidP="007F46E9">
            <w:pPr>
              <w:pStyle w:val="ListParagraph"/>
              <w:numPr>
                <w:ilvl w:val="1"/>
                <w:numId w:val="7"/>
              </w:numPr>
              <w:ind w:left="518" w:hanging="518"/>
              <w:rPr>
                <w:rFonts w:ascii="Arial" w:hAnsi="Arial" w:cs="Arial"/>
                <w:color w:val="000000" w:themeColor="text1"/>
                <w:sz w:val="22"/>
              </w:rPr>
            </w:pPr>
            <w:r w:rsidRPr="00E248DA">
              <w:rPr>
                <w:rFonts w:ascii="Arial" w:hAnsi="Arial" w:cs="Arial"/>
                <w:color w:val="000000" w:themeColor="text1"/>
                <w:sz w:val="22"/>
                <w:szCs w:val="22"/>
              </w:rPr>
              <w:t>Observation.  The unit may be assessed in a holistic manner as is practical and may be integrated with the assessment of other relevant units of competency. Assessment will occur</w:t>
            </w:r>
            <w:r w:rsidRPr="00E248DA">
              <w:rPr>
                <w:rFonts w:ascii="Arial" w:hAnsi="Arial" w:cs="Arial"/>
                <w:color w:val="000000" w:themeColor="text1"/>
                <w:sz w:val="22"/>
              </w:rPr>
              <w:t xml:space="preserve"> over a range of situations, which will include disruptions to normal, smooth operation.</w:t>
            </w:r>
          </w:p>
          <w:p w:rsidR="00FD4712" w:rsidRPr="007F46E9" w:rsidRDefault="00FD4712" w:rsidP="007F46E9">
            <w:pPr>
              <w:tabs>
                <w:tab w:val="left" w:pos="3534"/>
              </w:tabs>
              <w:ind w:left="87" w:hanging="111"/>
              <w:rPr>
                <w:rFonts w:cs="Arial"/>
                <w:color w:val="000000" w:themeColor="text1"/>
                <w:sz w:val="22"/>
                <w:szCs w:val="20"/>
              </w:rPr>
            </w:pPr>
            <w:r w:rsidRPr="00E248DA">
              <w:rPr>
                <w:rFonts w:cs="Arial"/>
                <w:color w:val="000000" w:themeColor="text1"/>
                <w:sz w:val="22"/>
                <w:szCs w:val="20"/>
              </w:rPr>
              <w:tab/>
            </w:r>
          </w:p>
        </w:tc>
      </w:tr>
      <w:tr w:rsidR="00FD4712" w:rsidRPr="00E248DA" w:rsidTr="00C866E3">
        <w:tc>
          <w:tcPr>
            <w:tcW w:w="3060" w:type="dxa"/>
            <w:shd w:val="clear" w:color="auto" w:fill="auto"/>
          </w:tcPr>
          <w:p w:rsidR="00FD4712" w:rsidRPr="00E248DA" w:rsidRDefault="00FD4712" w:rsidP="00C866E3">
            <w:pPr>
              <w:keepNext/>
              <w:keepLines/>
              <w:numPr>
                <w:ilvl w:val="0"/>
                <w:numId w:val="7"/>
              </w:numPr>
              <w:ind w:left="360"/>
              <w:jc w:val="left"/>
              <w:outlineLvl w:val="7"/>
              <w:rPr>
                <w:color w:val="000000" w:themeColor="text1"/>
                <w:sz w:val="20"/>
              </w:rPr>
            </w:pPr>
            <w:r w:rsidRPr="00E248DA">
              <w:rPr>
                <w:color w:val="000000" w:themeColor="text1"/>
                <w:sz w:val="20"/>
              </w:rPr>
              <w:t>Context for Assessment</w:t>
            </w:r>
          </w:p>
        </w:tc>
        <w:tc>
          <w:tcPr>
            <w:tcW w:w="6154" w:type="dxa"/>
            <w:shd w:val="clear" w:color="auto" w:fill="auto"/>
          </w:tcPr>
          <w:p w:rsidR="00FD4712" w:rsidRPr="00E248DA" w:rsidRDefault="00FD4712" w:rsidP="00C866E3">
            <w:pPr>
              <w:jc w:val="left"/>
              <w:rPr>
                <w:rFonts w:cs="Arial"/>
                <w:color w:val="000000" w:themeColor="text1"/>
                <w:sz w:val="22"/>
                <w:szCs w:val="22"/>
              </w:rPr>
            </w:pPr>
            <w:r w:rsidRPr="00E248DA">
              <w:rPr>
                <w:rFonts w:cs="Arial"/>
                <w:color w:val="000000" w:themeColor="text1"/>
                <w:sz w:val="22"/>
                <w:szCs w:val="22"/>
              </w:rPr>
              <w:t>Competency may be assessed on the job or simulated environment:</w:t>
            </w:r>
          </w:p>
          <w:p w:rsidR="00FD4712" w:rsidRPr="00E248DA" w:rsidRDefault="00FD4712" w:rsidP="00C866E3">
            <w:pPr>
              <w:jc w:val="left"/>
              <w:rPr>
                <w:rFonts w:cs="Arial"/>
                <w:color w:val="000000" w:themeColor="text1"/>
                <w:sz w:val="22"/>
                <w:szCs w:val="22"/>
              </w:rPr>
            </w:pPr>
          </w:p>
          <w:p w:rsidR="00FD4712" w:rsidRPr="00E248DA" w:rsidRDefault="00FD4712" w:rsidP="00A739DD">
            <w:pPr>
              <w:numPr>
                <w:ilvl w:val="0"/>
                <w:numId w:val="89"/>
              </w:numPr>
              <w:tabs>
                <w:tab w:val="num" w:pos="360"/>
                <w:tab w:val="num" w:pos="692"/>
              </w:tabs>
              <w:ind w:left="692" w:hanging="692"/>
              <w:rPr>
                <w:color w:val="000000" w:themeColor="text1"/>
                <w:sz w:val="22"/>
                <w:szCs w:val="20"/>
              </w:rPr>
            </w:pPr>
            <w:r w:rsidRPr="00E248DA">
              <w:rPr>
                <w:rFonts w:cs="Arial"/>
                <w:color w:val="000000" w:themeColor="text1"/>
                <w:sz w:val="22"/>
                <w:szCs w:val="22"/>
              </w:rPr>
              <w:t>Assessment shall be i</w:t>
            </w:r>
            <w:r w:rsidRPr="00E248DA">
              <w:rPr>
                <w:color w:val="000000" w:themeColor="text1"/>
                <w:sz w:val="22"/>
                <w:szCs w:val="20"/>
              </w:rPr>
              <w:t>n the workplace. It may be appropriate to assess this unit concurrently with relevant teamwork or operational units.</w:t>
            </w:r>
          </w:p>
          <w:p w:rsidR="00FD4712" w:rsidRPr="00E248DA" w:rsidRDefault="00FD4712" w:rsidP="00A739DD">
            <w:pPr>
              <w:numPr>
                <w:ilvl w:val="0"/>
                <w:numId w:val="89"/>
              </w:numPr>
              <w:tabs>
                <w:tab w:val="num" w:pos="360"/>
                <w:tab w:val="num" w:pos="692"/>
              </w:tabs>
              <w:ind w:left="692" w:hanging="692"/>
              <w:rPr>
                <w:rFonts w:cs="Arial"/>
                <w:color w:val="000000" w:themeColor="text1"/>
                <w:sz w:val="22"/>
                <w:szCs w:val="22"/>
              </w:rPr>
            </w:pPr>
            <w:r w:rsidRPr="00E248DA">
              <w:rPr>
                <w:rFonts w:cs="Arial"/>
                <w:color w:val="000000" w:themeColor="text1"/>
                <w:sz w:val="22"/>
                <w:szCs w:val="22"/>
              </w:rPr>
              <w:t>Assessment must be undertaken in accordance with Lao PDR CBT Assessment guidelines.</w:t>
            </w:r>
          </w:p>
        </w:tc>
      </w:tr>
    </w:tbl>
    <w:p w:rsidR="00FD4712" w:rsidRPr="00E248DA" w:rsidRDefault="00FD4712" w:rsidP="00FD4712">
      <w:pPr>
        <w:pStyle w:val="Heading6"/>
        <w:numPr>
          <w:ilvl w:val="0"/>
          <w:numId w:val="0"/>
        </w:numPr>
        <w:rPr>
          <w:bCs/>
          <w:color w:val="000000" w:themeColor="text1"/>
        </w:rPr>
      </w:pPr>
    </w:p>
    <w:p w:rsidR="00FD4712" w:rsidRDefault="00FD4712" w:rsidP="00FD4712">
      <w:pPr>
        <w:pStyle w:val="BodyText"/>
        <w:rPr>
          <w:color w:val="000000" w:themeColor="text1"/>
          <w:sz w:val="12"/>
          <w:lang w:eastAsia="en-PH"/>
        </w:rPr>
      </w:pPr>
    </w:p>
    <w:p w:rsidR="007F46E9" w:rsidRDefault="007F46E9" w:rsidP="00FD4712">
      <w:pPr>
        <w:pStyle w:val="BodyText"/>
        <w:rPr>
          <w:color w:val="000000" w:themeColor="text1"/>
          <w:sz w:val="12"/>
          <w:lang w:eastAsia="en-PH"/>
        </w:rPr>
      </w:pPr>
    </w:p>
    <w:p w:rsidR="007F46E9" w:rsidRDefault="007F46E9" w:rsidP="00FD4712">
      <w:pPr>
        <w:pStyle w:val="BodyText"/>
        <w:rPr>
          <w:color w:val="000000" w:themeColor="text1"/>
          <w:sz w:val="12"/>
          <w:lang w:eastAsia="en-PH"/>
        </w:rPr>
      </w:pPr>
    </w:p>
    <w:p w:rsidR="007F46E9" w:rsidRDefault="007F46E9" w:rsidP="00FD4712">
      <w:pPr>
        <w:pStyle w:val="BodyText"/>
        <w:rPr>
          <w:color w:val="000000" w:themeColor="text1"/>
          <w:sz w:val="12"/>
          <w:lang w:eastAsia="en-PH"/>
        </w:rPr>
      </w:pPr>
    </w:p>
    <w:p w:rsidR="007F46E9" w:rsidRDefault="007F46E9" w:rsidP="00FD4712">
      <w:pPr>
        <w:pStyle w:val="BodyText"/>
        <w:rPr>
          <w:color w:val="000000" w:themeColor="text1"/>
          <w:sz w:val="12"/>
          <w:lang w:eastAsia="en-PH"/>
        </w:rPr>
      </w:pPr>
    </w:p>
    <w:p w:rsidR="007F46E9" w:rsidRPr="00390425" w:rsidRDefault="007F46E9" w:rsidP="00FD4712">
      <w:pPr>
        <w:pStyle w:val="BodyText"/>
        <w:rPr>
          <w:color w:val="000000" w:themeColor="text1"/>
          <w:sz w:val="12"/>
          <w:lang w:eastAsia="en-PH"/>
        </w:rPr>
      </w:pPr>
    </w:p>
    <w:p w:rsidR="00FD4712" w:rsidRPr="00E248DA" w:rsidRDefault="00FD4712" w:rsidP="00FD4712">
      <w:pPr>
        <w:spacing w:line="276" w:lineRule="auto"/>
        <w:ind w:left="1134" w:hanging="1134"/>
        <w:rPr>
          <w:rFonts w:cs="Arial"/>
          <w:b/>
          <w:i/>
          <w:color w:val="000000" w:themeColor="text1"/>
          <w:sz w:val="22"/>
          <w:szCs w:val="22"/>
        </w:rPr>
      </w:pPr>
      <w:r w:rsidRPr="00E248DA">
        <w:rPr>
          <w:rFonts w:cs="Arial"/>
          <w:b/>
          <w:i/>
          <w:color w:val="000000" w:themeColor="text1"/>
          <w:szCs w:val="22"/>
        </w:rPr>
        <w:t xml:space="preserve">UNIT 3    </w:t>
      </w:r>
      <w:r w:rsidRPr="00E248DA">
        <w:rPr>
          <w:rFonts w:cs="Arial"/>
          <w:b/>
          <w:i/>
          <w:color w:val="000000" w:themeColor="text1"/>
          <w:szCs w:val="22"/>
        </w:rPr>
        <w:tab/>
        <w:t xml:space="preserve"> </w:t>
      </w:r>
      <w:r w:rsidRPr="00E248DA">
        <w:rPr>
          <w:rFonts w:cs="Arial"/>
          <w:b/>
          <w:i/>
          <w:color w:val="000000" w:themeColor="text1"/>
          <w:sz w:val="22"/>
          <w:szCs w:val="22"/>
        </w:rPr>
        <w:t>ADAPT ENTREPRENEURIAL, BUSINESS AND ACCCOUNTING INCLINATION</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474"/>
        <w:gridCol w:w="5528"/>
      </w:tblGrid>
      <w:tr w:rsidR="00FD4712" w:rsidRPr="00E248DA" w:rsidTr="00C866E3">
        <w:trPr>
          <w:trHeight w:val="432"/>
        </w:trPr>
        <w:tc>
          <w:tcPr>
            <w:tcW w:w="2070" w:type="dxa"/>
            <w:vAlign w:val="center"/>
          </w:tcPr>
          <w:p w:rsidR="00FD4712" w:rsidRPr="00E248DA" w:rsidRDefault="00FD4712" w:rsidP="00C866E3">
            <w:pPr>
              <w:tabs>
                <w:tab w:val="left" w:pos="2835"/>
              </w:tabs>
              <w:spacing w:line="276" w:lineRule="auto"/>
              <w:rPr>
                <w:rFonts w:cs="Arial"/>
                <w:b/>
                <w:color w:val="000000" w:themeColor="text1"/>
                <w:sz w:val="22"/>
                <w:szCs w:val="22"/>
              </w:rPr>
            </w:pPr>
            <w:r w:rsidRPr="00E248DA">
              <w:rPr>
                <w:rFonts w:cs="Arial"/>
                <w:b/>
                <w:color w:val="000000" w:themeColor="text1"/>
                <w:sz w:val="22"/>
                <w:szCs w:val="22"/>
              </w:rPr>
              <w:t>UNIT CODE:</w:t>
            </w:r>
          </w:p>
        </w:tc>
        <w:tc>
          <w:tcPr>
            <w:tcW w:w="7002" w:type="dxa"/>
            <w:gridSpan w:val="2"/>
            <w:vAlign w:val="center"/>
          </w:tcPr>
          <w:p w:rsidR="00FD4712" w:rsidRPr="00E248DA" w:rsidRDefault="00FD4712" w:rsidP="00FD4712">
            <w:pPr>
              <w:tabs>
                <w:tab w:val="left" w:pos="2835"/>
              </w:tabs>
              <w:spacing w:line="276" w:lineRule="auto"/>
              <w:rPr>
                <w:rFonts w:cs="Arial"/>
                <w:bCs/>
                <w:color w:val="000000" w:themeColor="text1"/>
                <w:sz w:val="22"/>
                <w:szCs w:val="22"/>
              </w:rPr>
            </w:pPr>
            <w:r>
              <w:rPr>
                <w:rFonts w:cs="Arial"/>
                <w:bCs/>
                <w:color w:val="000000" w:themeColor="text1"/>
                <w:sz w:val="22"/>
                <w:szCs w:val="22"/>
              </w:rPr>
              <w:t>SSTVET-ICT34</w:t>
            </w:r>
            <w:r w:rsidRPr="00E248DA">
              <w:rPr>
                <w:rFonts w:cs="Arial"/>
                <w:bCs/>
                <w:color w:val="000000" w:themeColor="text1"/>
                <w:sz w:val="22"/>
                <w:szCs w:val="22"/>
              </w:rPr>
              <w:t>03</w:t>
            </w:r>
          </w:p>
        </w:tc>
      </w:tr>
      <w:tr w:rsidR="00FD4712" w:rsidRPr="00E248DA" w:rsidTr="00C866E3">
        <w:trPr>
          <w:trHeight w:val="1301"/>
        </w:trPr>
        <w:tc>
          <w:tcPr>
            <w:tcW w:w="9072" w:type="dxa"/>
            <w:gridSpan w:val="3"/>
          </w:tcPr>
          <w:p w:rsidR="00FD4712" w:rsidRPr="00E248DA" w:rsidRDefault="00FD4712" w:rsidP="00C866E3">
            <w:pPr>
              <w:pStyle w:val="BodyTextIndent"/>
              <w:tabs>
                <w:tab w:val="left" w:pos="2835"/>
                <w:tab w:val="left" w:pos="3261"/>
              </w:tabs>
              <w:spacing w:before="120" w:line="276" w:lineRule="auto"/>
              <w:rPr>
                <w:rFonts w:cs="Arial"/>
                <w:color w:val="000000" w:themeColor="text1"/>
                <w:spacing w:val="-2"/>
                <w:sz w:val="22"/>
                <w:szCs w:val="22"/>
              </w:rPr>
            </w:pPr>
            <w:r w:rsidRPr="00E248DA">
              <w:rPr>
                <w:rFonts w:cs="Arial"/>
                <w:b/>
                <w:bCs/>
                <w:color w:val="000000" w:themeColor="text1"/>
                <w:sz w:val="22"/>
                <w:szCs w:val="22"/>
              </w:rPr>
              <w:t>UNIT DESCRIPTOR:</w:t>
            </w:r>
            <w:r w:rsidRPr="00E248DA">
              <w:rPr>
                <w:rFonts w:cs="Arial"/>
                <w:color w:val="000000" w:themeColor="text1"/>
                <w:spacing w:val="-2"/>
                <w:sz w:val="22"/>
                <w:szCs w:val="22"/>
              </w:rPr>
              <w:t xml:space="preserve"> </w:t>
            </w:r>
          </w:p>
          <w:p w:rsidR="00FD4712" w:rsidRPr="00E248DA" w:rsidRDefault="00FD4712" w:rsidP="00C866E3">
            <w:pPr>
              <w:pStyle w:val="BodyTextIndent"/>
              <w:tabs>
                <w:tab w:val="left" w:pos="2835"/>
                <w:tab w:val="left" w:pos="3261"/>
              </w:tabs>
              <w:spacing w:before="120" w:line="276" w:lineRule="auto"/>
              <w:ind w:left="-19" w:firstLine="630"/>
              <w:rPr>
                <w:rFonts w:cs="Arial"/>
                <w:color w:val="000000" w:themeColor="text1"/>
                <w:spacing w:val="-2"/>
                <w:sz w:val="22"/>
                <w:szCs w:val="22"/>
              </w:rPr>
            </w:pPr>
            <w:r w:rsidRPr="00E248DA">
              <w:rPr>
                <w:rFonts w:cs="Arial"/>
                <w:color w:val="000000" w:themeColor="text1"/>
                <w:sz w:val="22"/>
                <w:szCs w:val="22"/>
              </w:rPr>
              <w:t>This unit covers knowledge, skills and attitudes required of a worker to observe in the conduct of basic market research and statistics on demand and supply, software tools for personal, accounting and small- business and marketing content materials.</w:t>
            </w:r>
          </w:p>
        </w:tc>
      </w:tr>
      <w:tr w:rsidR="00FD4712" w:rsidRPr="00E248DA" w:rsidTr="00C866E3">
        <w:trPr>
          <w:trHeight w:val="467"/>
        </w:trPr>
        <w:tc>
          <w:tcPr>
            <w:tcW w:w="3544" w:type="dxa"/>
            <w:gridSpan w:val="2"/>
            <w:vAlign w:val="center"/>
          </w:tcPr>
          <w:p w:rsidR="00FD4712" w:rsidRPr="00E248DA" w:rsidRDefault="00FD4712" w:rsidP="00C866E3">
            <w:pPr>
              <w:spacing w:line="276" w:lineRule="auto"/>
              <w:jc w:val="center"/>
              <w:rPr>
                <w:rFonts w:cs="Arial"/>
                <w:b/>
                <w:bCs/>
                <w:color w:val="000000" w:themeColor="text1"/>
                <w:sz w:val="22"/>
                <w:szCs w:val="22"/>
              </w:rPr>
            </w:pPr>
            <w:r w:rsidRPr="00E248DA">
              <w:rPr>
                <w:rFonts w:cs="Arial"/>
                <w:b/>
                <w:bCs/>
                <w:color w:val="000000" w:themeColor="text1"/>
                <w:sz w:val="22"/>
                <w:szCs w:val="22"/>
              </w:rPr>
              <w:t>ELEMENTS</w:t>
            </w:r>
          </w:p>
        </w:tc>
        <w:tc>
          <w:tcPr>
            <w:tcW w:w="5528" w:type="dxa"/>
            <w:vAlign w:val="center"/>
          </w:tcPr>
          <w:p w:rsidR="00FD4712" w:rsidRPr="00E248DA" w:rsidRDefault="00FD4712" w:rsidP="00C866E3">
            <w:pPr>
              <w:spacing w:line="276" w:lineRule="auto"/>
              <w:rPr>
                <w:rFonts w:cs="Arial"/>
                <w:b/>
                <w:color w:val="000000" w:themeColor="text1"/>
                <w:sz w:val="22"/>
                <w:szCs w:val="22"/>
              </w:rPr>
            </w:pPr>
            <w:r w:rsidRPr="00E248DA">
              <w:rPr>
                <w:rFonts w:cs="Arial"/>
                <w:b/>
                <w:color w:val="000000" w:themeColor="text1"/>
                <w:sz w:val="22"/>
                <w:szCs w:val="22"/>
              </w:rPr>
              <w:t xml:space="preserve">              PERFORMANCE CRITERIA</w:t>
            </w:r>
          </w:p>
          <w:p w:rsidR="00FD4712" w:rsidRPr="00E248DA" w:rsidRDefault="00FD4712" w:rsidP="00C866E3">
            <w:pPr>
              <w:spacing w:line="276" w:lineRule="auto"/>
              <w:rPr>
                <w:rFonts w:cs="Arial"/>
                <w:b/>
                <w:color w:val="000000" w:themeColor="text1"/>
                <w:sz w:val="22"/>
                <w:szCs w:val="22"/>
              </w:rPr>
            </w:pPr>
            <w:r w:rsidRPr="00E248DA">
              <w:rPr>
                <w:rFonts w:cs="Arial"/>
                <w:i/>
                <w:color w:val="000000" w:themeColor="text1"/>
                <w:sz w:val="22"/>
                <w:szCs w:val="22"/>
              </w:rPr>
              <w:t>(Italized items are elaborated in the range of variables)</w:t>
            </w:r>
          </w:p>
        </w:tc>
      </w:tr>
      <w:tr w:rsidR="00FD4712" w:rsidRPr="00E248DA" w:rsidTr="00C866E3">
        <w:trPr>
          <w:trHeight w:val="467"/>
        </w:trPr>
        <w:tc>
          <w:tcPr>
            <w:tcW w:w="3544" w:type="dxa"/>
            <w:gridSpan w:val="2"/>
          </w:tcPr>
          <w:p w:rsidR="00FD4712" w:rsidRPr="00E248DA" w:rsidRDefault="00FD4712" w:rsidP="00A739DD">
            <w:pPr>
              <w:numPr>
                <w:ilvl w:val="1"/>
                <w:numId w:val="97"/>
              </w:numPr>
              <w:jc w:val="left"/>
              <w:rPr>
                <w:rFonts w:cs="Arial"/>
                <w:color w:val="000000" w:themeColor="text1"/>
                <w:sz w:val="22"/>
              </w:rPr>
            </w:pPr>
            <w:r w:rsidRPr="00E248DA">
              <w:rPr>
                <w:rFonts w:cs="Arial"/>
                <w:color w:val="000000" w:themeColor="text1"/>
                <w:sz w:val="22"/>
              </w:rPr>
              <w:t xml:space="preserve">Understanding economics and entrepreneurial concepts </w:t>
            </w:r>
          </w:p>
        </w:tc>
        <w:tc>
          <w:tcPr>
            <w:tcW w:w="5528" w:type="dxa"/>
          </w:tcPr>
          <w:p w:rsidR="00FD4712" w:rsidRPr="00E248DA" w:rsidRDefault="00FD4712" w:rsidP="00C866E3">
            <w:pPr>
              <w:pStyle w:val="Heading9"/>
              <w:numPr>
                <w:ilvl w:val="0"/>
                <w:numId w:val="0"/>
              </w:numPr>
              <w:tabs>
                <w:tab w:val="left" w:pos="-3870"/>
                <w:tab w:val="center" w:pos="743"/>
                <w:tab w:val="right" w:pos="9360"/>
              </w:tabs>
              <w:ind w:left="624" w:right="33"/>
              <w:rPr>
                <w:rFonts w:eastAsia="Times New Roman"/>
                <w:smallCaps w:val="0"/>
                <w:color w:val="000000" w:themeColor="text1"/>
                <w:sz w:val="16"/>
                <w:szCs w:val="22"/>
                <w:lang w:eastAsia="de-DE" w:bidi="th-TH"/>
              </w:rPr>
            </w:pPr>
          </w:p>
          <w:p w:rsidR="00FD4712" w:rsidRDefault="00FD4712" w:rsidP="00A739DD">
            <w:pPr>
              <w:pStyle w:val="Heading9"/>
              <w:numPr>
                <w:ilvl w:val="8"/>
                <w:numId w:val="27"/>
              </w:numPr>
              <w:tabs>
                <w:tab w:val="left" w:pos="-3870"/>
                <w:tab w:val="center" w:pos="743"/>
                <w:tab w:val="right" w:pos="9360"/>
              </w:tabs>
              <w:spacing w:before="0" w:after="0"/>
              <w:ind w:right="33"/>
              <w:rPr>
                <w:rFonts w:eastAsia="Times New Roman"/>
                <w:smallCaps w:val="0"/>
                <w:color w:val="000000" w:themeColor="text1"/>
                <w:sz w:val="22"/>
                <w:szCs w:val="22"/>
                <w:lang w:eastAsia="de-DE" w:bidi="th-TH"/>
              </w:rPr>
            </w:pPr>
            <w:r w:rsidRPr="00E876B5">
              <w:rPr>
                <w:rFonts w:eastAsia="Times New Roman"/>
                <w:smallCaps w:val="0"/>
                <w:color w:val="000000" w:themeColor="text1"/>
                <w:sz w:val="22"/>
                <w:szCs w:val="22"/>
                <w:lang w:eastAsia="de-DE" w:bidi="th-TH"/>
              </w:rPr>
              <w:t>Successful entrepreneurs’ skills are identified:</w:t>
            </w:r>
          </w:p>
          <w:p w:rsidR="00FD4712" w:rsidRPr="00E876B5" w:rsidRDefault="00FD4712" w:rsidP="00C866E3">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Resiliency</w:t>
            </w: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Focus</w:t>
            </w: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Long-term Investing</w:t>
            </w: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People Management</w:t>
            </w: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Innate/Personal Traits</w:t>
            </w:r>
          </w:p>
          <w:p w:rsidR="00FD4712" w:rsidRPr="00E248DA" w:rsidRDefault="00FD4712" w:rsidP="00A739DD">
            <w:pPr>
              <w:pStyle w:val="Heading9"/>
              <w:numPr>
                <w:ilvl w:val="3"/>
                <w:numId w:val="97"/>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Salesmanship</w:t>
            </w:r>
          </w:p>
          <w:p w:rsidR="00FD4712" w:rsidRPr="00E248DA" w:rsidRDefault="00FD4712" w:rsidP="00A739DD">
            <w:pPr>
              <w:pStyle w:val="Heading9"/>
              <w:numPr>
                <w:ilvl w:val="3"/>
                <w:numId w:val="97"/>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Self-reflection</w:t>
            </w:r>
          </w:p>
          <w:p w:rsidR="00FD4712" w:rsidRPr="00E248DA" w:rsidRDefault="00FD4712" w:rsidP="00A739DD">
            <w:pPr>
              <w:pStyle w:val="Heading9"/>
              <w:numPr>
                <w:ilvl w:val="3"/>
                <w:numId w:val="97"/>
              </w:numPr>
              <w:tabs>
                <w:tab w:val="clear" w:pos="1170"/>
                <w:tab w:val="left" w:pos="-3870"/>
                <w:tab w:val="center" w:pos="743"/>
                <w:tab w:val="left" w:pos="1338"/>
                <w:tab w:val="right" w:pos="9360"/>
              </w:tabs>
              <w:spacing w:before="0" w:after="0"/>
              <w:ind w:left="2189" w:right="33" w:hanging="85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Self-reliance</w:t>
            </w:r>
          </w:p>
          <w:p w:rsidR="00FD4712" w:rsidRPr="00E248DA" w:rsidRDefault="00FD4712" w:rsidP="00A739DD">
            <w:pPr>
              <w:pStyle w:val="Heading9"/>
              <w:numPr>
                <w:ilvl w:val="2"/>
                <w:numId w:val="97"/>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Other traits</w:t>
            </w:r>
          </w:p>
          <w:p w:rsidR="00FD4712" w:rsidRPr="00E248DA" w:rsidRDefault="00FD4712" w:rsidP="00C866E3">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FD4712" w:rsidRDefault="00FD4712" w:rsidP="00FD4712">
            <w:pPr>
              <w:pStyle w:val="Heading9"/>
              <w:tabs>
                <w:tab w:val="left" w:pos="-3870"/>
                <w:tab w:val="center" w:pos="743"/>
                <w:tab w:val="right" w:pos="9360"/>
              </w:tabs>
              <w:spacing w:before="0" w:after="0"/>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The law on demand and supply and basic economics concepts are understood:</w:t>
            </w:r>
          </w:p>
          <w:p w:rsidR="00FD4712" w:rsidRPr="00E248DA" w:rsidRDefault="00FD4712" w:rsidP="00C866E3">
            <w:pPr>
              <w:pStyle w:val="Heading9"/>
              <w:numPr>
                <w:ilvl w:val="0"/>
                <w:numId w:val="0"/>
              </w:numPr>
              <w:tabs>
                <w:tab w:val="left" w:pos="-3870"/>
                <w:tab w:val="center" w:pos="743"/>
                <w:tab w:val="right" w:pos="9360"/>
              </w:tabs>
              <w:spacing w:before="0" w:after="0"/>
              <w:ind w:left="624" w:right="33"/>
              <w:rPr>
                <w:rFonts w:eastAsia="Times New Roman"/>
                <w:smallCaps w:val="0"/>
                <w:color w:val="000000" w:themeColor="text1"/>
                <w:sz w:val="22"/>
                <w:szCs w:val="22"/>
                <w:lang w:eastAsia="de-DE" w:bidi="th-TH"/>
              </w:rPr>
            </w:pP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Supply</w:t>
            </w: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Demand</w:t>
            </w: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Supply and Demand Relationship</w:t>
            </w: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 xml:space="preserve">Equilibrium and Disequilibrium </w:t>
            </w: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Shift and Movement</w:t>
            </w:r>
          </w:p>
          <w:p w:rsidR="00FD4712" w:rsidRPr="00E248DA" w:rsidRDefault="00FD4712" w:rsidP="00A739DD">
            <w:pPr>
              <w:pStyle w:val="Heading9"/>
              <w:numPr>
                <w:ilvl w:val="2"/>
                <w:numId w:val="95"/>
              </w:numPr>
              <w:tabs>
                <w:tab w:val="clear" w:pos="1170"/>
                <w:tab w:val="left" w:pos="-3870"/>
                <w:tab w:val="center" w:pos="743"/>
                <w:tab w:val="left" w:pos="1338"/>
                <w:tab w:val="right" w:pos="9360"/>
              </w:tabs>
              <w:spacing w:before="0" w:after="0"/>
              <w:ind w:right="33" w:hanging="450"/>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Economics and Markets, Marketing tools</w:t>
            </w:r>
          </w:p>
          <w:p w:rsidR="00FD4712" w:rsidRPr="00E248DA" w:rsidRDefault="00FD4712" w:rsidP="00C866E3">
            <w:pPr>
              <w:pStyle w:val="Heading9"/>
              <w:numPr>
                <w:ilvl w:val="0"/>
                <w:numId w:val="0"/>
              </w:numPr>
              <w:tabs>
                <w:tab w:val="clear" w:pos="1170"/>
                <w:tab w:val="left" w:pos="-3870"/>
                <w:tab w:val="center" w:pos="743"/>
                <w:tab w:val="left" w:pos="1338"/>
                <w:tab w:val="right" w:pos="9360"/>
              </w:tabs>
              <w:ind w:left="1080" w:right="33"/>
              <w:rPr>
                <w:rFonts w:eastAsia="Times New Roman"/>
                <w:smallCaps w:val="0"/>
                <w:color w:val="000000" w:themeColor="text1"/>
                <w:sz w:val="22"/>
                <w:szCs w:val="22"/>
                <w:lang w:eastAsia="de-DE" w:bidi="th-TH"/>
              </w:rPr>
            </w:pPr>
          </w:p>
          <w:p w:rsidR="00FD4712" w:rsidRPr="00E248DA" w:rsidRDefault="00FD4712" w:rsidP="00FD4712">
            <w:pPr>
              <w:pStyle w:val="Heading9"/>
              <w:tabs>
                <w:tab w:val="left" w:pos="-3870"/>
                <w:tab w:val="center" w:pos="743"/>
                <w:tab w:val="right" w:pos="9360"/>
              </w:tabs>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A comprehensive personal or group entrepreneurial skills in comparison with successful entrepreneurs’ skills is presented in tabular and textual form.</w:t>
            </w:r>
          </w:p>
          <w:p w:rsidR="00FD4712" w:rsidRPr="00E248DA" w:rsidRDefault="00FD4712" w:rsidP="00FD4712">
            <w:pPr>
              <w:pStyle w:val="Heading9"/>
              <w:tabs>
                <w:tab w:val="left" w:pos="-3870"/>
                <w:tab w:val="center" w:pos="743"/>
                <w:tab w:val="right" w:pos="9360"/>
              </w:tabs>
              <w:ind w:right="33"/>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Communication skills in written and oral form are applied.</w:t>
            </w:r>
          </w:p>
          <w:p w:rsidR="00FD4712" w:rsidRPr="00E248DA" w:rsidRDefault="00FD4712" w:rsidP="00C866E3">
            <w:pPr>
              <w:pStyle w:val="Heading9"/>
              <w:numPr>
                <w:ilvl w:val="0"/>
                <w:numId w:val="0"/>
              </w:numPr>
              <w:tabs>
                <w:tab w:val="left" w:pos="-3870"/>
                <w:tab w:val="center" w:pos="743"/>
                <w:tab w:val="right" w:pos="9360"/>
              </w:tabs>
              <w:ind w:left="624" w:right="33"/>
              <w:rPr>
                <w:rFonts w:eastAsia="Times New Roman"/>
                <w:smallCaps w:val="0"/>
                <w:color w:val="000000" w:themeColor="text1"/>
                <w:sz w:val="22"/>
                <w:szCs w:val="22"/>
                <w:lang w:eastAsia="de-DE" w:bidi="th-TH"/>
              </w:rPr>
            </w:pPr>
          </w:p>
        </w:tc>
      </w:tr>
      <w:tr w:rsidR="00FD4712" w:rsidRPr="00E248DA" w:rsidTr="00C866E3">
        <w:trPr>
          <w:trHeight w:val="467"/>
        </w:trPr>
        <w:tc>
          <w:tcPr>
            <w:tcW w:w="3544" w:type="dxa"/>
            <w:gridSpan w:val="2"/>
          </w:tcPr>
          <w:p w:rsidR="00FD4712" w:rsidRPr="00E248DA" w:rsidRDefault="00FD4712" w:rsidP="00FD4712">
            <w:pPr>
              <w:pStyle w:val="Heading8"/>
              <w:jc w:val="left"/>
              <w:rPr>
                <w:bCs/>
                <w:iCs/>
                <w:color w:val="000000" w:themeColor="text1"/>
                <w:sz w:val="22"/>
              </w:rPr>
            </w:pPr>
            <w:r w:rsidRPr="00E248DA">
              <w:rPr>
                <w:smallCaps w:val="0"/>
                <w:color w:val="000000" w:themeColor="text1"/>
                <w:sz w:val="22"/>
                <w:szCs w:val="24"/>
                <w:lang w:eastAsia="en-US"/>
              </w:rPr>
              <w:t xml:space="preserve">Apply and use tools or applications for personal and </w:t>
            </w:r>
            <w:r w:rsidRPr="00E248DA">
              <w:rPr>
                <w:smallCaps w:val="0"/>
                <w:color w:val="000000" w:themeColor="text1"/>
                <w:sz w:val="22"/>
                <w:szCs w:val="24"/>
                <w:lang w:eastAsia="en-US"/>
              </w:rPr>
              <w:lastRenderedPageBreak/>
              <w:t>small-business budgeting, accounting</w:t>
            </w:r>
            <w:r w:rsidRPr="00E248DA">
              <w:rPr>
                <w:color w:val="000000" w:themeColor="text1"/>
                <w:sz w:val="22"/>
              </w:rPr>
              <w:t xml:space="preserve">    </w:t>
            </w:r>
            <w:r w:rsidRPr="00E248DA">
              <w:rPr>
                <w:bCs/>
                <w:iCs/>
                <w:color w:val="000000" w:themeColor="text1"/>
                <w:sz w:val="22"/>
              </w:rPr>
              <w:t xml:space="preserve">            </w:t>
            </w:r>
          </w:p>
        </w:tc>
        <w:tc>
          <w:tcPr>
            <w:tcW w:w="5528" w:type="dxa"/>
          </w:tcPr>
          <w:p w:rsidR="00FD4712" w:rsidRPr="00E248DA" w:rsidRDefault="00FD4712" w:rsidP="00FD4712">
            <w:pPr>
              <w:pStyle w:val="ListParagraph"/>
              <w:widowControl/>
              <w:numPr>
                <w:ilvl w:val="0"/>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1"/>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2"/>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3"/>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4"/>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5"/>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5"/>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5"/>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5"/>
                <w:numId w:val="2"/>
              </w:numPr>
              <w:tabs>
                <w:tab w:val="left" w:pos="-3870"/>
                <w:tab w:val="center" w:pos="743"/>
                <w:tab w:val="left" w:pos="1170"/>
                <w:tab w:val="right" w:pos="9360"/>
              </w:tabs>
              <w:autoSpaceDE/>
              <w:autoSpaceDN/>
              <w:adjustRightInd/>
              <w:ind w:right="33"/>
              <w:jc w:val="both"/>
              <w:outlineLvl w:val="5"/>
              <w:rPr>
                <w:rFonts w:ascii="Arial" w:hAnsi="Arial" w:cs="Arial"/>
                <w:b/>
                <w:i/>
                <w:iCs/>
                <w:vanish/>
                <w:color w:val="000000" w:themeColor="text1"/>
                <w:sz w:val="22"/>
                <w:szCs w:val="22"/>
                <w:lang w:eastAsia="de-DE" w:bidi="th-TH"/>
              </w:rPr>
            </w:pPr>
          </w:p>
          <w:p w:rsidR="00FD4712" w:rsidRPr="00E248DA" w:rsidRDefault="00FD4712" w:rsidP="00FD4712">
            <w:pPr>
              <w:pStyle w:val="ListParagraph"/>
              <w:widowControl/>
              <w:numPr>
                <w:ilvl w:val="6"/>
                <w:numId w:val="2"/>
              </w:numPr>
              <w:tabs>
                <w:tab w:val="left" w:pos="-3870"/>
                <w:tab w:val="center" w:pos="743"/>
                <w:tab w:val="left" w:pos="1170"/>
                <w:tab w:val="right" w:pos="9360"/>
              </w:tabs>
              <w:autoSpaceDE/>
              <w:autoSpaceDN/>
              <w:adjustRightInd/>
              <w:spacing w:before="80" w:after="80"/>
              <w:ind w:right="33"/>
              <w:jc w:val="both"/>
              <w:outlineLvl w:val="6"/>
              <w:rPr>
                <w:rFonts w:ascii="Arial" w:hAnsi="Arial" w:cs="Arial"/>
                <w:b/>
                <w:vanish/>
                <w:color w:val="000000" w:themeColor="text1"/>
                <w:sz w:val="22"/>
                <w:szCs w:val="22"/>
                <w:lang w:eastAsia="de-DE" w:bidi="th-TH"/>
              </w:rPr>
            </w:pPr>
          </w:p>
          <w:p w:rsidR="00FD4712" w:rsidRPr="00E248DA" w:rsidRDefault="00FD4712" w:rsidP="00FD4712">
            <w:pPr>
              <w:pStyle w:val="ListParagraph"/>
              <w:widowControl/>
              <w:numPr>
                <w:ilvl w:val="7"/>
                <w:numId w:val="2"/>
              </w:numPr>
              <w:tabs>
                <w:tab w:val="left" w:pos="-3870"/>
                <w:tab w:val="center" w:pos="743"/>
                <w:tab w:val="left" w:pos="1170"/>
                <w:tab w:val="right" w:pos="9360"/>
              </w:tabs>
              <w:autoSpaceDE/>
              <w:autoSpaceDN/>
              <w:adjustRightInd/>
              <w:spacing w:before="80" w:after="80"/>
              <w:ind w:right="33"/>
              <w:jc w:val="both"/>
              <w:outlineLvl w:val="7"/>
              <w:rPr>
                <w:rFonts w:ascii="Arial" w:hAnsi="Arial" w:cs="Arial"/>
                <w:vanish/>
                <w:color w:val="000000" w:themeColor="text1"/>
                <w:sz w:val="22"/>
                <w:szCs w:val="22"/>
                <w:lang w:eastAsia="de-DE" w:bidi="th-TH"/>
              </w:rPr>
            </w:pPr>
          </w:p>
          <w:p w:rsidR="00FD4712" w:rsidRPr="00E248DA" w:rsidRDefault="00FD4712" w:rsidP="00FD4712">
            <w:pPr>
              <w:pStyle w:val="ListParagraph"/>
              <w:widowControl/>
              <w:numPr>
                <w:ilvl w:val="8"/>
                <w:numId w:val="2"/>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FD4712" w:rsidRPr="00E248DA" w:rsidRDefault="00FD4712" w:rsidP="00FD4712">
            <w:pPr>
              <w:pStyle w:val="ListParagraph"/>
              <w:widowControl/>
              <w:numPr>
                <w:ilvl w:val="8"/>
                <w:numId w:val="2"/>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FD4712" w:rsidRPr="00E248DA" w:rsidRDefault="00FD4712" w:rsidP="00FD4712">
            <w:pPr>
              <w:pStyle w:val="ListParagraph"/>
              <w:widowControl/>
              <w:numPr>
                <w:ilvl w:val="8"/>
                <w:numId w:val="2"/>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FD4712" w:rsidRPr="00E248DA" w:rsidRDefault="00FD4712" w:rsidP="00FD4712">
            <w:pPr>
              <w:pStyle w:val="ListParagraph"/>
              <w:widowControl/>
              <w:numPr>
                <w:ilvl w:val="8"/>
                <w:numId w:val="2"/>
              </w:numPr>
              <w:tabs>
                <w:tab w:val="left" w:pos="-3870"/>
                <w:tab w:val="center" w:pos="743"/>
                <w:tab w:val="left" w:pos="1170"/>
                <w:tab w:val="right" w:pos="9360"/>
              </w:tabs>
              <w:autoSpaceDE/>
              <w:autoSpaceDN/>
              <w:adjustRightInd/>
              <w:spacing w:before="80" w:after="80"/>
              <w:ind w:right="33"/>
              <w:jc w:val="both"/>
              <w:outlineLvl w:val="8"/>
              <w:rPr>
                <w:rFonts w:ascii="Arial" w:hAnsi="Arial" w:cs="Arial"/>
                <w:vanish/>
                <w:color w:val="000000" w:themeColor="text1"/>
                <w:sz w:val="22"/>
                <w:szCs w:val="22"/>
                <w:lang w:eastAsia="de-DE" w:bidi="th-TH"/>
              </w:rPr>
            </w:pPr>
          </w:p>
          <w:p w:rsidR="00FD4712" w:rsidRPr="00E248DA" w:rsidRDefault="00FD4712" w:rsidP="00A739DD">
            <w:pPr>
              <w:pStyle w:val="Footer"/>
              <w:numPr>
                <w:ilvl w:val="1"/>
                <w:numId w:val="10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Explored on various productivity, accounting and business software</w:t>
            </w:r>
          </w:p>
          <w:p w:rsidR="00FD4712" w:rsidRPr="00E248DA" w:rsidRDefault="00FD4712" w:rsidP="00A739DD">
            <w:pPr>
              <w:pStyle w:val="Footer"/>
              <w:numPr>
                <w:ilvl w:val="1"/>
                <w:numId w:val="10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lastRenderedPageBreak/>
              <w:t>Identify the latest software, hardware and application systems for business.</w:t>
            </w:r>
          </w:p>
          <w:p w:rsidR="00FD4712" w:rsidRPr="00E248DA" w:rsidRDefault="00FD4712" w:rsidP="00A739DD">
            <w:pPr>
              <w:pStyle w:val="Footer"/>
              <w:numPr>
                <w:ilvl w:val="1"/>
                <w:numId w:val="10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Create a personal, family and small-business budget plans and forecast</w:t>
            </w:r>
          </w:p>
          <w:p w:rsidR="00FD4712" w:rsidRPr="00E248DA" w:rsidRDefault="00FD4712" w:rsidP="00A739DD">
            <w:pPr>
              <w:pStyle w:val="Footer"/>
              <w:numPr>
                <w:ilvl w:val="1"/>
                <w:numId w:val="100"/>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Software for budget preparations, simple budget analysis, sales and sales forecasting are used.</w:t>
            </w:r>
          </w:p>
          <w:p w:rsidR="00FD4712" w:rsidRPr="00E248DA" w:rsidRDefault="00FD4712" w:rsidP="00C866E3">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tc>
      </w:tr>
      <w:tr w:rsidR="00FD4712" w:rsidRPr="00E248DA" w:rsidTr="00C866E3">
        <w:trPr>
          <w:trHeight w:val="467"/>
        </w:trPr>
        <w:tc>
          <w:tcPr>
            <w:tcW w:w="3544" w:type="dxa"/>
            <w:gridSpan w:val="2"/>
          </w:tcPr>
          <w:p w:rsidR="00FD4712" w:rsidRPr="00E248DA" w:rsidRDefault="00FD4712" w:rsidP="00A739DD">
            <w:pPr>
              <w:pStyle w:val="Heading8"/>
              <w:numPr>
                <w:ilvl w:val="0"/>
                <w:numId w:val="100"/>
              </w:numPr>
              <w:jc w:val="left"/>
              <w:rPr>
                <w:bCs/>
                <w:iCs/>
                <w:color w:val="000000" w:themeColor="text1"/>
                <w:sz w:val="22"/>
              </w:rPr>
            </w:pPr>
            <w:r w:rsidRPr="00E248DA">
              <w:rPr>
                <w:smallCaps w:val="0"/>
                <w:color w:val="000000" w:themeColor="text1"/>
                <w:sz w:val="22"/>
                <w:szCs w:val="24"/>
                <w:lang w:eastAsia="en-US"/>
              </w:rPr>
              <w:t>Identify the requirements and processes in setting-up a small business.</w:t>
            </w:r>
            <w:r w:rsidRPr="00E248DA">
              <w:rPr>
                <w:color w:val="000000" w:themeColor="text1"/>
                <w:sz w:val="22"/>
              </w:rPr>
              <w:t xml:space="preserve">  </w:t>
            </w:r>
          </w:p>
        </w:tc>
        <w:tc>
          <w:tcPr>
            <w:tcW w:w="5528" w:type="dxa"/>
          </w:tcPr>
          <w:p w:rsidR="00FD4712" w:rsidRPr="00E248DA" w:rsidRDefault="00FD4712" w:rsidP="00C866E3">
            <w:pPr>
              <w:pStyle w:val="ListParagraph"/>
              <w:jc w:val="both"/>
              <w:rPr>
                <w:rFonts w:ascii="Arial" w:hAnsi="Arial" w:cs="Arial"/>
                <w:color w:val="000000" w:themeColor="text1"/>
                <w:sz w:val="22"/>
                <w:szCs w:val="22"/>
              </w:rPr>
            </w:pPr>
          </w:p>
          <w:p w:rsidR="00FD4712" w:rsidRPr="00E248DA" w:rsidRDefault="00FD4712" w:rsidP="00A739DD">
            <w:pPr>
              <w:pStyle w:val="ListParagraph"/>
              <w:widowControl/>
              <w:numPr>
                <w:ilvl w:val="0"/>
                <w:numId w:val="100"/>
              </w:numPr>
              <w:tabs>
                <w:tab w:val="left" w:pos="-3870"/>
                <w:tab w:val="center" w:pos="630"/>
                <w:tab w:val="right" w:pos="9360"/>
              </w:tabs>
              <w:autoSpaceDE/>
              <w:autoSpaceDN/>
              <w:adjustRightInd/>
              <w:ind w:right="33"/>
              <w:jc w:val="both"/>
              <w:rPr>
                <w:rFonts w:ascii="Arial" w:hAnsi="Arial" w:cs="Arial"/>
                <w:vanish/>
                <w:color w:val="000000" w:themeColor="text1"/>
                <w:sz w:val="22"/>
                <w:szCs w:val="22"/>
                <w:lang w:eastAsia="de-DE" w:bidi="th-TH"/>
              </w:rPr>
            </w:pPr>
          </w:p>
          <w:p w:rsidR="00FD4712" w:rsidRPr="00E248DA" w:rsidRDefault="00FD4712" w:rsidP="00C866E3">
            <w:pPr>
              <w:tabs>
                <w:tab w:val="left" w:pos="-3870"/>
                <w:tab w:val="center" w:pos="630"/>
                <w:tab w:val="right" w:pos="9360"/>
              </w:tabs>
              <w:ind w:right="33"/>
              <w:rPr>
                <w:rFonts w:cs="Arial"/>
                <w:color w:val="000000" w:themeColor="text1"/>
                <w:sz w:val="22"/>
                <w:szCs w:val="22"/>
              </w:rPr>
            </w:pPr>
            <w:r w:rsidRPr="00E248DA">
              <w:rPr>
                <w:rFonts w:cs="Arial"/>
                <w:color w:val="000000" w:themeColor="text1"/>
                <w:sz w:val="22"/>
                <w:szCs w:val="22"/>
              </w:rPr>
              <w:t>3.1     Various types of business are explored on:</w:t>
            </w:r>
          </w:p>
          <w:p w:rsidR="00FD4712" w:rsidRPr="00E248DA" w:rsidRDefault="00FD4712" w:rsidP="00A739DD">
            <w:pPr>
              <w:pStyle w:val="Footer"/>
              <w:numPr>
                <w:ilvl w:val="2"/>
                <w:numId w:val="94"/>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Home Business</w:t>
            </w:r>
          </w:p>
          <w:p w:rsidR="00FD4712" w:rsidRPr="00E248DA" w:rsidRDefault="00FD4712" w:rsidP="00A739DD">
            <w:pPr>
              <w:pStyle w:val="Footer"/>
              <w:numPr>
                <w:ilvl w:val="2"/>
                <w:numId w:val="94"/>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Services</w:t>
            </w:r>
          </w:p>
          <w:p w:rsidR="00FD4712" w:rsidRPr="00E248DA" w:rsidRDefault="00FD4712" w:rsidP="00A739DD">
            <w:pPr>
              <w:pStyle w:val="Footer"/>
              <w:numPr>
                <w:ilvl w:val="2"/>
                <w:numId w:val="94"/>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Product Sales</w:t>
            </w:r>
          </w:p>
          <w:p w:rsidR="00FD4712" w:rsidRPr="00E248DA" w:rsidRDefault="00FD4712" w:rsidP="00A739DD">
            <w:pPr>
              <w:pStyle w:val="Footer"/>
              <w:numPr>
                <w:ilvl w:val="2"/>
                <w:numId w:val="94"/>
              </w:numPr>
              <w:tabs>
                <w:tab w:val="clear" w:pos="4320"/>
                <w:tab w:val="clear" w:pos="8640"/>
                <w:tab w:val="left" w:pos="-3870"/>
                <w:tab w:val="center" w:pos="630"/>
                <w:tab w:val="right" w:pos="9360"/>
              </w:tabs>
              <w:ind w:left="1197" w:right="33" w:hanging="592"/>
              <w:jc w:val="both"/>
              <w:rPr>
                <w:rFonts w:cs="Arial"/>
                <w:color w:val="000000" w:themeColor="text1"/>
                <w:sz w:val="22"/>
                <w:szCs w:val="22"/>
              </w:rPr>
            </w:pPr>
            <w:r w:rsidRPr="00E248DA">
              <w:rPr>
                <w:rFonts w:cs="Arial"/>
                <w:color w:val="000000" w:themeColor="text1"/>
                <w:sz w:val="22"/>
                <w:szCs w:val="22"/>
              </w:rPr>
              <w:t>Online Business</w:t>
            </w:r>
          </w:p>
          <w:p w:rsidR="00FD4712" w:rsidRPr="00E248DA" w:rsidRDefault="00FD4712" w:rsidP="00C866E3">
            <w:pPr>
              <w:pStyle w:val="Footer"/>
              <w:tabs>
                <w:tab w:val="clear" w:pos="4320"/>
                <w:tab w:val="clear" w:pos="8640"/>
                <w:tab w:val="left" w:pos="-3870"/>
                <w:tab w:val="center" w:pos="630"/>
                <w:tab w:val="right" w:pos="9360"/>
              </w:tabs>
              <w:ind w:left="1197" w:right="33"/>
              <w:jc w:val="both"/>
              <w:rPr>
                <w:rFonts w:cs="Arial"/>
                <w:color w:val="000000" w:themeColor="text1"/>
                <w:sz w:val="22"/>
                <w:szCs w:val="22"/>
              </w:rPr>
            </w:pPr>
          </w:p>
          <w:p w:rsidR="00FD4712" w:rsidRPr="00E248DA" w:rsidRDefault="00FD4712" w:rsidP="00A739DD">
            <w:pPr>
              <w:pStyle w:val="Footer"/>
              <w:numPr>
                <w:ilvl w:val="1"/>
                <w:numId w:val="94"/>
              </w:numPr>
              <w:tabs>
                <w:tab w:val="clear" w:pos="4320"/>
                <w:tab w:val="clear" w:pos="8640"/>
                <w:tab w:val="left" w:pos="-3870"/>
                <w:tab w:val="center" w:pos="630"/>
                <w:tab w:val="right" w:pos="9360"/>
              </w:tabs>
              <w:ind w:right="33" w:hanging="705"/>
              <w:jc w:val="both"/>
              <w:rPr>
                <w:rFonts w:cs="Arial"/>
                <w:color w:val="000000" w:themeColor="text1"/>
                <w:sz w:val="22"/>
                <w:szCs w:val="22"/>
              </w:rPr>
            </w:pPr>
            <w:r w:rsidRPr="00E248DA">
              <w:rPr>
                <w:rFonts w:cs="Arial"/>
                <w:color w:val="000000" w:themeColor="text1"/>
                <w:sz w:val="22"/>
                <w:szCs w:val="22"/>
              </w:rPr>
              <w:t>Basic marketing strategies for business that would best-fit a business case is presented in a report format.</w:t>
            </w:r>
          </w:p>
          <w:p w:rsidR="00FD4712" w:rsidRPr="00E248DA" w:rsidRDefault="00FD4712" w:rsidP="00C866E3">
            <w:pPr>
              <w:pStyle w:val="Footer"/>
              <w:tabs>
                <w:tab w:val="clear" w:pos="4320"/>
                <w:tab w:val="clear" w:pos="8640"/>
                <w:tab w:val="left" w:pos="-3870"/>
                <w:tab w:val="center" w:pos="630"/>
                <w:tab w:val="right" w:pos="9360"/>
              </w:tabs>
              <w:ind w:left="720" w:right="33"/>
              <w:jc w:val="both"/>
              <w:rPr>
                <w:rFonts w:cs="Arial"/>
                <w:color w:val="000000" w:themeColor="text1"/>
                <w:sz w:val="22"/>
                <w:szCs w:val="22"/>
              </w:rPr>
            </w:pPr>
          </w:p>
          <w:p w:rsidR="00FD4712" w:rsidRPr="00E248DA" w:rsidRDefault="00FD4712" w:rsidP="00A739DD">
            <w:pPr>
              <w:pStyle w:val="Footer"/>
              <w:numPr>
                <w:ilvl w:val="1"/>
                <w:numId w:val="94"/>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 xml:space="preserve">A market research is prepared. </w:t>
            </w:r>
          </w:p>
          <w:p w:rsidR="00FD4712" w:rsidRPr="00E248DA" w:rsidRDefault="00FD4712" w:rsidP="00C866E3">
            <w:pPr>
              <w:pStyle w:val="Footer"/>
              <w:tabs>
                <w:tab w:val="clear" w:pos="4320"/>
                <w:tab w:val="clear" w:pos="8640"/>
                <w:tab w:val="left" w:pos="-3870"/>
                <w:tab w:val="center" w:pos="630"/>
                <w:tab w:val="right" w:pos="9360"/>
              </w:tabs>
              <w:ind w:right="33"/>
              <w:jc w:val="both"/>
              <w:rPr>
                <w:rFonts w:cs="Arial"/>
                <w:b/>
                <w:color w:val="000000" w:themeColor="text1"/>
                <w:sz w:val="22"/>
                <w:szCs w:val="22"/>
              </w:rPr>
            </w:pPr>
          </w:p>
        </w:tc>
      </w:tr>
      <w:tr w:rsidR="00FD4712" w:rsidRPr="00E248DA" w:rsidTr="00C866E3">
        <w:trPr>
          <w:trHeight w:val="467"/>
        </w:trPr>
        <w:tc>
          <w:tcPr>
            <w:tcW w:w="3544" w:type="dxa"/>
            <w:gridSpan w:val="2"/>
          </w:tcPr>
          <w:p w:rsidR="00FD4712" w:rsidRPr="00E248DA" w:rsidRDefault="00FD4712" w:rsidP="00A739DD">
            <w:pPr>
              <w:pStyle w:val="Footer"/>
              <w:numPr>
                <w:ilvl w:val="0"/>
                <w:numId w:val="94"/>
              </w:numPr>
              <w:tabs>
                <w:tab w:val="clear" w:pos="4320"/>
                <w:tab w:val="clear" w:pos="8640"/>
                <w:tab w:val="left" w:pos="-3870"/>
                <w:tab w:val="center" w:pos="630"/>
                <w:tab w:val="right" w:pos="9360"/>
              </w:tabs>
              <w:ind w:right="33"/>
              <w:jc w:val="both"/>
              <w:rPr>
                <w:rFonts w:cs="Arial"/>
                <w:color w:val="000000" w:themeColor="text1"/>
                <w:sz w:val="22"/>
                <w:szCs w:val="22"/>
              </w:rPr>
            </w:pPr>
            <w:r w:rsidRPr="00E248DA">
              <w:rPr>
                <w:rFonts w:cs="Arial"/>
                <w:color w:val="000000" w:themeColor="text1"/>
                <w:sz w:val="22"/>
                <w:szCs w:val="22"/>
              </w:rPr>
              <w:t xml:space="preserve"> Conduct basic market research and statistics on  demand and supply</w:t>
            </w:r>
          </w:p>
        </w:tc>
        <w:tc>
          <w:tcPr>
            <w:tcW w:w="5528" w:type="dxa"/>
          </w:tcPr>
          <w:p w:rsidR="00FD4712" w:rsidRPr="00E248DA" w:rsidRDefault="00FD4712" w:rsidP="00C866E3">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p w:rsidR="00FD4712" w:rsidRPr="00E248DA" w:rsidRDefault="00FD4712" w:rsidP="00A739DD">
            <w:pPr>
              <w:pStyle w:val="Footer"/>
              <w:numPr>
                <w:ilvl w:val="1"/>
                <w:numId w:val="94"/>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Conduct a case analysis adapting learned concepts.</w:t>
            </w:r>
          </w:p>
          <w:p w:rsidR="00FD4712" w:rsidRPr="00E248DA" w:rsidRDefault="00FD4712" w:rsidP="00A739DD">
            <w:pPr>
              <w:pStyle w:val="Footer"/>
              <w:numPr>
                <w:ilvl w:val="1"/>
                <w:numId w:val="94"/>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Adept on the parts and process of creating small business plan and its requirements</w:t>
            </w:r>
          </w:p>
          <w:p w:rsidR="00FD4712" w:rsidRPr="00E248DA" w:rsidRDefault="00FD4712" w:rsidP="00A739DD">
            <w:pPr>
              <w:pStyle w:val="Footer"/>
              <w:numPr>
                <w:ilvl w:val="1"/>
                <w:numId w:val="94"/>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 xml:space="preserve">Adopt simple successful business strategies used by leading entrepreneurs </w:t>
            </w:r>
          </w:p>
          <w:p w:rsidR="00FD4712" w:rsidRPr="00E248DA" w:rsidRDefault="00FD4712" w:rsidP="00A739DD">
            <w:pPr>
              <w:pStyle w:val="Footer"/>
              <w:numPr>
                <w:ilvl w:val="1"/>
                <w:numId w:val="94"/>
              </w:numPr>
              <w:tabs>
                <w:tab w:val="clear" w:pos="4320"/>
                <w:tab w:val="clear" w:pos="8640"/>
                <w:tab w:val="left" w:pos="-3870"/>
                <w:tab w:val="center" w:pos="630"/>
                <w:tab w:val="right" w:pos="9360"/>
              </w:tabs>
              <w:ind w:left="630" w:right="33" w:hanging="630"/>
              <w:jc w:val="both"/>
              <w:rPr>
                <w:rFonts w:cs="Arial"/>
                <w:color w:val="000000" w:themeColor="text1"/>
                <w:sz w:val="22"/>
                <w:szCs w:val="22"/>
              </w:rPr>
            </w:pPr>
            <w:r w:rsidRPr="00E248DA">
              <w:rPr>
                <w:rFonts w:cs="Arial"/>
                <w:color w:val="000000" w:themeColor="text1"/>
                <w:sz w:val="22"/>
                <w:szCs w:val="22"/>
              </w:rPr>
              <w:t>Use software and statistical tools for the business case/project</w:t>
            </w:r>
          </w:p>
          <w:p w:rsidR="00FD4712" w:rsidRPr="00E248DA" w:rsidRDefault="00FD4712" w:rsidP="00C866E3">
            <w:pPr>
              <w:pStyle w:val="Footer"/>
              <w:tabs>
                <w:tab w:val="clear" w:pos="4320"/>
                <w:tab w:val="clear" w:pos="8640"/>
                <w:tab w:val="left" w:pos="-3870"/>
                <w:tab w:val="center" w:pos="630"/>
                <w:tab w:val="right" w:pos="9360"/>
              </w:tabs>
              <w:ind w:left="630" w:right="33"/>
              <w:jc w:val="both"/>
              <w:rPr>
                <w:rFonts w:cs="Arial"/>
                <w:color w:val="000000" w:themeColor="text1"/>
                <w:sz w:val="22"/>
                <w:szCs w:val="22"/>
              </w:rPr>
            </w:pPr>
          </w:p>
        </w:tc>
      </w:tr>
    </w:tbl>
    <w:p w:rsidR="00FD4712" w:rsidRPr="00E248DA" w:rsidRDefault="00FD4712" w:rsidP="00FD4712">
      <w:pPr>
        <w:tabs>
          <w:tab w:val="left" w:pos="-142"/>
        </w:tabs>
        <w:spacing w:line="276" w:lineRule="auto"/>
        <w:rPr>
          <w:rFonts w:cs="Arial"/>
          <w:b/>
          <w:color w:val="000000" w:themeColor="text1"/>
          <w:sz w:val="22"/>
          <w:szCs w:val="22"/>
        </w:rPr>
      </w:pPr>
    </w:p>
    <w:p w:rsidR="00FD4712" w:rsidRPr="00E248DA" w:rsidRDefault="00FD4712" w:rsidP="00FD4712">
      <w:pPr>
        <w:tabs>
          <w:tab w:val="left" w:pos="-142"/>
        </w:tabs>
        <w:spacing w:line="276" w:lineRule="auto"/>
        <w:rPr>
          <w:rFonts w:cs="Arial"/>
          <w:b/>
          <w:color w:val="000000" w:themeColor="text1"/>
          <w:sz w:val="22"/>
          <w:szCs w:val="22"/>
        </w:rPr>
      </w:pPr>
      <w:r w:rsidRPr="00E248DA">
        <w:rPr>
          <w:rFonts w:cs="Arial"/>
          <w:b/>
          <w:color w:val="000000" w:themeColor="text1"/>
          <w:sz w:val="22"/>
          <w:szCs w:val="22"/>
        </w:rPr>
        <w:t>RANGE OF VARIABLES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36"/>
      </w:tblGrid>
      <w:tr w:rsidR="00FD4712" w:rsidRPr="00E248DA" w:rsidTr="00C866E3">
        <w:tc>
          <w:tcPr>
            <w:tcW w:w="3544" w:type="dxa"/>
            <w:shd w:val="clear" w:color="auto" w:fill="auto"/>
          </w:tcPr>
          <w:p w:rsidR="00FD4712" w:rsidRPr="00E248DA" w:rsidRDefault="00FD4712" w:rsidP="00C866E3">
            <w:pPr>
              <w:spacing w:line="276" w:lineRule="auto"/>
              <w:ind w:left="250"/>
              <w:contextualSpacing/>
              <w:rPr>
                <w:rFonts w:cs="Arial"/>
                <w:color w:val="000000" w:themeColor="text1"/>
                <w:sz w:val="22"/>
                <w:szCs w:val="22"/>
              </w:rPr>
            </w:pPr>
          </w:p>
          <w:p w:rsidR="00FD4712" w:rsidRPr="00E248DA" w:rsidRDefault="00FD4712" w:rsidP="00A739DD">
            <w:pPr>
              <w:numPr>
                <w:ilvl w:val="0"/>
                <w:numId w:val="98"/>
              </w:numPr>
              <w:spacing w:line="276" w:lineRule="auto"/>
              <w:ind w:left="488" w:hanging="425"/>
              <w:contextualSpacing/>
              <w:jc w:val="left"/>
              <w:rPr>
                <w:rFonts w:cs="Arial"/>
                <w:color w:val="000000" w:themeColor="text1"/>
                <w:sz w:val="22"/>
                <w:szCs w:val="22"/>
              </w:rPr>
            </w:pPr>
            <w:r w:rsidRPr="00E248DA">
              <w:rPr>
                <w:rFonts w:cs="Arial"/>
                <w:color w:val="000000" w:themeColor="text1"/>
                <w:sz w:val="22"/>
                <w:szCs w:val="22"/>
              </w:rPr>
              <w:t>Business Processes</w:t>
            </w:r>
          </w:p>
        </w:tc>
        <w:tc>
          <w:tcPr>
            <w:tcW w:w="5636" w:type="dxa"/>
            <w:shd w:val="clear" w:color="auto" w:fill="auto"/>
          </w:tcPr>
          <w:p w:rsidR="00FD4712" w:rsidRPr="00E248DA" w:rsidRDefault="00FD4712" w:rsidP="00C866E3">
            <w:pPr>
              <w:spacing w:line="276" w:lineRule="auto"/>
              <w:ind w:left="426"/>
              <w:contextualSpacing/>
              <w:rPr>
                <w:rFonts w:cs="Arial"/>
                <w:color w:val="000000" w:themeColor="text1"/>
                <w:sz w:val="22"/>
                <w:szCs w:val="22"/>
              </w:rPr>
            </w:pP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 xml:space="preserve">Law on demand and supply </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Economic concepts</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Laws on setting-up a small-business</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Local requirements</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Markets and Marketing concepts</w:t>
            </w:r>
          </w:p>
          <w:p w:rsidR="00FD4712" w:rsidRPr="00E248DA" w:rsidRDefault="00FD4712" w:rsidP="00C866E3">
            <w:pPr>
              <w:spacing w:line="276" w:lineRule="auto"/>
              <w:ind w:left="426"/>
              <w:contextualSpacing/>
              <w:rPr>
                <w:rFonts w:cs="Arial"/>
                <w:color w:val="000000" w:themeColor="text1"/>
                <w:sz w:val="22"/>
                <w:szCs w:val="22"/>
              </w:rPr>
            </w:pPr>
          </w:p>
        </w:tc>
      </w:tr>
      <w:tr w:rsidR="00FD4712" w:rsidRPr="00E248DA" w:rsidTr="00C866E3">
        <w:tc>
          <w:tcPr>
            <w:tcW w:w="3544" w:type="dxa"/>
            <w:shd w:val="clear" w:color="auto" w:fill="auto"/>
          </w:tcPr>
          <w:p w:rsidR="00FD4712" w:rsidRPr="00E248DA" w:rsidRDefault="00FD4712" w:rsidP="00C866E3">
            <w:pPr>
              <w:spacing w:line="276" w:lineRule="auto"/>
              <w:ind w:left="250"/>
              <w:contextualSpacing/>
              <w:rPr>
                <w:rFonts w:cs="Arial"/>
                <w:color w:val="000000" w:themeColor="text1"/>
                <w:sz w:val="22"/>
                <w:szCs w:val="22"/>
              </w:rPr>
            </w:pPr>
          </w:p>
          <w:p w:rsidR="00FD4712" w:rsidRPr="00E248DA" w:rsidRDefault="00FD4712" w:rsidP="00A739DD">
            <w:pPr>
              <w:numPr>
                <w:ilvl w:val="0"/>
                <w:numId w:val="98"/>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t xml:space="preserve">  Budget and forecasting</w:t>
            </w:r>
          </w:p>
        </w:tc>
        <w:tc>
          <w:tcPr>
            <w:tcW w:w="5636" w:type="dxa"/>
            <w:shd w:val="clear" w:color="auto" w:fill="auto"/>
          </w:tcPr>
          <w:p w:rsidR="00FD4712" w:rsidRPr="00E248DA" w:rsidRDefault="00FD4712" w:rsidP="00C866E3">
            <w:pPr>
              <w:spacing w:line="276" w:lineRule="auto"/>
              <w:ind w:left="426"/>
              <w:contextualSpacing/>
              <w:rPr>
                <w:rFonts w:cs="Arial"/>
                <w:color w:val="000000" w:themeColor="text1"/>
                <w:sz w:val="22"/>
                <w:szCs w:val="22"/>
              </w:rPr>
            </w:pP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Software applications and systems for forecast</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Statistical and Mathematica tools.</w:t>
            </w:r>
          </w:p>
          <w:p w:rsidR="00FD4712" w:rsidRPr="00E248DA" w:rsidRDefault="00FD4712" w:rsidP="00C866E3">
            <w:pPr>
              <w:spacing w:line="276" w:lineRule="auto"/>
              <w:contextualSpacing/>
              <w:rPr>
                <w:rFonts w:cs="Arial"/>
                <w:color w:val="000000" w:themeColor="text1"/>
                <w:sz w:val="22"/>
                <w:szCs w:val="22"/>
              </w:rPr>
            </w:pPr>
          </w:p>
        </w:tc>
      </w:tr>
      <w:tr w:rsidR="00FD4712" w:rsidRPr="00E248DA" w:rsidTr="00C866E3">
        <w:tc>
          <w:tcPr>
            <w:tcW w:w="3544" w:type="dxa"/>
            <w:shd w:val="clear" w:color="auto" w:fill="auto"/>
          </w:tcPr>
          <w:p w:rsidR="00FD4712" w:rsidRPr="00E248DA" w:rsidRDefault="00FD4712" w:rsidP="00C866E3">
            <w:pPr>
              <w:spacing w:line="276" w:lineRule="auto"/>
              <w:ind w:left="250"/>
              <w:contextualSpacing/>
              <w:rPr>
                <w:rFonts w:cs="Arial"/>
                <w:color w:val="000000" w:themeColor="text1"/>
                <w:sz w:val="22"/>
                <w:szCs w:val="22"/>
              </w:rPr>
            </w:pPr>
          </w:p>
          <w:p w:rsidR="00FD4712" w:rsidRPr="00E248DA" w:rsidRDefault="00FD4712" w:rsidP="00A739DD">
            <w:pPr>
              <w:numPr>
                <w:ilvl w:val="0"/>
                <w:numId w:val="98"/>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t xml:space="preserve"> Market research </w:t>
            </w:r>
          </w:p>
        </w:tc>
        <w:tc>
          <w:tcPr>
            <w:tcW w:w="5636" w:type="dxa"/>
            <w:shd w:val="clear" w:color="auto" w:fill="auto"/>
          </w:tcPr>
          <w:p w:rsidR="00FD4712" w:rsidRPr="00E248DA" w:rsidRDefault="00FD4712" w:rsidP="00C866E3">
            <w:pPr>
              <w:spacing w:line="276" w:lineRule="auto"/>
              <w:ind w:left="426"/>
              <w:contextualSpacing/>
              <w:rPr>
                <w:rFonts w:cs="Arial"/>
                <w:color w:val="000000" w:themeColor="text1"/>
                <w:sz w:val="22"/>
                <w:szCs w:val="22"/>
              </w:rPr>
            </w:pP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Primary data or information</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Secondary data or information</w:t>
            </w:r>
          </w:p>
          <w:p w:rsidR="00FD4712" w:rsidRPr="00E248DA" w:rsidRDefault="00FD4712" w:rsidP="00A739DD">
            <w:pPr>
              <w:numPr>
                <w:ilvl w:val="1"/>
                <w:numId w:val="98"/>
              </w:numPr>
              <w:spacing w:line="276" w:lineRule="auto"/>
              <w:ind w:left="426" w:hanging="426"/>
              <w:contextualSpacing/>
              <w:rPr>
                <w:rFonts w:cs="Arial"/>
                <w:color w:val="000000" w:themeColor="text1"/>
                <w:sz w:val="22"/>
                <w:szCs w:val="22"/>
              </w:rPr>
            </w:pPr>
            <w:r w:rsidRPr="00E248DA">
              <w:rPr>
                <w:rFonts w:cs="Arial"/>
                <w:color w:val="000000" w:themeColor="text1"/>
                <w:sz w:val="22"/>
                <w:szCs w:val="22"/>
              </w:rPr>
              <w:t>Guidelines on using data gathering tool</w:t>
            </w:r>
          </w:p>
          <w:p w:rsidR="00FD4712" w:rsidRPr="00E248DA" w:rsidRDefault="00FD4712" w:rsidP="00C866E3">
            <w:pPr>
              <w:tabs>
                <w:tab w:val="left" w:pos="966"/>
              </w:tabs>
              <w:spacing w:line="276" w:lineRule="auto"/>
              <w:contextualSpacing/>
              <w:rPr>
                <w:rFonts w:cs="Arial"/>
                <w:color w:val="000000" w:themeColor="text1"/>
                <w:sz w:val="22"/>
                <w:szCs w:val="22"/>
              </w:rPr>
            </w:pPr>
          </w:p>
        </w:tc>
      </w:tr>
      <w:tr w:rsidR="00FD4712" w:rsidRPr="00E248DA" w:rsidTr="00C866E3">
        <w:tc>
          <w:tcPr>
            <w:tcW w:w="3544" w:type="dxa"/>
            <w:shd w:val="clear" w:color="auto" w:fill="auto"/>
          </w:tcPr>
          <w:p w:rsidR="00FD4712" w:rsidRPr="00E248DA" w:rsidRDefault="00FD4712" w:rsidP="00C866E3">
            <w:pPr>
              <w:spacing w:line="276" w:lineRule="auto"/>
              <w:ind w:left="250"/>
              <w:contextualSpacing/>
              <w:rPr>
                <w:rFonts w:cs="Arial"/>
                <w:color w:val="000000" w:themeColor="text1"/>
                <w:sz w:val="22"/>
                <w:szCs w:val="22"/>
              </w:rPr>
            </w:pPr>
          </w:p>
          <w:p w:rsidR="00FD4712" w:rsidRPr="00E248DA" w:rsidRDefault="00FD4712" w:rsidP="00A739DD">
            <w:pPr>
              <w:numPr>
                <w:ilvl w:val="0"/>
                <w:numId w:val="98"/>
              </w:numPr>
              <w:spacing w:line="276" w:lineRule="auto"/>
              <w:ind w:left="250" w:hanging="250"/>
              <w:contextualSpacing/>
              <w:jc w:val="left"/>
              <w:rPr>
                <w:rFonts w:cs="Arial"/>
                <w:color w:val="000000" w:themeColor="text1"/>
                <w:sz w:val="22"/>
                <w:szCs w:val="22"/>
              </w:rPr>
            </w:pPr>
            <w:r w:rsidRPr="00E248DA">
              <w:rPr>
                <w:rFonts w:cs="Arial"/>
                <w:color w:val="000000" w:themeColor="text1"/>
                <w:sz w:val="22"/>
                <w:szCs w:val="22"/>
              </w:rPr>
              <w:lastRenderedPageBreak/>
              <w:t>Communication skills</w:t>
            </w:r>
          </w:p>
        </w:tc>
        <w:tc>
          <w:tcPr>
            <w:tcW w:w="5636" w:type="dxa"/>
            <w:shd w:val="clear" w:color="auto" w:fill="auto"/>
          </w:tcPr>
          <w:p w:rsidR="00FD4712" w:rsidRPr="00E248DA" w:rsidRDefault="00FD4712" w:rsidP="00C866E3">
            <w:pPr>
              <w:spacing w:line="276" w:lineRule="auto"/>
              <w:ind w:left="346"/>
              <w:contextualSpacing/>
              <w:rPr>
                <w:rFonts w:cs="Arial"/>
                <w:color w:val="000000" w:themeColor="text1"/>
                <w:sz w:val="22"/>
                <w:szCs w:val="22"/>
              </w:rPr>
            </w:pPr>
          </w:p>
          <w:p w:rsidR="00FD4712" w:rsidRPr="00E248DA" w:rsidRDefault="00FD4712" w:rsidP="00A739DD">
            <w:pPr>
              <w:numPr>
                <w:ilvl w:val="1"/>
                <w:numId w:val="98"/>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lastRenderedPageBreak/>
              <w:t>Writing business letters</w:t>
            </w:r>
          </w:p>
          <w:p w:rsidR="00FD4712" w:rsidRPr="00E248DA" w:rsidRDefault="00FD4712" w:rsidP="00A739DD">
            <w:pPr>
              <w:numPr>
                <w:ilvl w:val="1"/>
                <w:numId w:val="98"/>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t>Presenting one-self to a person or group</w:t>
            </w:r>
          </w:p>
          <w:p w:rsidR="00FD4712" w:rsidRPr="00E248DA" w:rsidRDefault="00FD4712" w:rsidP="00A739DD">
            <w:pPr>
              <w:numPr>
                <w:ilvl w:val="1"/>
                <w:numId w:val="98"/>
              </w:numPr>
              <w:spacing w:line="276" w:lineRule="auto"/>
              <w:ind w:left="488" w:hanging="488"/>
              <w:contextualSpacing/>
              <w:rPr>
                <w:rFonts w:cs="Arial"/>
                <w:color w:val="000000" w:themeColor="text1"/>
                <w:sz w:val="22"/>
                <w:szCs w:val="22"/>
              </w:rPr>
            </w:pPr>
            <w:r w:rsidRPr="00E248DA">
              <w:rPr>
                <w:rFonts w:cs="Arial"/>
                <w:color w:val="000000" w:themeColor="text1"/>
                <w:sz w:val="22"/>
                <w:szCs w:val="22"/>
              </w:rPr>
              <w:t>Values and characteristics of business professional</w:t>
            </w:r>
          </w:p>
          <w:p w:rsidR="00FD4712" w:rsidRPr="00E248DA" w:rsidRDefault="00FD4712" w:rsidP="00C866E3">
            <w:pPr>
              <w:spacing w:line="276" w:lineRule="auto"/>
              <w:ind w:left="346"/>
              <w:contextualSpacing/>
              <w:rPr>
                <w:rFonts w:cs="Arial"/>
                <w:color w:val="000000" w:themeColor="text1"/>
                <w:sz w:val="22"/>
                <w:szCs w:val="22"/>
              </w:rPr>
            </w:pPr>
          </w:p>
        </w:tc>
      </w:tr>
    </w:tbl>
    <w:p w:rsidR="00FD4712" w:rsidRPr="00E248DA" w:rsidRDefault="00FD4712" w:rsidP="00FD4712">
      <w:pPr>
        <w:tabs>
          <w:tab w:val="left" w:pos="-142"/>
        </w:tabs>
        <w:spacing w:line="276" w:lineRule="auto"/>
        <w:rPr>
          <w:rFonts w:cs="Arial"/>
          <w:b/>
          <w:color w:val="000000" w:themeColor="text1"/>
          <w:sz w:val="22"/>
          <w:szCs w:val="22"/>
        </w:rPr>
      </w:pPr>
    </w:p>
    <w:p w:rsidR="00FD4712" w:rsidRPr="00E248DA" w:rsidRDefault="00FD4712" w:rsidP="00FD4712">
      <w:pPr>
        <w:tabs>
          <w:tab w:val="left" w:pos="-142"/>
        </w:tabs>
        <w:spacing w:line="276" w:lineRule="auto"/>
        <w:rPr>
          <w:rFonts w:cs="Arial"/>
          <w:color w:val="000000" w:themeColor="text1"/>
          <w:sz w:val="22"/>
          <w:szCs w:val="22"/>
        </w:rPr>
      </w:pPr>
      <w:r w:rsidRPr="00E248DA">
        <w:rPr>
          <w:rFonts w:cs="Arial"/>
          <w:b/>
          <w:color w:val="000000" w:themeColor="text1"/>
          <w:sz w:val="22"/>
          <w:szCs w:val="22"/>
        </w:rPr>
        <w:t xml:space="preserve"> EVIDENCE GUIDE</w:t>
      </w:r>
    </w:p>
    <w:tbl>
      <w:tblPr>
        <w:tblW w:w="90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498"/>
      </w:tblGrid>
      <w:tr w:rsidR="00FD4712" w:rsidRPr="00E248DA" w:rsidTr="007F46E9">
        <w:trPr>
          <w:trHeight w:val="371"/>
        </w:trPr>
        <w:tc>
          <w:tcPr>
            <w:tcW w:w="3573" w:type="dxa"/>
          </w:tcPr>
          <w:p w:rsidR="00FD4712" w:rsidRPr="00E248DA" w:rsidRDefault="00FD4712" w:rsidP="00C866E3">
            <w:pPr>
              <w:pStyle w:val="ListParagraph"/>
              <w:tabs>
                <w:tab w:val="left" w:pos="-142"/>
                <w:tab w:val="left" w:pos="343"/>
              </w:tabs>
              <w:spacing w:line="276" w:lineRule="auto"/>
              <w:jc w:val="both"/>
              <w:rPr>
                <w:rFonts w:ascii="Arial" w:hAnsi="Arial" w:cs="Arial"/>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contextualSpacing/>
              <w:jc w:val="both"/>
              <w:rPr>
                <w:rFonts w:ascii="Arial" w:hAnsi="Arial" w:cs="Arial"/>
                <w:color w:val="000000" w:themeColor="text1"/>
                <w:sz w:val="22"/>
                <w:szCs w:val="22"/>
              </w:rPr>
            </w:pPr>
            <w:r w:rsidRPr="00E248DA">
              <w:rPr>
                <w:rFonts w:ascii="Arial" w:hAnsi="Arial" w:cs="Arial"/>
                <w:bCs/>
                <w:color w:val="000000" w:themeColor="text1"/>
                <w:sz w:val="22"/>
                <w:szCs w:val="22"/>
              </w:rPr>
              <w:t>Critical aspects of competency</w:t>
            </w:r>
          </w:p>
        </w:tc>
        <w:tc>
          <w:tcPr>
            <w:tcW w:w="5498" w:type="dxa"/>
            <w:vAlign w:val="center"/>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Assessment requires evidence that the candidate:</w:t>
            </w: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A739DD">
            <w:pPr>
              <w:numPr>
                <w:ilvl w:val="1"/>
                <w:numId w:val="96"/>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 xml:space="preserve">Followed OHS policies and procedures  </w:t>
            </w:r>
          </w:p>
          <w:p w:rsidR="00FD4712" w:rsidRPr="00E248DA" w:rsidRDefault="00FD4712" w:rsidP="00A739DD">
            <w:pPr>
              <w:numPr>
                <w:ilvl w:val="1"/>
                <w:numId w:val="96"/>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Used software tools for business-related activities and analysis</w:t>
            </w:r>
          </w:p>
          <w:p w:rsidR="00FD4712" w:rsidRPr="00E248DA" w:rsidRDefault="00FD4712" w:rsidP="00A739DD">
            <w:pPr>
              <w:numPr>
                <w:ilvl w:val="1"/>
                <w:numId w:val="96"/>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Communicate effectively.</w:t>
            </w:r>
          </w:p>
          <w:p w:rsidR="00FD4712" w:rsidRPr="00E248DA" w:rsidRDefault="00FD4712" w:rsidP="00A739DD">
            <w:pPr>
              <w:numPr>
                <w:ilvl w:val="1"/>
                <w:numId w:val="96"/>
              </w:numPr>
              <w:tabs>
                <w:tab w:val="left" w:pos="629"/>
              </w:tabs>
              <w:spacing w:line="276" w:lineRule="auto"/>
              <w:ind w:left="629" w:hanging="567"/>
              <w:contextualSpacing/>
              <w:rPr>
                <w:rFonts w:cs="Arial"/>
                <w:color w:val="000000" w:themeColor="text1"/>
                <w:sz w:val="22"/>
                <w:szCs w:val="22"/>
              </w:rPr>
            </w:pPr>
            <w:r w:rsidRPr="00E248DA">
              <w:rPr>
                <w:rFonts w:cs="Arial"/>
                <w:color w:val="000000" w:themeColor="text1"/>
                <w:sz w:val="22"/>
                <w:szCs w:val="22"/>
              </w:rPr>
              <w:t>Perseverance and professional ethics.</w:t>
            </w:r>
          </w:p>
          <w:p w:rsidR="00FD4712" w:rsidRPr="00E248DA" w:rsidRDefault="00FD4712" w:rsidP="00C866E3">
            <w:pPr>
              <w:tabs>
                <w:tab w:val="left" w:pos="629"/>
              </w:tabs>
              <w:spacing w:line="276" w:lineRule="auto"/>
              <w:ind w:left="629" w:hanging="567"/>
              <w:contextualSpacing/>
              <w:rPr>
                <w:rFonts w:cs="Arial"/>
                <w:color w:val="000000" w:themeColor="text1"/>
                <w:sz w:val="22"/>
                <w:szCs w:val="22"/>
              </w:rPr>
            </w:pPr>
          </w:p>
        </w:tc>
      </w:tr>
      <w:tr w:rsidR="00FD4712" w:rsidRPr="00E248DA" w:rsidTr="007F46E9">
        <w:trPr>
          <w:trHeight w:val="371"/>
        </w:trPr>
        <w:tc>
          <w:tcPr>
            <w:tcW w:w="3573" w:type="dxa"/>
          </w:tcPr>
          <w:p w:rsidR="00FD4712" w:rsidRPr="00E248DA" w:rsidRDefault="00FD4712" w:rsidP="00C866E3">
            <w:pPr>
              <w:pStyle w:val="ListParagraph"/>
              <w:tabs>
                <w:tab w:val="left" w:pos="-142"/>
                <w:tab w:val="left" w:pos="343"/>
              </w:tabs>
              <w:spacing w:line="276" w:lineRule="auto"/>
              <w:jc w:val="both"/>
              <w:rPr>
                <w:rFonts w:ascii="Arial" w:hAnsi="Arial" w:cs="Arial"/>
                <w:bCs/>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contextualSpacing/>
              <w:jc w:val="both"/>
              <w:rPr>
                <w:rFonts w:ascii="Arial" w:hAnsi="Arial" w:cs="Arial"/>
                <w:bCs/>
                <w:color w:val="000000" w:themeColor="text1"/>
                <w:sz w:val="22"/>
                <w:szCs w:val="22"/>
              </w:rPr>
            </w:pPr>
            <w:r w:rsidRPr="00E248DA">
              <w:rPr>
                <w:rFonts w:ascii="Arial" w:hAnsi="Arial" w:cs="Arial"/>
                <w:bCs/>
                <w:color w:val="000000" w:themeColor="text1"/>
                <w:sz w:val="22"/>
                <w:szCs w:val="22"/>
              </w:rPr>
              <w:t>Underpinning knowledge and attitude</w:t>
            </w:r>
          </w:p>
        </w:tc>
        <w:tc>
          <w:tcPr>
            <w:tcW w:w="5498" w:type="dxa"/>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A739DD">
            <w:pPr>
              <w:pStyle w:val="ListParagraph"/>
              <w:widowControl/>
              <w:numPr>
                <w:ilvl w:val="1"/>
                <w:numId w:val="99"/>
              </w:numPr>
              <w:tabs>
                <w:tab w:val="left" w:pos="629"/>
                <w:tab w:val="left" w:pos="742"/>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 Clear understanding of business and marketing concepts as:</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Supply</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Law on Demand</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Supply and Demand Relationship</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 xml:space="preserve">Equilibrium and Disequilibrium </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Shift and Movement</w:t>
            </w:r>
          </w:p>
          <w:p w:rsidR="00FD4712" w:rsidRPr="00E248DA" w:rsidRDefault="00FD4712" w:rsidP="00A739DD">
            <w:pPr>
              <w:pStyle w:val="Heading9"/>
              <w:numPr>
                <w:ilvl w:val="2"/>
                <w:numId w:val="99"/>
              </w:numPr>
              <w:tabs>
                <w:tab w:val="clear" w:pos="1170"/>
                <w:tab w:val="left" w:pos="-3870"/>
                <w:tab w:val="center" w:pos="743"/>
                <w:tab w:val="left" w:pos="1338"/>
                <w:tab w:val="right" w:pos="9360"/>
              </w:tabs>
              <w:ind w:right="33" w:hanging="91"/>
              <w:rPr>
                <w:rFonts w:eastAsia="Times New Roman"/>
                <w:smallCaps w:val="0"/>
                <w:color w:val="000000" w:themeColor="text1"/>
                <w:sz w:val="22"/>
                <w:szCs w:val="22"/>
                <w:lang w:eastAsia="de-DE" w:bidi="th-TH"/>
              </w:rPr>
            </w:pPr>
            <w:r w:rsidRPr="00E248DA">
              <w:rPr>
                <w:rFonts w:eastAsia="Times New Roman"/>
                <w:smallCaps w:val="0"/>
                <w:color w:val="000000" w:themeColor="text1"/>
                <w:sz w:val="22"/>
                <w:szCs w:val="22"/>
                <w:lang w:eastAsia="de-DE" w:bidi="th-TH"/>
              </w:rPr>
              <w:t>Economics and Markets, Marketing</w:t>
            </w:r>
          </w:p>
          <w:p w:rsidR="00FD4712" w:rsidRPr="00A55C65" w:rsidRDefault="00FD4712" w:rsidP="00C866E3">
            <w:pPr>
              <w:pStyle w:val="ListParagraph"/>
              <w:widowControl/>
              <w:tabs>
                <w:tab w:val="left" w:pos="629"/>
                <w:tab w:val="left" w:pos="742"/>
              </w:tabs>
              <w:autoSpaceDE/>
              <w:autoSpaceDN/>
              <w:adjustRightInd/>
              <w:spacing w:line="276" w:lineRule="auto"/>
              <w:ind w:left="629"/>
              <w:contextualSpacing/>
              <w:jc w:val="both"/>
              <w:rPr>
                <w:rFonts w:ascii="Arial" w:hAnsi="Arial" w:cs="Arial"/>
                <w:color w:val="000000" w:themeColor="text1"/>
                <w:sz w:val="22"/>
                <w:szCs w:val="22"/>
              </w:rPr>
            </w:pPr>
          </w:p>
        </w:tc>
      </w:tr>
      <w:tr w:rsidR="00FD4712" w:rsidRPr="00E248DA" w:rsidTr="007F46E9">
        <w:trPr>
          <w:trHeight w:val="274"/>
        </w:trPr>
        <w:tc>
          <w:tcPr>
            <w:tcW w:w="3573" w:type="dxa"/>
          </w:tcPr>
          <w:p w:rsidR="00FD4712" w:rsidRPr="00E248DA" w:rsidRDefault="00FD4712" w:rsidP="00C866E3">
            <w:pPr>
              <w:pStyle w:val="ListParagraph"/>
              <w:tabs>
                <w:tab w:val="left" w:pos="-142"/>
                <w:tab w:val="left" w:pos="343"/>
              </w:tabs>
              <w:spacing w:line="276" w:lineRule="auto"/>
              <w:ind w:left="432"/>
              <w:rPr>
                <w:rFonts w:ascii="Arial" w:hAnsi="Arial" w:cs="Arial"/>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ind w:left="432" w:hanging="403"/>
              <w:contextualSpacing/>
              <w:rPr>
                <w:rFonts w:ascii="Arial" w:hAnsi="Arial" w:cs="Arial"/>
                <w:color w:val="000000" w:themeColor="text1"/>
                <w:sz w:val="22"/>
                <w:szCs w:val="22"/>
              </w:rPr>
            </w:pPr>
            <w:r w:rsidRPr="00E248DA">
              <w:rPr>
                <w:rFonts w:ascii="Arial" w:hAnsi="Arial" w:cs="Arial"/>
                <w:bCs/>
                <w:color w:val="000000" w:themeColor="text1"/>
                <w:sz w:val="22"/>
                <w:szCs w:val="22"/>
              </w:rPr>
              <w:t>Underpinning skills</w:t>
            </w:r>
          </w:p>
        </w:tc>
        <w:tc>
          <w:tcPr>
            <w:tcW w:w="5498" w:type="dxa"/>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Ability to read and understand ohms workplace documents in English  </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Work effectively with others</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Ability to follow simple directions, charts, and procedures</w:t>
            </w:r>
          </w:p>
        </w:tc>
      </w:tr>
      <w:tr w:rsidR="00FD4712" w:rsidRPr="00E248DA" w:rsidTr="007F46E9">
        <w:trPr>
          <w:trHeight w:val="345"/>
        </w:trPr>
        <w:tc>
          <w:tcPr>
            <w:tcW w:w="3573" w:type="dxa"/>
          </w:tcPr>
          <w:p w:rsidR="00FD4712" w:rsidRPr="00E248DA" w:rsidRDefault="00FD4712" w:rsidP="00C866E3">
            <w:pPr>
              <w:pStyle w:val="ListParagraph"/>
              <w:tabs>
                <w:tab w:val="left" w:pos="-142"/>
                <w:tab w:val="left" w:pos="343"/>
              </w:tabs>
              <w:spacing w:line="276" w:lineRule="auto"/>
              <w:ind w:left="432"/>
              <w:rPr>
                <w:rFonts w:ascii="Arial" w:hAnsi="Arial" w:cs="Arial"/>
                <w:bCs/>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ind w:left="432" w:hanging="403"/>
              <w:contextualSpacing/>
              <w:rPr>
                <w:rFonts w:ascii="Arial" w:hAnsi="Arial" w:cs="Arial"/>
                <w:bCs/>
                <w:color w:val="000000" w:themeColor="text1"/>
                <w:sz w:val="22"/>
                <w:szCs w:val="22"/>
              </w:rPr>
            </w:pPr>
            <w:r w:rsidRPr="00E248DA">
              <w:rPr>
                <w:rFonts w:ascii="Arial" w:hAnsi="Arial" w:cs="Arial"/>
                <w:bCs/>
                <w:color w:val="000000" w:themeColor="text1"/>
                <w:sz w:val="22"/>
                <w:szCs w:val="22"/>
              </w:rPr>
              <w:t>Resource implications</w:t>
            </w:r>
          </w:p>
        </w:tc>
        <w:tc>
          <w:tcPr>
            <w:tcW w:w="5498" w:type="dxa"/>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The following resources must be provided:</w:t>
            </w: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Laboratory Room</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Work place procedure</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Materials relevant to the proposed activity</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All tools, equipment, material and documentation required</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Relevant specifications or work instructions </w:t>
            </w:r>
          </w:p>
        </w:tc>
      </w:tr>
      <w:tr w:rsidR="00FD4712" w:rsidRPr="00E248DA" w:rsidTr="007F46E9">
        <w:trPr>
          <w:trHeight w:val="416"/>
        </w:trPr>
        <w:tc>
          <w:tcPr>
            <w:tcW w:w="3573" w:type="dxa"/>
          </w:tcPr>
          <w:p w:rsidR="00FD4712" w:rsidRPr="00E248DA" w:rsidRDefault="00FD4712" w:rsidP="00C866E3">
            <w:pPr>
              <w:pStyle w:val="ListParagraph"/>
              <w:tabs>
                <w:tab w:val="left" w:pos="-142"/>
                <w:tab w:val="left" w:pos="343"/>
              </w:tabs>
              <w:spacing w:line="276" w:lineRule="auto"/>
              <w:rPr>
                <w:rFonts w:ascii="Arial" w:hAnsi="Arial" w:cs="Arial"/>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contextualSpacing/>
              <w:rPr>
                <w:rFonts w:ascii="Arial" w:hAnsi="Arial" w:cs="Arial"/>
                <w:color w:val="000000" w:themeColor="text1"/>
                <w:sz w:val="22"/>
                <w:szCs w:val="22"/>
              </w:rPr>
            </w:pPr>
            <w:r w:rsidRPr="00E248DA">
              <w:rPr>
                <w:rFonts w:ascii="Arial" w:hAnsi="Arial" w:cs="Arial"/>
                <w:bCs/>
                <w:color w:val="000000" w:themeColor="text1"/>
                <w:sz w:val="22"/>
                <w:szCs w:val="22"/>
              </w:rPr>
              <w:t>Methods of Assessment</w:t>
            </w:r>
          </w:p>
        </w:tc>
        <w:tc>
          <w:tcPr>
            <w:tcW w:w="5498" w:type="dxa"/>
            <w:vAlign w:val="center"/>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r w:rsidRPr="00E248DA">
              <w:rPr>
                <w:rFonts w:ascii="Arial" w:hAnsi="Arial" w:cs="Arial"/>
                <w:color w:val="000000" w:themeColor="text1"/>
                <w:sz w:val="22"/>
                <w:szCs w:val="22"/>
              </w:rPr>
              <w:t xml:space="preserve">    Competency must be assessed through:</w:t>
            </w: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Written test</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lastRenderedPageBreak/>
              <w:t>Oral questions</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Computer laboratory work</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Demonstration</w:t>
            </w:r>
          </w:p>
          <w:p w:rsidR="00FD4712" w:rsidRPr="00E248DA"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 xml:space="preserve">Rubrics for laboratory work or outputs </w:t>
            </w:r>
          </w:p>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tc>
      </w:tr>
      <w:tr w:rsidR="00FD4712" w:rsidRPr="00E248DA" w:rsidTr="007F46E9">
        <w:trPr>
          <w:trHeight w:val="1220"/>
        </w:trPr>
        <w:tc>
          <w:tcPr>
            <w:tcW w:w="3573" w:type="dxa"/>
          </w:tcPr>
          <w:p w:rsidR="00FD4712" w:rsidRPr="00E248DA" w:rsidRDefault="00FD4712" w:rsidP="00C866E3">
            <w:pPr>
              <w:pStyle w:val="ListParagraph"/>
              <w:tabs>
                <w:tab w:val="left" w:pos="-142"/>
                <w:tab w:val="left" w:pos="343"/>
              </w:tabs>
              <w:spacing w:line="276" w:lineRule="auto"/>
              <w:ind w:left="432"/>
              <w:rPr>
                <w:rFonts w:ascii="Arial" w:hAnsi="Arial" w:cs="Arial"/>
                <w:bCs/>
                <w:color w:val="000000" w:themeColor="text1"/>
                <w:sz w:val="22"/>
                <w:szCs w:val="22"/>
              </w:rPr>
            </w:pPr>
          </w:p>
          <w:p w:rsidR="00FD4712" w:rsidRPr="00E248DA" w:rsidRDefault="00FD4712" w:rsidP="00A739DD">
            <w:pPr>
              <w:pStyle w:val="ListParagraph"/>
              <w:widowControl/>
              <w:numPr>
                <w:ilvl w:val="0"/>
                <w:numId w:val="99"/>
              </w:numPr>
              <w:tabs>
                <w:tab w:val="left" w:pos="-142"/>
                <w:tab w:val="left" w:pos="343"/>
              </w:tabs>
              <w:autoSpaceDE/>
              <w:autoSpaceDN/>
              <w:adjustRightInd/>
              <w:spacing w:line="276" w:lineRule="auto"/>
              <w:ind w:left="432" w:hanging="403"/>
              <w:contextualSpacing/>
              <w:rPr>
                <w:rFonts w:ascii="Arial" w:hAnsi="Arial" w:cs="Arial"/>
                <w:bCs/>
                <w:color w:val="000000" w:themeColor="text1"/>
                <w:sz w:val="22"/>
                <w:szCs w:val="22"/>
              </w:rPr>
            </w:pPr>
            <w:r w:rsidRPr="00E248DA">
              <w:rPr>
                <w:rFonts w:ascii="Arial" w:hAnsi="Arial" w:cs="Arial"/>
                <w:bCs/>
                <w:color w:val="000000" w:themeColor="text1"/>
                <w:sz w:val="22"/>
                <w:szCs w:val="22"/>
              </w:rPr>
              <w:t>Context of Assessment</w:t>
            </w:r>
          </w:p>
        </w:tc>
        <w:tc>
          <w:tcPr>
            <w:tcW w:w="5498" w:type="dxa"/>
          </w:tcPr>
          <w:p w:rsidR="00FD4712" w:rsidRPr="00E248DA" w:rsidRDefault="00FD4712" w:rsidP="00C866E3">
            <w:pPr>
              <w:pStyle w:val="ListParagraph"/>
              <w:tabs>
                <w:tab w:val="left" w:pos="629"/>
              </w:tabs>
              <w:spacing w:line="276" w:lineRule="auto"/>
              <w:ind w:left="629" w:hanging="567"/>
              <w:jc w:val="both"/>
              <w:rPr>
                <w:rFonts w:ascii="Arial" w:hAnsi="Arial" w:cs="Arial"/>
                <w:color w:val="000000" w:themeColor="text1"/>
                <w:sz w:val="22"/>
                <w:szCs w:val="22"/>
              </w:rPr>
            </w:pPr>
          </w:p>
          <w:p w:rsidR="00FD4712" w:rsidRPr="00A55C65" w:rsidRDefault="00FD4712" w:rsidP="00A739DD">
            <w:pPr>
              <w:pStyle w:val="ListParagraph"/>
              <w:widowControl/>
              <w:numPr>
                <w:ilvl w:val="1"/>
                <w:numId w:val="99"/>
              </w:numPr>
              <w:tabs>
                <w:tab w:val="left" w:pos="629"/>
              </w:tabs>
              <w:autoSpaceDE/>
              <w:autoSpaceDN/>
              <w:adjustRightInd/>
              <w:spacing w:line="276" w:lineRule="auto"/>
              <w:ind w:left="629" w:hanging="567"/>
              <w:contextualSpacing/>
              <w:jc w:val="both"/>
              <w:rPr>
                <w:rFonts w:ascii="Arial" w:hAnsi="Arial" w:cs="Arial"/>
                <w:color w:val="000000" w:themeColor="text1"/>
                <w:sz w:val="22"/>
                <w:szCs w:val="22"/>
              </w:rPr>
            </w:pPr>
            <w:r w:rsidRPr="00E248DA">
              <w:rPr>
                <w:rFonts w:ascii="Arial" w:hAnsi="Arial" w:cs="Arial"/>
                <w:color w:val="000000" w:themeColor="text1"/>
                <w:sz w:val="22"/>
                <w:szCs w:val="22"/>
              </w:rPr>
              <w:t>Competency should be assessed in an actual workshop or simulated environment.</w:t>
            </w:r>
          </w:p>
        </w:tc>
      </w:tr>
    </w:tbl>
    <w:p w:rsidR="00FD4712" w:rsidRPr="00E248DA" w:rsidRDefault="00FD4712" w:rsidP="00FD4712">
      <w:pPr>
        <w:spacing w:line="276" w:lineRule="auto"/>
        <w:contextualSpacing/>
        <w:rPr>
          <w:rFonts w:cs="Arial"/>
          <w:b/>
          <w:bCs/>
          <w:iCs/>
          <w:color w:val="000000" w:themeColor="text1"/>
          <w:sz w:val="22"/>
          <w:szCs w:val="22"/>
        </w:rPr>
      </w:pPr>
    </w:p>
    <w:p w:rsidR="00FD4712" w:rsidRPr="00A927A0" w:rsidRDefault="00FD4712" w:rsidP="00A927A0"/>
    <w:p w:rsidR="000B5D45" w:rsidRPr="00A927A0" w:rsidRDefault="000B5D45"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Default="00A927A0" w:rsidP="006A0BD6">
      <w:pPr>
        <w:pStyle w:val="BodyText"/>
        <w:rPr>
          <w:lang w:eastAsia="en-PH"/>
        </w:rPr>
      </w:pPr>
    </w:p>
    <w:p w:rsidR="00A927A0" w:rsidRDefault="00A927A0" w:rsidP="006A0BD6">
      <w:pPr>
        <w:pStyle w:val="BodyText"/>
        <w:rPr>
          <w:lang w:eastAsia="en-PH"/>
        </w:rPr>
      </w:pPr>
    </w:p>
    <w:p w:rsidR="00A927A0" w:rsidRDefault="00A927A0" w:rsidP="006A0BD6">
      <w:pPr>
        <w:pStyle w:val="BodyText"/>
        <w:rPr>
          <w:lang w:eastAsia="en-PH"/>
        </w:rPr>
      </w:pPr>
    </w:p>
    <w:p w:rsidR="00A927A0" w:rsidRDefault="00A927A0" w:rsidP="006A0BD6">
      <w:pPr>
        <w:pStyle w:val="BodyText"/>
        <w:rPr>
          <w:lang w:eastAsia="en-PH"/>
        </w:rPr>
      </w:pPr>
    </w:p>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Pr="00A927A0" w:rsidRDefault="00A927A0" w:rsidP="00A927A0"/>
    <w:p w:rsidR="00A927A0" w:rsidRDefault="00A927A0" w:rsidP="006A0BD6">
      <w:pPr>
        <w:pStyle w:val="BodyText"/>
        <w:rPr>
          <w:lang w:eastAsia="en-PH"/>
        </w:rPr>
      </w:pPr>
    </w:p>
    <w:p w:rsidR="00A927A0" w:rsidRDefault="00A927A0" w:rsidP="006A0BD6">
      <w:pPr>
        <w:pStyle w:val="BodyText"/>
        <w:rPr>
          <w:lang w:eastAsia="en-PH"/>
        </w:rPr>
      </w:pPr>
    </w:p>
    <w:p w:rsidR="007A2957" w:rsidRDefault="007A2957" w:rsidP="004F2118">
      <w:pPr>
        <w:ind w:left="1701" w:hanging="1701"/>
        <w:jc w:val="left"/>
        <w:rPr>
          <w:rFonts w:cs="Arial"/>
          <w:b/>
          <w:bCs/>
          <w:i/>
          <w:iCs/>
          <w:smallCaps/>
          <w:szCs w:val="28"/>
          <w:lang w:eastAsia="en-PH"/>
        </w:rPr>
      </w:pPr>
    </w:p>
    <w:p w:rsidR="00213E22" w:rsidRDefault="00213E22" w:rsidP="004F2118">
      <w:pPr>
        <w:ind w:left="1701" w:hanging="1701"/>
        <w:jc w:val="left"/>
        <w:rPr>
          <w:rFonts w:cs="Arial"/>
          <w:b/>
          <w:bCs/>
          <w:i/>
          <w:iCs/>
          <w:smallCaps/>
          <w:szCs w:val="28"/>
          <w:lang w:eastAsia="en-PH"/>
        </w:rPr>
      </w:pPr>
    </w:p>
    <w:p w:rsidR="00213E22" w:rsidRDefault="00213E22" w:rsidP="004F2118">
      <w:pPr>
        <w:ind w:left="1701" w:hanging="1701"/>
        <w:jc w:val="left"/>
        <w:rPr>
          <w:rFonts w:cs="Arial"/>
          <w:b/>
          <w:bCs/>
          <w:i/>
          <w:iCs/>
          <w:smallCaps/>
          <w:szCs w:val="28"/>
          <w:lang w:eastAsia="en-PH"/>
        </w:rPr>
      </w:pPr>
    </w:p>
    <w:p w:rsidR="00213E22" w:rsidRDefault="00213E22" w:rsidP="004F2118">
      <w:pPr>
        <w:ind w:left="1701" w:hanging="1701"/>
        <w:jc w:val="left"/>
        <w:rPr>
          <w:rFonts w:cs="Arial"/>
          <w:b/>
          <w:bCs/>
          <w:i/>
          <w:iCs/>
          <w:smallCaps/>
          <w:szCs w:val="28"/>
          <w:lang w:eastAsia="en-PH"/>
        </w:rPr>
      </w:pPr>
    </w:p>
    <w:p w:rsidR="00213E22" w:rsidRDefault="00213E2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FD4712" w:rsidRDefault="00FD4712" w:rsidP="004F2118">
      <w:pPr>
        <w:ind w:left="1701" w:hanging="1701"/>
        <w:jc w:val="left"/>
        <w:rPr>
          <w:rFonts w:cs="Arial"/>
          <w:b/>
          <w:bCs/>
          <w:i/>
          <w:iCs/>
          <w:smallCaps/>
          <w:szCs w:val="28"/>
          <w:lang w:eastAsia="en-PH"/>
        </w:rPr>
      </w:pPr>
    </w:p>
    <w:p w:rsidR="00213E22" w:rsidRDefault="00FD4712" w:rsidP="004F2118">
      <w:pPr>
        <w:ind w:left="1701" w:hanging="1701"/>
        <w:jc w:val="left"/>
        <w:rPr>
          <w:rFonts w:cs="Arial"/>
          <w:b/>
          <w:bCs/>
          <w:i/>
          <w:iCs/>
          <w:smallCaps/>
          <w:szCs w:val="28"/>
          <w:lang w:eastAsia="en-PH"/>
        </w:rPr>
      </w:pPr>
      <w:r>
        <w:rPr>
          <w:rFonts w:cs="Arial"/>
          <w:b/>
          <w:bCs/>
          <w:i/>
          <w:iCs/>
          <w:smallCaps/>
          <w:szCs w:val="28"/>
          <w:lang w:eastAsia="en-PH"/>
        </w:rPr>
        <w:t>CORE COMPETENCIES</w:t>
      </w:r>
    </w:p>
    <w:p w:rsidR="007A2957" w:rsidRDefault="007A2957" w:rsidP="004F2118">
      <w:pPr>
        <w:ind w:left="1701" w:hanging="1701"/>
        <w:jc w:val="left"/>
        <w:rPr>
          <w:rFonts w:cs="Arial"/>
          <w:b/>
          <w:bCs/>
          <w:i/>
          <w:iCs/>
          <w:smallCaps/>
          <w:szCs w:val="28"/>
          <w:lang w:eastAsia="en-PH"/>
        </w:rPr>
      </w:pPr>
    </w:p>
    <w:p w:rsidR="004F2118" w:rsidRPr="001938D1" w:rsidRDefault="00FD4712" w:rsidP="004F2118">
      <w:pPr>
        <w:ind w:left="1701" w:hanging="1701"/>
        <w:jc w:val="left"/>
        <w:rPr>
          <w:rFonts w:cs="Arial"/>
          <w:b/>
          <w:bCs/>
          <w:i/>
          <w:iCs/>
          <w:smallCaps/>
          <w:szCs w:val="28"/>
          <w:lang w:eastAsia="en-PH"/>
        </w:rPr>
      </w:pPr>
      <w:r>
        <w:rPr>
          <w:rFonts w:cs="Arial"/>
          <w:b/>
          <w:bCs/>
          <w:i/>
          <w:iCs/>
          <w:smallCaps/>
          <w:szCs w:val="28"/>
          <w:lang w:eastAsia="en-PH"/>
        </w:rPr>
        <w:t>UNIT 4</w:t>
      </w:r>
      <w:r w:rsidR="004F2118">
        <w:rPr>
          <w:rFonts w:cs="Arial"/>
          <w:b/>
          <w:bCs/>
          <w:i/>
          <w:iCs/>
          <w:smallCaps/>
          <w:szCs w:val="28"/>
          <w:lang w:eastAsia="en-PH"/>
        </w:rPr>
        <w:t xml:space="preserve">           </w:t>
      </w:r>
      <w:r w:rsidR="0054224C">
        <w:rPr>
          <w:rFonts w:cs="Arial"/>
          <w:b/>
          <w:bCs/>
          <w:i/>
          <w:iCs/>
          <w:smallCaps/>
          <w:szCs w:val="28"/>
          <w:lang w:eastAsia="en-PH"/>
        </w:rPr>
        <w:t>PERFORM OBJECT-ORIENTED ANALYSIS AND DESIGN USING A PROGRAMMING LANGUAGE</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4F2118" w:rsidRPr="001518B3" w:rsidTr="004C3550">
        <w:trPr>
          <w:trHeight w:val="476"/>
        </w:trPr>
        <w:tc>
          <w:tcPr>
            <w:tcW w:w="2275" w:type="dxa"/>
          </w:tcPr>
          <w:p w:rsidR="004F2118" w:rsidRPr="001518B3" w:rsidRDefault="004F2118" w:rsidP="004C3550">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4F2118" w:rsidRPr="001518B3" w:rsidRDefault="009540A3" w:rsidP="00FD4712">
            <w:pPr>
              <w:tabs>
                <w:tab w:val="left" w:pos="2835"/>
              </w:tabs>
              <w:spacing w:before="120"/>
              <w:rPr>
                <w:rFonts w:cs="Arial"/>
                <w:bCs/>
                <w:sz w:val="22"/>
                <w:szCs w:val="22"/>
              </w:rPr>
            </w:pPr>
            <w:r>
              <w:rPr>
                <w:rFonts w:cs="Arial"/>
                <w:bCs/>
                <w:sz w:val="22"/>
                <w:szCs w:val="22"/>
              </w:rPr>
              <w:t>SSTVET-ICT34</w:t>
            </w:r>
            <w:r w:rsidR="004F2118">
              <w:rPr>
                <w:rFonts w:cs="Arial"/>
                <w:bCs/>
                <w:sz w:val="22"/>
                <w:szCs w:val="22"/>
              </w:rPr>
              <w:t>0</w:t>
            </w:r>
            <w:r w:rsidR="00FD4712">
              <w:rPr>
                <w:rFonts w:cs="Arial"/>
                <w:bCs/>
                <w:sz w:val="22"/>
                <w:szCs w:val="22"/>
              </w:rPr>
              <w:t>4</w:t>
            </w:r>
          </w:p>
        </w:tc>
      </w:tr>
      <w:tr w:rsidR="004F2118" w:rsidRPr="001518B3" w:rsidTr="004C3550">
        <w:trPr>
          <w:trHeight w:val="980"/>
        </w:trPr>
        <w:tc>
          <w:tcPr>
            <w:tcW w:w="9385" w:type="dxa"/>
            <w:gridSpan w:val="2"/>
          </w:tcPr>
          <w:p w:rsidR="004F2118" w:rsidRDefault="004F2118" w:rsidP="004C3550">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4F2118" w:rsidRPr="001518B3" w:rsidRDefault="004F2118" w:rsidP="004C3550">
            <w:pPr>
              <w:tabs>
                <w:tab w:val="left" w:pos="2835"/>
                <w:tab w:val="left" w:pos="3261"/>
              </w:tabs>
              <w:rPr>
                <w:rFonts w:cs="Arial"/>
                <w:spacing w:val="-2"/>
                <w:sz w:val="22"/>
                <w:szCs w:val="22"/>
              </w:rPr>
            </w:pPr>
          </w:p>
          <w:p w:rsidR="004F2118" w:rsidRPr="007752C9" w:rsidRDefault="004F2118" w:rsidP="00FD4712">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sidR="0054224C">
              <w:rPr>
                <w:rFonts w:cs="Arial"/>
                <w:sz w:val="22"/>
                <w:szCs w:val="22"/>
              </w:rPr>
              <w:t>needed using a programming language constructs to create</w:t>
            </w:r>
            <w:r w:rsidR="00201EB2">
              <w:rPr>
                <w:rFonts w:cs="Arial"/>
                <w:sz w:val="22"/>
                <w:szCs w:val="22"/>
              </w:rPr>
              <w:t xml:space="preserve"> applications </w:t>
            </w:r>
            <w:r w:rsidR="00FD4712">
              <w:rPr>
                <w:rFonts w:cs="Arial"/>
                <w:sz w:val="22"/>
                <w:szCs w:val="22"/>
              </w:rPr>
              <w:t>using an object-oriented programming language (OOP</w:t>
            </w:r>
            <w:r w:rsidR="00201EB2">
              <w:rPr>
                <w:rFonts w:cs="Arial"/>
                <w:sz w:val="22"/>
                <w:szCs w:val="22"/>
              </w:rPr>
              <w:t xml:space="preserve">), and to effectively use object-oriented </w:t>
            </w:r>
            <w:r w:rsidR="00FD4712">
              <w:rPr>
                <w:rFonts w:cs="Arial"/>
                <w:sz w:val="22"/>
                <w:szCs w:val="22"/>
              </w:rPr>
              <w:t>technologies</w:t>
            </w:r>
            <w:r w:rsidR="00201EB2">
              <w:rPr>
                <w:rFonts w:cs="Arial"/>
                <w:sz w:val="22"/>
                <w:szCs w:val="22"/>
              </w:rPr>
              <w:t xml:space="preserve">, software modelling and development process. </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4F2118" w:rsidRPr="001518B3" w:rsidTr="004C3550">
        <w:tc>
          <w:tcPr>
            <w:tcW w:w="9090" w:type="dxa"/>
            <w:tcBorders>
              <w:top w:val="nil"/>
              <w:left w:val="nil"/>
              <w:bottom w:val="nil"/>
              <w:right w:val="nil"/>
            </w:tcBorders>
            <w:shd w:val="clear" w:color="auto" w:fill="auto"/>
            <w:vAlign w:val="center"/>
          </w:tcPr>
          <w:p w:rsidR="004F2118" w:rsidRPr="001518B3" w:rsidRDefault="004F2118" w:rsidP="004C3550">
            <w:pPr>
              <w:pStyle w:val="Heading7"/>
              <w:numPr>
                <w:ilvl w:val="0"/>
                <w:numId w:val="0"/>
              </w:numPr>
              <w:tabs>
                <w:tab w:val="clear" w:pos="1170"/>
                <w:tab w:val="left" w:pos="0"/>
              </w:tabs>
              <w:ind w:hanging="108"/>
              <w:rPr>
                <w:b w:val="0"/>
                <w:sz w:val="22"/>
              </w:rPr>
            </w:pPr>
            <w:r>
              <w:t xml:space="preserve">Elements &amp; Performance Criteria </w:t>
            </w:r>
          </w:p>
        </w:tc>
      </w:tr>
    </w:tbl>
    <w:p w:rsidR="004F2118" w:rsidRPr="00621CC6" w:rsidRDefault="004F2118" w:rsidP="004F2118">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4F2118" w:rsidRPr="00621CC6" w:rsidTr="00ED54D0">
        <w:trPr>
          <w:trHeight w:val="823"/>
        </w:trPr>
        <w:tc>
          <w:tcPr>
            <w:tcW w:w="3119" w:type="dxa"/>
            <w:shd w:val="clear" w:color="auto" w:fill="FFFFFF" w:themeFill="background1"/>
            <w:vAlign w:val="center"/>
          </w:tcPr>
          <w:p w:rsidR="004F2118" w:rsidRPr="001518B3" w:rsidRDefault="004F2118" w:rsidP="004C3550">
            <w:pPr>
              <w:keepNext/>
              <w:keepLines/>
              <w:spacing w:before="80" w:after="80"/>
              <w:jc w:val="center"/>
              <w:rPr>
                <w:b/>
                <w:sz w:val="22"/>
              </w:rPr>
            </w:pPr>
            <w:r w:rsidRPr="001518B3">
              <w:rPr>
                <w:b/>
                <w:sz w:val="22"/>
              </w:rPr>
              <w:t>ELEMENTS</w:t>
            </w:r>
          </w:p>
        </w:tc>
        <w:tc>
          <w:tcPr>
            <w:tcW w:w="6237" w:type="dxa"/>
            <w:shd w:val="clear" w:color="auto" w:fill="FFFFFF" w:themeFill="background1"/>
          </w:tcPr>
          <w:p w:rsidR="004F2118" w:rsidRPr="001518B3" w:rsidRDefault="004F2118" w:rsidP="004C3550">
            <w:pPr>
              <w:keepNext/>
              <w:keepLines/>
              <w:spacing w:before="80" w:after="80"/>
              <w:jc w:val="center"/>
              <w:rPr>
                <w:b/>
                <w:sz w:val="22"/>
              </w:rPr>
            </w:pPr>
            <w:r w:rsidRPr="001518B3">
              <w:rPr>
                <w:b/>
                <w:sz w:val="22"/>
              </w:rPr>
              <w:t>PERFORMANCE CRITERIA</w:t>
            </w:r>
          </w:p>
          <w:p w:rsidR="004F2118" w:rsidRPr="001518B3" w:rsidRDefault="004F2118" w:rsidP="004C3550">
            <w:pPr>
              <w:keepNext/>
              <w:spacing w:after="120"/>
              <w:rPr>
                <w:sz w:val="22"/>
                <w:lang w:eastAsia="x-none"/>
              </w:rPr>
            </w:pPr>
            <w:r w:rsidRPr="001518B3">
              <w:rPr>
                <w:rFonts w:cs="Arial"/>
                <w:i/>
                <w:sz w:val="22"/>
                <w:szCs w:val="22"/>
              </w:rPr>
              <w:t>(Italicized items are elaborated in the range of variables).</w:t>
            </w:r>
          </w:p>
        </w:tc>
      </w:tr>
      <w:tr w:rsidR="00ED54D0" w:rsidRPr="00621CC6" w:rsidTr="004C3550">
        <w:tc>
          <w:tcPr>
            <w:tcW w:w="3119" w:type="dxa"/>
          </w:tcPr>
          <w:p w:rsidR="00ED54D0" w:rsidRPr="00201EB2" w:rsidRDefault="0030426A" w:rsidP="00A739DD">
            <w:pPr>
              <w:pStyle w:val="ListParagraph"/>
              <w:numPr>
                <w:ilvl w:val="0"/>
                <w:numId w:val="64"/>
              </w:numPr>
              <w:suppressAutoHyphens/>
              <w:autoSpaceDE/>
              <w:autoSpaceDN/>
              <w:adjustRightInd/>
              <w:ind w:left="317" w:hanging="317"/>
              <w:rPr>
                <w:rFonts w:ascii="Arial" w:hAnsi="Arial" w:cs="Arial"/>
                <w:sz w:val="24"/>
                <w:szCs w:val="24"/>
              </w:rPr>
            </w:pPr>
            <w:r>
              <w:rPr>
                <w:rFonts w:ascii="Arial" w:hAnsi="Arial" w:cs="Arial"/>
                <w:sz w:val="24"/>
                <w:szCs w:val="24"/>
              </w:rPr>
              <w:t>Create user-defined types, object, classes, methods and interfaces.</w:t>
            </w:r>
          </w:p>
        </w:tc>
        <w:tc>
          <w:tcPr>
            <w:tcW w:w="6237" w:type="dxa"/>
          </w:tcPr>
          <w:p w:rsidR="00ED54D0" w:rsidRPr="00ED54D0" w:rsidRDefault="00ED54D0" w:rsidP="00ED54D0">
            <w:pPr>
              <w:ind w:left="600" w:hanging="567"/>
              <w:rPr>
                <w:rFonts w:cs="Arial"/>
              </w:rPr>
            </w:pPr>
            <w:r>
              <w:t>1.</w:t>
            </w:r>
            <w:r w:rsidRPr="00ED54D0">
              <w:rPr>
                <w:rFonts w:cs="Arial"/>
              </w:rPr>
              <w:t>1   User defined type is created</w:t>
            </w:r>
          </w:p>
          <w:p w:rsidR="00ED54D0" w:rsidRPr="00ED54D0" w:rsidRDefault="00ED54D0" w:rsidP="00ED54D0">
            <w:pPr>
              <w:ind w:left="600" w:hanging="567"/>
              <w:rPr>
                <w:rFonts w:cs="Arial"/>
              </w:rPr>
            </w:pPr>
            <w:r w:rsidRPr="00ED54D0">
              <w:rPr>
                <w:rFonts w:cs="Arial"/>
              </w:rPr>
              <w:t>1.2</w:t>
            </w:r>
            <w:r w:rsidRPr="00ED54D0">
              <w:rPr>
                <w:rFonts w:cs="Arial"/>
              </w:rPr>
              <w:tab/>
              <w:t>An object from problem domain is found</w:t>
            </w:r>
          </w:p>
          <w:p w:rsidR="00ED54D0" w:rsidRPr="00ED54D0" w:rsidRDefault="00ED54D0" w:rsidP="00ED54D0">
            <w:pPr>
              <w:ind w:left="600" w:hanging="567"/>
              <w:rPr>
                <w:rFonts w:cs="Arial"/>
              </w:rPr>
            </w:pPr>
            <w:r w:rsidRPr="00ED54D0">
              <w:rPr>
                <w:rFonts w:cs="Arial"/>
              </w:rPr>
              <w:t>1.3</w:t>
            </w:r>
            <w:r w:rsidRPr="00ED54D0">
              <w:rPr>
                <w:rFonts w:cs="Arial"/>
              </w:rPr>
              <w:tab/>
              <w:t>Field, property and method inside a class are kept</w:t>
            </w:r>
          </w:p>
          <w:p w:rsidR="00ED54D0" w:rsidRPr="00ED54D0" w:rsidRDefault="00ED54D0" w:rsidP="00ED54D0">
            <w:pPr>
              <w:ind w:left="600" w:hanging="567"/>
              <w:rPr>
                <w:rFonts w:cs="Arial"/>
              </w:rPr>
            </w:pPr>
            <w:r w:rsidRPr="00ED54D0">
              <w:rPr>
                <w:rFonts w:cs="Arial"/>
              </w:rPr>
              <w:t>1.4</w:t>
            </w:r>
            <w:r w:rsidRPr="00ED54D0">
              <w:rPr>
                <w:rFonts w:cs="Arial"/>
              </w:rPr>
              <w:tab/>
              <w:t>Association relationship is defined</w:t>
            </w:r>
          </w:p>
          <w:p w:rsidR="00ED54D0" w:rsidRPr="00ED54D0" w:rsidRDefault="00ED54D0" w:rsidP="00ED54D0">
            <w:pPr>
              <w:ind w:left="600" w:hanging="567"/>
              <w:rPr>
                <w:rFonts w:cs="Arial"/>
              </w:rPr>
            </w:pPr>
            <w:r w:rsidRPr="00ED54D0">
              <w:rPr>
                <w:rFonts w:cs="Arial"/>
              </w:rPr>
              <w:t>1.5</w:t>
            </w:r>
            <w:r w:rsidRPr="00ED54D0">
              <w:rPr>
                <w:rFonts w:cs="Arial"/>
              </w:rPr>
              <w:tab/>
              <w:t>Association relationship between objects is defined</w:t>
            </w:r>
          </w:p>
          <w:p w:rsidR="00ED54D0" w:rsidRPr="00ED54D0" w:rsidRDefault="00ED54D0" w:rsidP="00ED54D0">
            <w:pPr>
              <w:ind w:left="600" w:hanging="567"/>
              <w:rPr>
                <w:rFonts w:cs="Arial"/>
              </w:rPr>
            </w:pPr>
            <w:r w:rsidRPr="00ED54D0">
              <w:rPr>
                <w:rFonts w:cs="Arial"/>
              </w:rPr>
              <w:t>1.6</w:t>
            </w:r>
            <w:r w:rsidRPr="00ED54D0">
              <w:rPr>
                <w:rFonts w:cs="Arial"/>
              </w:rPr>
              <w:tab/>
              <w:t>A class with the collection of another class is created</w:t>
            </w:r>
          </w:p>
          <w:p w:rsidR="00ED54D0" w:rsidRPr="00ED54D0" w:rsidRDefault="00ED54D0" w:rsidP="00ED54D0">
            <w:pPr>
              <w:ind w:left="600" w:hanging="567"/>
              <w:rPr>
                <w:rFonts w:cs="Arial"/>
              </w:rPr>
            </w:pPr>
            <w:r w:rsidRPr="00ED54D0">
              <w:rPr>
                <w:rFonts w:cs="Arial"/>
              </w:rPr>
              <w:t>1.7</w:t>
            </w:r>
            <w:r w:rsidRPr="00ED54D0">
              <w:rPr>
                <w:rFonts w:cs="Arial"/>
              </w:rPr>
              <w:tab/>
              <w:t>The essence of inheritance relationship is understood</w:t>
            </w:r>
          </w:p>
          <w:p w:rsidR="00ED54D0" w:rsidRPr="00ED54D0" w:rsidRDefault="00ED54D0" w:rsidP="00ED54D0">
            <w:pPr>
              <w:ind w:left="600" w:hanging="567"/>
              <w:rPr>
                <w:rFonts w:cs="Arial"/>
              </w:rPr>
            </w:pPr>
            <w:r w:rsidRPr="00ED54D0">
              <w:rPr>
                <w:rFonts w:cs="Arial"/>
              </w:rPr>
              <w:t>1.8</w:t>
            </w:r>
            <w:r w:rsidRPr="00ED54D0">
              <w:rPr>
                <w:rFonts w:cs="Arial"/>
              </w:rPr>
              <w:tab/>
              <w:t>Static class and method from real life example are defined</w:t>
            </w:r>
          </w:p>
          <w:p w:rsidR="00ED54D0" w:rsidRPr="00ED54D0" w:rsidRDefault="00ED54D0" w:rsidP="00ED54D0">
            <w:pPr>
              <w:ind w:left="600" w:hanging="567"/>
              <w:rPr>
                <w:rFonts w:cs="Arial"/>
              </w:rPr>
            </w:pPr>
            <w:r w:rsidRPr="00ED54D0">
              <w:rPr>
                <w:rFonts w:cs="Arial"/>
              </w:rPr>
              <w:t>1.9</w:t>
            </w:r>
            <w:r w:rsidRPr="00ED54D0">
              <w:rPr>
                <w:rFonts w:cs="Arial"/>
              </w:rPr>
              <w:tab/>
              <w:t>Abstract class method and interface are introduced</w:t>
            </w:r>
          </w:p>
          <w:p w:rsidR="00ED54D0" w:rsidRPr="00ED54D0" w:rsidRDefault="00ED54D0" w:rsidP="00A739DD">
            <w:pPr>
              <w:pStyle w:val="ListParagraph"/>
              <w:numPr>
                <w:ilvl w:val="1"/>
                <w:numId w:val="23"/>
              </w:numPr>
              <w:ind w:left="600" w:hanging="567"/>
              <w:rPr>
                <w:rFonts w:ascii="Arial" w:hAnsi="Arial" w:cs="Arial"/>
                <w:sz w:val="24"/>
                <w:szCs w:val="24"/>
              </w:rPr>
            </w:pPr>
            <w:r w:rsidRPr="00ED54D0">
              <w:rPr>
                <w:rFonts w:ascii="Arial" w:hAnsi="Arial" w:cs="Arial"/>
                <w:sz w:val="24"/>
                <w:szCs w:val="24"/>
              </w:rPr>
              <w:t>Abstract class and interface are differentiated</w:t>
            </w:r>
          </w:p>
          <w:p w:rsidR="00ED54D0" w:rsidRPr="00ED54D0" w:rsidRDefault="00ED54D0" w:rsidP="00A739DD">
            <w:pPr>
              <w:pStyle w:val="ListParagraph"/>
              <w:numPr>
                <w:ilvl w:val="1"/>
                <w:numId w:val="23"/>
              </w:numPr>
              <w:ind w:left="600" w:hanging="567"/>
              <w:rPr>
                <w:rFonts w:ascii="Arial" w:hAnsi="Arial" w:cs="Arial"/>
                <w:sz w:val="24"/>
                <w:szCs w:val="24"/>
              </w:rPr>
            </w:pPr>
            <w:r w:rsidRPr="00ED54D0">
              <w:rPr>
                <w:rFonts w:ascii="Arial" w:hAnsi="Arial" w:cs="Arial"/>
                <w:sz w:val="24"/>
                <w:szCs w:val="24"/>
              </w:rPr>
              <w:t>Interface as a type is used</w:t>
            </w:r>
          </w:p>
          <w:p w:rsidR="00ED54D0" w:rsidRPr="007A661C" w:rsidRDefault="00ED54D0" w:rsidP="00A739DD">
            <w:pPr>
              <w:pStyle w:val="ListParagraph"/>
              <w:numPr>
                <w:ilvl w:val="1"/>
                <w:numId w:val="23"/>
              </w:numPr>
              <w:ind w:left="600" w:hanging="567"/>
              <w:rPr>
                <w:rFonts w:ascii="Arial" w:hAnsi="Arial" w:cs="Times New Roman"/>
                <w:sz w:val="24"/>
                <w:szCs w:val="24"/>
              </w:rPr>
            </w:pPr>
            <w:r w:rsidRPr="00ED54D0">
              <w:rPr>
                <w:rFonts w:ascii="Arial" w:hAnsi="Arial" w:cs="Arial"/>
                <w:sz w:val="24"/>
                <w:szCs w:val="24"/>
              </w:rPr>
              <w:t>Abstract class is declared</w:t>
            </w:r>
          </w:p>
          <w:p w:rsidR="007A661C" w:rsidRPr="00ED54D0" w:rsidRDefault="007A661C" w:rsidP="007A661C">
            <w:pPr>
              <w:pStyle w:val="ListParagraph"/>
              <w:ind w:left="600"/>
              <w:rPr>
                <w:rFonts w:ascii="Arial" w:hAnsi="Arial" w:cs="Times New Roman"/>
                <w:sz w:val="24"/>
                <w:szCs w:val="24"/>
              </w:rPr>
            </w:pPr>
          </w:p>
        </w:tc>
      </w:tr>
      <w:tr w:rsidR="00201EB2" w:rsidRPr="00621CC6" w:rsidTr="004C3550">
        <w:tc>
          <w:tcPr>
            <w:tcW w:w="3119" w:type="dxa"/>
          </w:tcPr>
          <w:p w:rsidR="00201EB2" w:rsidRPr="00201EB2" w:rsidRDefault="00201EB2" w:rsidP="00A739DD">
            <w:pPr>
              <w:pStyle w:val="ListParagraph"/>
              <w:numPr>
                <w:ilvl w:val="0"/>
                <w:numId w:val="64"/>
              </w:numPr>
              <w:suppressAutoHyphens/>
              <w:autoSpaceDE/>
              <w:autoSpaceDN/>
              <w:adjustRightInd/>
              <w:ind w:left="317" w:hanging="317"/>
              <w:rPr>
                <w:rFonts w:ascii="Arial" w:hAnsi="Arial" w:cs="Arial"/>
                <w:sz w:val="24"/>
                <w:szCs w:val="24"/>
              </w:rPr>
            </w:pPr>
            <w:r w:rsidRPr="00201EB2">
              <w:rPr>
                <w:rFonts w:ascii="Arial" w:hAnsi="Arial" w:cs="Arial"/>
                <w:sz w:val="24"/>
                <w:szCs w:val="24"/>
              </w:rPr>
              <w:t xml:space="preserve">Apply Basics of Java language </w:t>
            </w:r>
            <w:r w:rsidR="009A501D">
              <w:rPr>
                <w:rFonts w:ascii="Arial" w:hAnsi="Arial" w:cs="Arial"/>
                <w:sz w:val="24"/>
                <w:szCs w:val="24"/>
              </w:rPr>
              <w:t>and object-oriented concepts.</w:t>
            </w:r>
          </w:p>
          <w:p w:rsidR="00201EB2" w:rsidRPr="00201EB2" w:rsidRDefault="00201EB2" w:rsidP="00201EB2">
            <w:pPr>
              <w:ind w:left="317" w:hanging="317"/>
              <w:rPr>
                <w:rFonts w:cs="Arial"/>
              </w:rPr>
            </w:pPr>
          </w:p>
          <w:p w:rsidR="00201EB2" w:rsidRPr="00201EB2" w:rsidRDefault="00201EB2" w:rsidP="00201EB2">
            <w:pPr>
              <w:ind w:left="317" w:hanging="317"/>
              <w:rPr>
                <w:rFonts w:cs="Arial"/>
              </w:rPr>
            </w:pPr>
          </w:p>
          <w:p w:rsidR="00201EB2" w:rsidRPr="00201EB2" w:rsidRDefault="00201EB2" w:rsidP="00201EB2">
            <w:pPr>
              <w:ind w:left="317" w:hanging="317"/>
              <w:rPr>
                <w:rFonts w:cs="Arial"/>
              </w:rPr>
            </w:pPr>
          </w:p>
        </w:tc>
        <w:tc>
          <w:tcPr>
            <w:tcW w:w="6237" w:type="dxa"/>
          </w:tcPr>
          <w:p w:rsidR="00ED54D0" w:rsidRPr="00ED54D0" w:rsidRDefault="00ED54D0" w:rsidP="00A739DD">
            <w:pPr>
              <w:pStyle w:val="ListParagraph"/>
              <w:numPr>
                <w:ilvl w:val="0"/>
                <w:numId w:val="23"/>
              </w:numPr>
              <w:suppressAutoHyphens/>
              <w:autoSpaceDE/>
              <w:autoSpaceDN/>
              <w:adjustRightInd/>
              <w:rPr>
                <w:rFonts w:ascii="Arial" w:hAnsi="Arial" w:cs="Arial"/>
                <w:vanish/>
                <w:sz w:val="24"/>
                <w:szCs w:val="24"/>
              </w:rPr>
            </w:pPr>
          </w:p>
          <w:p w:rsidR="009A501D" w:rsidRPr="009A501D" w:rsidRDefault="009A501D" w:rsidP="00A739DD">
            <w:pPr>
              <w:pStyle w:val="ListParagraph"/>
              <w:numPr>
                <w:ilvl w:val="1"/>
                <w:numId w:val="23"/>
              </w:numPr>
              <w:suppressAutoHyphens/>
              <w:autoSpaceDE/>
              <w:autoSpaceDN/>
              <w:adjustRightInd/>
              <w:ind w:left="600" w:hanging="567"/>
              <w:rPr>
                <w:rFonts w:ascii="Arial" w:hAnsi="Arial" w:cs="Arial"/>
                <w:sz w:val="24"/>
                <w:szCs w:val="24"/>
              </w:rPr>
            </w:pPr>
            <w:r w:rsidRPr="009A501D">
              <w:rPr>
                <w:rFonts w:ascii="Arial" w:hAnsi="Arial" w:cs="Arial"/>
                <w:sz w:val="24"/>
                <w:szCs w:val="24"/>
              </w:rPr>
              <w:t xml:space="preserve">The object-oriented concept is introduced and understood. </w:t>
            </w:r>
          </w:p>
          <w:p w:rsidR="00201EB2" w:rsidRPr="009A501D" w:rsidRDefault="00201EB2" w:rsidP="00A739DD">
            <w:pPr>
              <w:pStyle w:val="ListParagraph"/>
              <w:numPr>
                <w:ilvl w:val="1"/>
                <w:numId w:val="23"/>
              </w:numPr>
              <w:suppressAutoHyphens/>
              <w:autoSpaceDE/>
              <w:autoSpaceDN/>
              <w:adjustRightInd/>
              <w:ind w:left="600" w:hanging="567"/>
              <w:rPr>
                <w:rFonts w:ascii="Arial" w:hAnsi="Arial" w:cs="Arial"/>
                <w:sz w:val="24"/>
                <w:szCs w:val="24"/>
              </w:rPr>
            </w:pPr>
            <w:r w:rsidRPr="009A501D">
              <w:rPr>
                <w:rFonts w:ascii="Arial" w:hAnsi="Arial" w:cs="Arial"/>
                <w:b/>
                <w:i/>
                <w:sz w:val="24"/>
                <w:szCs w:val="24"/>
              </w:rPr>
              <w:t xml:space="preserve">Executable Java applications </w:t>
            </w:r>
            <w:r w:rsidRPr="009A501D">
              <w:rPr>
                <w:rFonts w:ascii="Arial" w:hAnsi="Arial" w:cs="Arial"/>
                <w:sz w:val="24"/>
                <w:szCs w:val="24"/>
              </w:rPr>
              <w:t>are created in accordance with Java framework</w:t>
            </w:r>
          </w:p>
          <w:p w:rsidR="00201EB2" w:rsidRPr="009A501D" w:rsidRDefault="00201EB2" w:rsidP="00A739DD">
            <w:pPr>
              <w:pStyle w:val="ListParagraph"/>
              <w:numPr>
                <w:ilvl w:val="1"/>
                <w:numId w:val="23"/>
              </w:numPr>
              <w:ind w:left="600" w:hanging="567"/>
              <w:rPr>
                <w:rFonts w:ascii="Arial" w:hAnsi="Arial" w:cs="Arial"/>
                <w:sz w:val="24"/>
                <w:szCs w:val="24"/>
              </w:rPr>
            </w:pPr>
            <w:r w:rsidRPr="009A501D">
              <w:rPr>
                <w:rFonts w:ascii="Arial" w:hAnsi="Arial" w:cs="Arial"/>
                <w:sz w:val="24"/>
                <w:szCs w:val="24"/>
              </w:rPr>
              <w:t>Java packages are imported to make them accessible in the code</w:t>
            </w:r>
          </w:p>
          <w:p w:rsidR="00201EB2" w:rsidRPr="009A501D" w:rsidRDefault="00201EB2" w:rsidP="00A739DD">
            <w:pPr>
              <w:pStyle w:val="ListParagraph"/>
              <w:numPr>
                <w:ilvl w:val="1"/>
                <w:numId w:val="23"/>
              </w:numPr>
              <w:ind w:left="600" w:hanging="567"/>
              <w:rPr>
                <w:rFonts w:ascii="Arial" w:hAnsi="Arial" w:cs="Arial"/>
                <w:sz w:val="24"/>
                <w:szCs w:val="24"/>
              </w:rPr>
            </w:pPr>
            <w:r w:rsidRPr="009A501D">
              <w:rPr>
                <w:rFonts w:ascii="Arial" w:hAnsi="Arial" w:cs="Arial"/>
                <w:b/>
                <w:i/>
                <w:sz w:val="24"/>
                <w:szCs w:val="24"/>
              </w:rPr>
              <w:t>Working with Java Data types</w:t>
            </w:r>
            <w:r w:rsidRPr="009A501D">
              <w:rPr>
                <w:rFonts w:ascii="Arial" w:hAnsi="Arial" w:cs="Arial"/>
                <w:sz w:val="24"/>
                <w:szCs w:val="24"/>
              </w:rPr>
              <w:t xml:space="preserve"> is demonstrated in accordance with Java framework</w:t>
            </w:r>
          </w:p>
          <w:p w:rsidR="00201EB2" w:rsidRPr="009A501D" w:rsidRDefault="00201EB2" w:rsidP="00A739DD">
            <w:pPr>
              <w:pStyle w:val="ListParagraph"/>
              <w:numPr>
                <w:ilvl w:val="1"/>
                <w:numId w:val="23"/>
              </w:numPr>
              <w:ind w:left="600" w:hanging="567"/>
              <w:rPr>
                <w:rFonts w:ascii="Arial" w:hAnsi="Arial" w:cs="Arial"/>
                <w:sz w:val="24"/>
                <w:szCs w:val="24"/>
              </w:rPr>
            </w:pPr>
            <w:r w:rsidRPr="009A501D">
              <w:rPr>
                <w:rFonts w:ascii="Arial" w:hAnsi="Arial" w:cs="Arial"/>
                <w:b/>
                <w:i/>
                <w:sz w:val="24"/>
                <w:szCs w:val="24"/>
              </w:rPr>
              <w:t>Using Operators and Decision Constructs</w:t>
            </w:r>
            <w:r w:rsidRPr="009A501D">
              <w:rPr>
                <w:rFonts w:ascii="Arial" w:hAnsi="Arial" w:cs="Arial"/>
                <w:sz w:val="24"/>
                <w:szCs w:val="24"/>
              </w:rPr>
              <w:t xml:space="preserve"> is demonstrated in accordance with Java framework</w:t>
            </w:r>
          </w:p>
          <w:p w:rsidR="009A501D" w:rsidRDefault="00201EB2" w:rsidP="00A739DD">
            <w:pPr>
              <w:pStyle w:val="ListParagraph"/>
              <w:numPr>
                <w:ilvl w:val="1"/>
                <w:numId w:val="23"/>
              </w:numPr>
              <w:ind w:left="600" w:hanging="567"/>
              <w:rPr>
                <w:rFonts w:ascii="Arial" w:hAnsi="Arial" w:cs="Arial"/>
                <w:sz w:val="24"/>
                <w:szCs w:val="24"/>
              </w:rPr>
            </w:pPr>
            <w:r w:rsidRPr="009A501D">
              <w:rPr>
                <w:rFonts w:ascii="Arial" w:hAnsi="Arial" w:cs="Arial"/>
                <w:b/>
                <w:i/>
                <w:sz w:val="24"/>
                <w:szCs w:val="24"/>
              </w:rPr>
              <w:t>Creating and Using Arrays</w:t>
            </w:r>
            <w:r w:rsidRPr="009A501D">
              <w:rPr>
                <w:rFonts w:ascii="Arial" w:hAnsi="Arial" w:cs="Arial"/>
                <w:sz w:val="24"/>
                <w:szCs w:val="24"/>
              </w:rPr>
              <w:t xml:space="preserve"> is demonstrated in accordance with Java framework</w:t>
            </w:r>
          </w:p>
          <w:p w:rsidR="00201EB2" w:rsidRPr="009A501D" w:rsidRDefault="00201EB2" w:rsidP="00A739DD">
            <w:pPr>
              <w:pStyle w:val="ListParagraph"/>
              <w:numPr>
                <w:ilvl w:val="1"/>
                <w:numId w:val="23"/>
              </w:numPr>
              <w:ind w:left="600" w:hanging="567"/>
              <w:rPr>
                <w:rFonts w:ascii="Arial" w:hAnsi="Arial" w:cs="Arial"/>
                <w:sz w:val="24"/>
                <w:szCs w:val="24"/>
              </w:rPr>
            </w:pPr>
            <w:r w:rsidRPr="009A501D">
              <w:rPr>
                <w:rFonts w:ascii="Arial" w:hAnsi="Arial" w:cs="Arial"/>
                <w:sz w:val="24"/>
                <w:szCs w:val="24"/>
              </w:rPr>
              <w:t xml:space="preserve"> </w:t>
            </w:r>
            <w:r w:rsidRPr="009A501D">
              <w:rPr>
                <w:rFonts w:ascii="Arial" w:hAnsi="Arial" w:cs="Arial"/>
                <w:b/>
                <w:i/>
                <w:sz w:val="24"/>
                <w:szCs w:val="24"/>
              </w:rPr>
              <w:t>Using Loop Constructs</w:t>
            </w:r>
            <w:r w:rsidRPr="009A501D">
              <w:rPr>
                <w:rFonts w:ascii="Arial" w:hAnsi="Arial" w:cs="Arial"/>
                <w:sz w:val="24"/>
                <w:szCs w:val="24"/>
              </w:rPr>
              <w:t xml:space="preserve"> is demonstrated in accordance with Java framework</w:t>
            </w:r>
          </w:p>
        </w:tc>
      </w:tr>
      <w:tr w:rsidR="00201EB2" w:rsidRPr="00621CC6" w:rsidTr="004C3550">
        <w:trPr>
          <w:trHeight w:val="1952"/>
        </w:trPr>
        <w:tc>
          <w:tcPr>
            <w:tcW w:w="3119" w:type="dxa"/>
          </w:tcPr>
          <w:p w:rsidR="00201EB2" w:rsidRPr="00201EB2" w:rsidRDefault="00E56A07" w:rsidP="00A739DD">
            <w:pPr>
              <w:pStyle w:val="ListParagraph"/>
              <w:numPr>
                <w:ilvl w:val="0"/>
                <w:numId w:val="64"/>
              </w:numPr>
              <w:suppressAutoHyphens/>
              <w:autoSpaceDE/>
              <w:autoSpaceDN/>
              <w:adjustRightInd/>
              <w:ind w:left="317" w:hanging="317"/>
              <w:rPr>
                <w:rFonts w:ascii="Arial" w:hAnsi="Arial" w:cs="Arial"/>
                <w:sz w:val="24"/>
                <w:szCs w:val="24"/>
              </w:rPr>
            </w:pPr>
            <w:r>
              <w:rPr>
                <w:rFonts w:ascii="Arial" w:hAnsi="Arial" w:cs="Arial"/>
                <w:sz w:val="24"/>
                <w:szCs w:val="24"/>
              </w:rPr>
              <w:lastRenderedPageBreak/>
              <w:t xml:space="preserve">Study </w:t>
            </w:r>
            <w:r w:rsidR="00201EB2" w:rsidRPr="00201EB2">
              <w:rPr>
                <w:rFonts w:ascii="Arial" w:hAnsi="Arial" w:cs="Arial"/>
                <w:sz w:val="24"/>
                <w:szCs w:val="24"/>
              </w:rPr>
              <w:t>Methods and Encapsulation</w:t>
            </w:r>
          </w:p>
        </w:tc>
        <w:tc>
          <w:tcPr>
            <w:tcW w:w="6237" w:type="dxa"/>
          </w:tcPr>
          <w:p w:rsidR="009A501D" w:rsidRPr="009A501D" w:rsidRDefault="009A501D" w:rsidP="00A739DD">
            <w:pPr>
              <w:pStyle w:val="ListParagraph"/>
              <w:numPr>
                <w:ilvl w:val="0"/>
                <w:numId w:val="65"/>
              </w:numPr>
              <w:rPr>
                <w:rFonts w:ascii="Arial" w:hAnsi="Arial" w:cs="Arial"/>
                <w:vanish/>
                <w:sz w:val="24"/>
              </w:rPr>
            </w:pPr>
          </w:p>
          <w:p w:rsidR="009A501D" w:rsidRPr="009A501D" w:rsidRDefault="009A501D" w:rsidP="00A739DD">
            <w:pPr>
              <w:pStyle w:val="ListParagraph"/>
              <w:numPr>
                <w:ilvl w:val="0"/>
                <w:numId w:val="65"/>
              </w:numPr>
              <w:rPr>
                <w:rFonts w:ascii="Arial" w:hAnsi="Arial" w:cs="Arial"/>
                <w:vanish/>
                <w:sz w:val="24"/>
              </w:rPr>
            </w:pPr>
          </w:p>
          <w:p w:rsidR="009A501D" w:rsidRDefault="009A501D" w:rsidP="009A501D">
            <w:pPr>
              <w:pStyle w:val="ListParagraph"/>
              <w:ind w:left="459"/>
              <w:rPr>
                <w:rFonts w:ascii="Arial" w:hAnsi="Arial" w:cs="Arial"/>
                <w:sz w:val="24"/>
                <w:szCs w:val="24"/>
              </w:rPr>
            </w:pPr>
          </w:p>
          <w:p w:rsidR="00201EB2" w:rsidRPr="009A501D" w:rsidRDefault="009A501D" w:rsidP="00A739DD">
            <w:pPr>
              <w:pStyle w:val="ListParagraph"/>
              <w:numPr>
                <w:ilvl w:val="0"/>
                <w:numId w:val="66"/>
              </w:numPr>
              <w:ind w:left="459" w:hanging="459"/>
              <w:rPr>
                <w:rFonts w:ascii="Arial" w:hAnsi="Arial" w:cs="Arial"/>
                <w:sz w:val="24"/>
                <w:szCs w:val="24"/>
              </w:rPr>
            </w:pPr>
            <w:r>
              <w:rPr>
                <w:rFonts w:ascii="Arial" w:hAnsi="Arial" w:cs="Arial"/>
                <w:sz w:val="24"/>
                <w:szCs w:val="24"/>
              </w:rPr>
              <w:t>The m</w:t>
            </w:r>
            <w:r w:rsidR="00201EB2" w:rsidRPr="009A501D">
              <w:rPr>
                <w:rFonts w:ascii="Arial" w:hAnsi="Arial" w:cs="Arial"/>
                <w:sz w:val="24"/>
                <w:szCs w:val="24"/>
              </w:rPr>
              <w:t>ethods with arguments and return values are created in accordance with Java framework</w:t>
            </w:r>
          </w:p>
          <w:p w:rsidR="00201EB2" w:rsidRPr="009A501D" w:rsidRDefault="009A501D" w:rsidP="00A739DD">
            <w:pPr>
              <w:pStyle w:val="ListParagraph"/>
              <w:numPr>
                <w:ilvl w:val="0"/>
                <w:numId w:val="66"/>
              </w:numPr>
              <w:ind w:left="459" w:hanging="459"/>
              <w:rPr>
                <w:rFonts w:ascii="Arial" w:hAnsi="Arial" w:cs="Arial"/>
                <w:sz w:val="24"/>
                <w:szCs w:val="24"/>
              </w:rPr>
            </w:pPr>
            <w:r>
              <w:rPr>
                <w:rFonts w:ascii="Arial" w:hAnsi="Arial" w:cs="Arial"/>
                <w:sz w:val="24"/>
                <w:szCs w:val="24"/>
              </w:rPr>
              <w:t>The s</w:t>
            </w:r>
            <w:r w:rsidR="00201EB2" w:rsidRPr="009A501D">
              <w:rPr>
                <w:rFonts w:ascii="Arial" w:hAnsi="Arial" w:cs="Arial"/>
                <w:sz w:val="24"/>
                <w:szCs w:val="24"/>
              </w:rPr>
              <w:t>tatic keywords are applied to methods and fields in accordance with Java framework</w:t>
            </w:r>
          </w:p>
          <w:p w:rsidR="00201EB2" w:rsidRPr="009A501D" w:rsidRDefault="009A501D" w:rsidP="00A739DD">
            <w:pPr>
              <w:pStyle w:val="ListParagraph"/>
              <w:numPr>
                <w:ilvl w:val="0"/>
                <w:numId w:val="66"/>
              </w:numPr>
              <w:ind w:left="459" w:hanging="459"/>
              <w:rPr>
                <w:rFonts w:ascii="Arial" w:hAnsi="Arial" w:cs="Arial"/>
                <w:sz w:val="24"/>
                <w:szCs w:val="24"/>
              </w:rPr>
            </w:pPr>
            <w:r>
              <w:rPr>
                <w:rFonts w:ascii="Arial" w:hAnsi="Arial" w:cs="Arial"/>
                <w:sz w:val="24"/>
                <w:szCs w:val="24"/>
              </w:rPr>
              <w:t>The o</w:t>
            </w:r>
            <w:r w:rsidR="00201EB2" w:rsidRPr="009A501D">
              <w:rPr>
                <w:rFonts w:ascii="Arial" w:hAnsi="Arial" w:cs="Arial"/>
                <w:sz w:val="24"/>
                <w:szCs w:val="24"/>
              </w:rPr>
              <w:t>verloaded method is created in accordance with Java framework</w:t>
            </w:r>
          </w:p>
          <w:p w:rsidR="009A501D" w:rsidRDefault="00201EB2" w:rsidP="00A739DD">
            <w:pPr>
              <w:pStyle w:val="ListParagraph"/>
              <w:numPr>
                <w:ilvl w:val="0"/>
                <w:numId w:val="66"/>
              </w:numPr>
              <w:ind w:left="459" w:hanging="459"/>
              <w:rPr>
                <w:rFonts w:ascii="Arial" w:hAnsi="Arial" w:cs="Arial"/>
                <w:sz w:val="24"/>
                <w:szCs w:val="24"/>
              </w:rPr>
            </w:pPr>
            <w:r w:rsidRPr="009A501D">
              <w:rPr>
                <w:rFonts w:ascii="Arial" w:hAnsi="Arial" w:cs="Arial"/>
                <w:sz w:val="24"/>
                <w:szCs w:val="24"/>
              </w:rPr>
              <w:t>Access modifiers are applied in accordance with Java framework</w:t>
            </w:r>
          </w:p>
          <w:p w:rsidR="00201EB2" w:rsidRPr="009A501D" w:rsidRDefault="00201EB2" w:rsidP="00A739DD">
            <w:pPr>
              <w:pStyle w:val="ListParagraph"/>
              <w:numPr>
                <w:ilvl w:val="0"/>
                <w:numId w:val="66"/>
              </w:numPr>
              <w:ind w:left="459" w:hanging="459"/>
              <w:rPr>
                <w:rFonts w:ascii="Arial" w:hAnsi="Arial" w:cs="Arial"/>
                <w:sz w:val="24"/>
                <w:szCs w:val="24"/>
              </w:rPr>
            </w:pPr>
            <w:r w:rsidRPr="009A501D">
              <w:rPr>
                <w:rFonts w:ascii="Arial" w:hAnsi="Arial" w:cs="Arial"/>
                <w:sz w:val="24"/>
                <w:szCs w:val="24"/>
              </w:rPr>
              <w:t>Encapsulation principled are applied to a class in accordance with Java framework</w:t>
            </w:r>
          </w:p>
          <w:p w:rsidR="00201EB2" w:rsidRPr="009A501D" w:rsidRDefault="00201EB2" w:rsidP="009A501D">
            <w:pPr>
              <w:ind w:left="459" w:hanging="426"/>
              <w:rPr>
                <w:rFonts w:cs="Arial"/>
              </w:rPr>
            </w:pPr>
          </w:p>
        </w:tc>
      </w:tr>
      <w:tr w:rsidR="00201EB2" w:rsidRPr="00621CC6" w:rsidTr="004C3550">
        <w:tc>
          <w:tcPr>
            <w:tcW w:w="3119" w:type="dxa"/>
          </w:tcPr>
          <w:p w:rsidR="00201EB2" w:rsidRPr="00201EB2" w:rsidRDefault="00201EB2" w:rsidP="00A739DD">
            <w:pPr>
              <w:pStyle w:val="ListParagraph"/>
              <w:numPr>
                <w:ilvl w:val="0"/>
                <w:numId w:val="64"/>
              </w:numPr>
              <w:suppressAutoHyphens/>
              <w:autoSpaceDE/>
              <w:autoSpaceDN/>
              <w:adjustRightInd/>
              <w:ind w:left="317" w:hanging="317"/>
              <w:rPr>
                <w:rFonts w:ascii="Arial" w:hAnsi="Arial" w:cs="Arial"/>
                <w:sz w:val="24"/>
                <w:szCs w:val="24"/>
              </w:rPr>
            </w:pPr>
            <w:r w:rsidRPr="00201EB2">
              <w:rPr>
                <w:rFonts w:ascii="Arial" w:hAnsi="Arial" w:cs="Arial"/>
                <w:sz w:val="24"/>
                <w:szCs w:val="24"/>
              </w:rPr>
              <w:t>Work with Inheritance and Handling Exceptions</w:t>
            </w:r>
          </w:p>
          <w:p w:rsidR="00201EB2" w:rsidRPr="00201EB2" w:rsidRDefault="00201EB2" w:rsidP="00201EB2">
            <w:pPr>
              <w:ind w:left="317" w:hanging="317"/>
              <w:rPr>
                <w:rFonts w:cs="Arial"/>
              </w:rPr>
            </w:pPr>
          </w:p>
          <w:p w:rsidR="00201EB2" w:rsidRPr="00201EB2" w:rsidRDefault="00201EB2" w:rsidP="00201EB2">
            <w:pPr>
              <w:ind w:left="317" w:hanging="317"/>
              <w:rPr>
                <w:rFonts w:cs="Arial"/>
              </w:rPr>
            </w:pPr>
          </w:p>
        </w:tc>
        <w:tc>
          <w:tcPr>
            <w:tcW w:w="6237" w:type="dxa"/>
          </w:tcPr>
          <w:p w:rsidR="00201EB2" w:rsidRPr="009A501D" w:rsidRDefault="00201EB2" w:rsidP="009A501D">
            <w:pPr>
              <w:ind w:left="600" w:hanging="567"/>
              <w:rPr>
                <w:rFonts w:eastAsia="Times New Roman" w:cs="Arial"/>
              </w:rPr>
            </w:pPr>
            <w:r w:rsidRPr="00322A9E">
              <w:rPr>
                <w:rFonts w:cs="Arial"/>
              </w:rPr>
              <w:t xml:space="preserve">3.1 </w:t>
            </w:r>
            <w:r w:rsidR="009A501D" w:rsidRPr="009A501D">
              <w:rPr>
                <w:rFonts w:eastAsia="Times New Roman" w:cs="Arial"/>
              </w:rPr>
              <w:t xml:space="preserve">The concept of </w:t>
            </w:r>
            <w:r w:rsidRPr="009A501D">
              <w:rPr>
                <w:rFonts w:eastAsia="Times New Roman" w:cs="Arial"/>
              </w:rPr>
              <w:t>Inheritance is implemented in accordance with Java framework</w:t>
            </w:r>
          </w:p>
          <w:p w:rsidR="00201EB2" w:rsidRPr="009A501D" w:rsidRDefault="00201EB2" w:rsidP="009A501D">
            <w:pPr>
              <w:ind w:left="600" w:hanging="567"/>
              <w:rPr>
                <w:rFonts w:eastAsia="Times New Roman" w:cs="Arial"/>
              </w:rPr>
            </w:pPr>
            <w:r w:rsidRPr="009A501D">
              <w:rPr>
                <w:rFonts w:eastAsia="Times New Roman" w:cs="Arial"/>
              </w:rPr>
              <w:t xml:space="preserve">3.2  </w:t>
            </w:r>
            <w:r w:rsidR="009A501D">
              <w:rPr>
                <w:rFonts w:eastAsia="Times New Roman" w:cs="Arial"/>
              </w:rPr>
              <w:t xml:space="preserve"> The c</w:t>
            </w:r>
            <w:r w:rsidRPr="009A501D">
              <w:rPr>
                <w:rFonts w:eastAsia="Times New Roman" w:cs="Arial"/>
              </w:rPr>
              <w:t>ode that demonstrates the use of polymorphism is developed in accordance with Java framework</w:t>
            </w:r>
          </w:p>
          <w:p w:rsidR="00201EB2" w:rsidRPr="009A501D" w:rsidRDefault="00201EB2" w:rsidP="009A501D">
            <w:pPr>
              <w:ind w:left="600" w:hanging="567"/>
              <w:rPr>
                <w:rFonts w:eastAsia="Times New Roman" w:cs="Arial"/>
              </w:rPr>
            </w:pPr>
            <w:r w:rsidRPr="009A501D">
              <w:rPr>
                <w:rFonts w:eastAsia="Times New Roman" w:cs="Arial"/>
              </w:rPr>
              <w:t>3.3  Super and this syntax  are used to access objects and constructors in accordance with Java framework</w:t>
            </w:r>
          </w:p>
          <w:p w:rsidR="00201EB2" w:rsidRPr="009A501D" w:rsidRDefault="00201EB2" w:rsidP="009A501D">
            <w:pPr>
              <w:ind w:left="600" w:hanging="567"/>
              <w:rPr>
                <w:rFonts w:eastAsia="Times New Roman" w:cs="Arial"/>
              </w:rPr>
            </w:pPr>
            <w:r w:rsidRPr="009A501D">
              <w:rPr>
                <w:rFonts w:eastAsia="Times New Roman" w:cs="Arial"/>
              </w:rPr>
              <w:t xml:space="preserve">3.4 </w:t>
            </w:r>
            <w:r w:rsidR="009A501D" w:rsidRPr="009A501D">
              <w:rPr>
                <w:rFonts w:eastAsia="Times New Roman" w:cs="Arial"/>
              </w:rPr>
              <w:t>A</w:t>
            </w:r>
            <w:r w:rsidRPr="009A501D">
              <w:rPr>
                <w:rFonts w:eastAsia="Times New Roman" w:cs="Arial"/>
              </w:rPr>
              <w:t>bstract classes and interfaces are used in accordance with Java framework</w:t>
            </w:r>
          </w:p>
          <w:p w:rsidR="00201EB2" w:rsidRDefault="00201EB2" w:rsidP="009A501D">
            <w:pPr>
              <w:ind w:left="600" w:hanging="567"/>
              <w:rPr>
                <w:rFonts w:cs="Arial"/>
              </w:rPr>
            </w:pPr>
            <w:r w:rsidRPr="009A501D">
              <w:rPr>
                <w:rFonts w:eastAsia="Times New Roman" w:cs="Arial"/>
              </w:rPr>
              <w:t>3.5 How exceptions alter normal program flow are determined by creating a try-catch block</w:t>
            </w:r>
            <w:r w:rsidRPr="00322A9E">
              <w:rPr>
                <w:rFonts w:cs="Arial"/>
              </w:rPr>
              <w:t xml:space="preserve">. </w:t>
            </w:r>
          </w:p>
          <w:p w:rsidR="007A661C" w:rsidRPr="00322A9E" w:rsidRDefault="007A661C" w:rsidP="007A661C">
            <w:pPr>
              <w:rPr>
                <w:rFonts w:cs="Arial"/>
              </w:rPr>
            </w:pPr>
          </w:p>
        </w:tc>
      </w:tr>
      <w:tr w:rsidR="00201EB2" w:rsidRPr="00621CC6" w:rsidTr="004C3550">
        <w:tc>
          <w:tcPr>
            <w:tcW w:w="3119" w:type="dxa"/>
          </w:tcPr>
          <w:p w:rsidR="00201EB2" w:rsidRPr="00201EB2" w:rsidRDefault="00E56A07" w:rsidP="00A739DD">
            <w:pPr>
              <w:pStyle w:val="ListParagraph"/>
              <w:numPr>
                <w:ilvl w:val="0"/>
                <w:numId w:val="64"/>
              </w:numPr>
              <w:ind w:left="317" w:hanging="317"/>
              <w:rPr>
                <w:rFonts w:ascii="Arial" w:hAnsi="Arial" w:cs="Arial"/>
                <w:sz w:val="24"/>
                <w:szCs w:val="24"/>
              </w:rPr>
            </w:pPr>
            <w:r>
              <w:rPr>
                <w:rFonts w:ascii="Arial" w:hAnsi="Arial" w:cs="Arial"/>
                <w:sz w:val="24"/>
                <w:szCs w:val="24"/>
              </w:rPr>
              <w:t xml:space="preserve">Inspect </w:t>
            </w:r>
            <w:r w:rsidR="00201EB2" w:rsidRPr="00201EB2">
              <w:rPr>
                <w:rFonts w:ascii="Arial" w:hAnsi="Arial" w:cs="Arial"/>
                <w:sz w:val="24"/>
                <w:szCs w:val="24"/>
              </w:rPr>
              <w:t>Object-Oriented Concepts and Terminology</w:t>
            </w:r>
          </w:p>
        </w:tc>
        <w:tc>
          <w:tcPr>
            <w:tcW w:w="6237" w:type="dxa"/>
          </w:tcPr>
          <w:p w:rsidR="00201EB2" w:rsidRPr="00621CC6" w:rsidRDefault="00201EB2" w:rsidP="009A501D">
            <w:pPr>
              <w:ind w:left="600" w:hanging="567"/>
            </w:pPr>
            <w:r>
              <w:t>4</w:t>
            </w:r>
            <w:r w:rsidRPr="00621CC6">
              <w:t xml:space="preserve">.1 </w:t>
            </w:r>
            <w:r w:rsidR="009A501D">
              <w:t xml:space="preserve"> </w:t>
            </w:r>
            <w:r w:rsidR="00FD4712">
              <w:t>All-i</w:t>
            </w:r>
            <w:r w:rsidR="00FD4712" w:rsidRPr="00621CC6">
              <w:t>mportant</w:t>
            </w:r>
            <w:r w:rsidRPr="00621CC6">
              <w:t xml:space="preserve"> object-oriented (OO) concepts are described</w:t>
            </w:r>
            <w:r>
              <w:t xml:space="preserve"> in accordance with Java framework</w:t>
            </w:r>
          </w:p>
          <w:p w:rsidR="00201EB2" w:rsidRDefault="00201EB2" w:rsidP="009A501D">
            <w:pPr>
              <w:ind w:left="600" w:hanging="567"/>
            </w:pPr>
            <w:r>
              <w:t>4</w:t>
            </w:r>
            <w:r w:rsidRPr="00621CC6">
              <w:t xml:space="preserve">.2 </w:t>
            </w:r>
            <w:r w:rsidR="009A501D">
              <w:t>The f</w:t>
            </w:r>
            <w:r w:rsidRPr="00621CC6">
              <w:t>undamental OO terminology are defined</w:t>
            </w:r>
            <w:r>
              <w:t xml:space="preserve"> in accordance with Java framework</w:t>
            </w:r>
          </w:p>
          <w:p w:rsidR="009A501D" w:rsidRPr="00621CC6" w:rsidRDefault="009A501D" w:rsidP="009A501D">
            <w:pPr>
              <w:ind w:left="600" w:hanging="567"/>
            </w:pPr>
          </w:p>
        </w:tc>
      </w:tr>
      <w:tr w:rsidR="00201EB2" w:rsidRPr="00621CC6" w:rsidTr="004C3550">
        <w:tc>
          <w:tcPr>
            <w:tcW w:w="3119" w:type="dxa"/>
          </w:tcPr>
          <w:p w:rsidR="00201EB2" w:rsidRPr="00201EB2" w:rsidRDefault="00E56A07" w:rsidP="00A739DD">
            <w:pPr>
              <w:pStyle w:val="ListParagraph"/>
              <w:numPr>
                <w:ilvl w:val="0"/>
                <w:numId w:val="64"/>
              </w:numPr>
              <w:ind w:left="317" w:hanging="317"/>
              <w:rPr>
                <w:rFonts w:ascii="Arial" w:hAnsi="Arial" w:cs="Arial"/>
                <w:sz w:val="24"/>
                <w:szCs w:val="24"/>
              </w:rPr>
            </w:pPr>
            <w:r>
              <w:rPr>
                <w:rFonts w:ascii="Arial" w:hAnsi="Arial" w:cs="Arial"/>
                <w:sz w:val="24"/>
                <w:szCs w:val="24"/>
              </w:rPr>
              <w:t xml:space="preserve">Discuss </w:t>
            </w:r>
            <w:r w:rsidR="00201EB2" w:rsidRPr="00201EB2">
              <w:rPr>
                <w:rFonts w:ascii="Arial" w:hAnsi="Arial" w:cs="Arial"/>
                <w:sz w:val="24"/>
                <w:szCs w:val="24"/>
              </w:rPr>
              <w:t xml:space="preserve"> Modeling and Software Development Process</w:t>
            </w:r>
          </w:p>
        </w:tc>
        <w:tc>
          <w:tcPr>
            <w:tcW w:w="6237" w:type="dxa"/>
          </w:tcPr>
          <w:p w:rsidR="00201EB2" w:rsidRPr="00621CC6" w:rsidRDefault="00201EB2" w:rsidP="009A501D">
            <w:pPr>
              <w:ind w:left="600" w:hanging="567"/>
            </w:pPr>
            <w:r>
              <w:t>5</w:t>
            </w:r>
            <w:r w:rsidRPr="00621CC6">
              <w:t>.1</w:t>
            </w:r>
            <w:r w:rsidR="009A501D">
              <w:t xml:space="preserve">   An </w:t>
            </w:r>
            <w:r w:rsidRPr="00621CC6">
              <w:t>Object-Oriented Software Development (OOSD) process</w:t>
            </w:r>
            <w:r>
              <w:t xml:space="preserve"> is explained in accordance with Java framework</w:t>
            </w:r>
          </w:p>
          <w:p w:rsidR="00201EB2" w:rsidRPr="00621CC6" w:rsidRDefault="00201EB2" w:rsidP="009A501D">
            <w:pPr>
              <w:ind w:left="600" w:hanging="567"/>
            </w:pPr>
            <w:r>
              <w:t>5</w:t>
            </w:r>
            <w:r w:rsidRPr="00621CC6">
              <w:t xml:space="preserve">.2 </w:t>
            </w:r>
            <w:r w:rsidR="009A501D">
              <w:t xml:space="preserve"> The b</w:t>
            </w:r>
            <w:r w:rsidRPr="00621CC6">
              <w:t>enefits of modeling software are explained</w:t>
            </w:r>
            <w:r>
              <w:t xml:space="preserve"> in accordance with Java framework</w:t>
            </w:r>
          </w:p>
          <w:p w:rsidR="007A661C" w:rsidRDefault="007F46E9" w:rsidP="009A501D">
            <w:pPr>
              <w:ind w:left="600" w:hanging="567"/>
            </w:pPr>
            <w:r>
              <w:t>5</w:t>
            </w:r>
            <w:r w:rsidRPr="00621CC6">
              <w:t>.3</w:t>
            </w:r>
            <w:r>
              <w:t xml:space="preserve"> </w:t>
            </w:r>
            <w:r w:rsidRPr="00621CC6">
              <w:t>Purpose</w:t>
            </w:r>
            <w:r w:rsidR="00201EB2" w:rsidRPr="00621CC6">
              <w:t xml:space="preserve">, activities, and artifacts of the following </w:t>
            </w:r>
            <w:r w:rsidR="00201EB2" w:rsidRPr="00621CC6">
              <w:rPr>
                <w:b/>
                <w:i/>
              </w:rPr>
              <w:t xml:space="preserve">OOSD workflows (disciplines) </w:t>
            </w:r>
            <w:r w:rsidR="00201EB2" w:rsidRPr="00621CC6">
              <w:t>are explained</w:t>
            </w:r>
            <w:r w:rsidR="007A661C">
              <w:t>.</w:t>
            </w:r>
          </w:p>
          <w:p w:rsidR="00201EB2" w:rsidRPr="00621CC6" w:rsidRDefault="00201EB2" w:rsidP="009A501D">
            <w:pPr>
              <w:ind w:left="600" w:hanging="567"/>
            </w:pPr>
            <w:r w:rsidRPr="00621CC6">
              <w:rPr>
                <w:b/>
                <w:i/>
              </w:rPr>
              <w:t xml:space="preserve"> </w:t>
            </w:r>
          </w:p>
        </w:tc>
      </w:tr>
      <w:tr w:rsidR="00201EB2" w:rsidRPr="00621CC6" w:rsidTr="004C3550">
        <w:tc>
          <w:tcPr>
            <w:tcW w:w="3119" w:type="dxa"/>
          </w:tcPr>
          <w:p w:rsidR="00201EB2" w:rsidRPr="00201EB2" w:rsidRDefault="00477A9A" w:rsidP="00A739DD">
            <w:pPr>
              <w:pStyle w:val="ListParagraph"/>
              <w:numPr>
                <w:ilvl w:val="0"/>
                <w:numId w:val="64"/>
              </w:numPr>
              <w:ind w:left="317" w:hanging="317"/>
              <w:rPr>
                <w:rFonts w:ascii="Arial" w:hAnsi="Arial" w:cs="Arial"/>
                <w:sz w:val="24"/>
                <w:szCs w:val="24"/>
              </w:rPr>
            </w:pPr>
            <w:r>
              <w:rPr>
                <w:rFonts w:ascii="Arial" w:hAnsi="Arial" w:cs="Arial"/>
                <w:sz w:val="24"/>
                <w:szCs w:val="24"/>
              </w:rPr>
              <w:t>Create</w:t>
            </w:r>
            <w:r w:rsidR="00E56A07">
              <w:rPr>
                <w:rFonts w:ascii="Arial" w:hAnsi="Arial" w:cs="Arial"/>
                <w:sz w:val="24"/>
                <w:szCs w:val="24"/>
              </w:rPr>
              <w:t xml:space="preserve"> </w:t>
            </w:r>
            <w:r w:rsidR="00201EB2" w:rsidRPr="00201EB2">
              <w:rPr>
                <w:rFonts w:ascii="Arial" w:hAnsi="Arial" w:cs="Arial"/>
                <w:sz w:val="24"/>
                <w:szCs w:val="24"/>
              </w:rPr>
              <w:t xml:space="preserve"> Use Case Diagrams and Use Case Scenarios</w:t>
            </w:r>
          </w:p>
        </w:tc>
        <w:tc>
          <w:tcPr>
            <w:tcW w:w="6237" w:type="dxa"/>
          </w:tcPr>
          <w:p w:rsidR="009A501D" w:rsidRDefault="009A501D" w:rsidP="009A501D">
            <w:pPr>
              <w:ind w:left="600" w:hanging="567"/>
            </w:pPr>
          </w:p>
          <w:p w:rsidR="00201EB2" w:rsidRPr="00621CC6" w:rsidRDefault="00201EB2" w:rsidP="009A501D">
            <w:pPr>
              <w:ind w:left="600" w:hanging="567"/>
            </w:pPr>
            <w:r>
              <w:t>6</w:t>
            </w:r>
            <w:r w:rsidRPr="00621CC6">
              <w:t xml:space="preserve">.1 </w:t>
            </w:r>
            <w:r>
              <w:t xml:space="preserve"> </w:t>
            </w:r>
            <w:r w:rsidRPr="00621CC6">
              <w:t>The need for a Use Case Diagram is justified</w:t>
            </w:r>
            <w:r>
              <w:t xml:space="preserve"> in accordance with Java framework</w:t>
            </w:r>
          </w:p>
          <w:p w:rsidR="00201EB2" w:rsidRPr="00621CC6" w:rsidRDefault="00201EB2" w:rsidP="009A501D">
            <w:pPr>
              <w:ind w:left="600" w:hanging="567"/>
            </w:pPr>
            <w:r>
              <w:t>6</w:t>
            </w:r>
            <w:r w:rsidRPr="00621CC6">
              <w:t xml:space="preserve">.2 Use Case Diagram for a software system is developed based on the goals of the business owner </w:t>
            </w:r>
          </w:p>
          <w:p w:rsidR="00201EB2" w:rsidRPr="00621CC6" w:rsidRDefault="00201EB2" w:rsidP="009A501D">
            <w:pPr>
              <w:ind w:left="600" w:hanging="567"/>
            </w:pPr>
            <w:r>
              <w:t>6</w:t>
            </w:r>
            <w:r w:rsidRPr="00621CC6">
              <w:t xml:space="preserve">.3 </w:t>
            </w:r>
            <w:r>
              <w:t xml:space="preserve"> </w:t>
            </w:r>
            <w:r w:rsidR="009A501D">
              <w:t xml:space="preserve"> The </w:t>
            </w:r>
            <w:r w:rsidRPr="00621CC6">
              <w:t xml:space="preserve">Use Case Diagrams is developed based on the goals of all the stakeholders </w:t>
            </w:r>
          </w:p>
          <w:p w:rsidR="00201EB2" w:rsidRPr="00621CC6" w:rsidRDefault="00201EB2" w:rsidP="007A661C">
            <w:pPr>
              <w:ind w:left="600" w:hanging="567"/>
            </w:pPr>
            <w:r>
              <w:t>6</w:t>
            </w:r>
            <w:r w:rsidRPr="00621CC6">
              <w:t xml:space="preserve">.4 </w:t>
            </w:r>
            <w:r>
              <w:t xml:space="preserve"> </w:t>
            </w:r>
            <w:r w:rsidR="009A501D">
              <w:t xml:space="preserve"> </w:t>
            </w:r>
            <w:r w:rsidRPr="00621CC6">
              <w:t>Use Case form is created describing a summary of the scenarios in the main and alternate flows</w:t>
            </w:r>
            <w:r w:rsidR="007A661C">
              <w:t>.</w:t>
            </w:r>
            <w:r w:rsidRPr="00621CC6">
              <w:t xml:space="preserve"> </w:t>
            </w:r>
          </w:p>
        </w:tc>
      </w:tr>
      <w:tr w:rsidR="00201EB2" w:rsidRPr="00621CC6" w:rsidTr="004C3550">
        <w:tc>
          <w:tcPr>
            <w:tcW w:w="3119" w:type="dxa"/>
          </w:tcPr>
          <w:p w:rsidR="00201EB2" w:rsidRPr="00201EB2" w:rsidRDefault="00477A9A" w:rsidP="00A739DD">
            <w:pPr>
              <w:pStyle w:val="ListParagraph"/>
              <w:numPr>
                <w:ilvl w:val="0"/>
                <w:numId w:val="64"/>
              </w:numPr>
              <w:ind w:left="317" w:hanging="317"/>
              <w:rPr>
                <w:rFonts w:ascii="Arial" w:hAnsi="Arial" w:cs="Arial"/>
                <w:sz w:val="24"/>
                <w:szCs w:val="24"/>
              </w:rPr>
            </w:pPr>
            <w:r>
              <w:rPr>
                <w:rFonts w:ascii="Arial" w:hAnsi="Arial" w:cs="Arial"/>
                <w:sz w:val="24"/>
                <w:szCs w:val="24"/>
              </w:rPr>
              <w:lastRenderedPageBreak/>
              <w:t>Use transition</w:t>
            </w:r>
            <w:r w:rsidR="00201EB2" w:rsidRPr="00201EB2">
              <w:rPr>
                <w:rFonts w:ascii="Arial" w:hAnsi="Arial" w:cs="Arial"/>
                <w:sz w:val="24"/>
                <w:szCs w:val="24"/>
              </w:rPr>
              <w:t xml:space="preserve"> Analysis to Design using Interaction Diagrams</w:t>
            </w:r>
          </w:p>
        </w:tc>
        <w:tc>
          <w:tcPr>
            <w:tcW w:w="6237" w:type="dxa"/>
          </w:tcPr>
          <w:p w:rsidR="009A501D" w:rsidRDefault="009A501D" w:rsidP="009A501D">
            <w:pPr>
              <w:pStyle w:val="ListParagraph"/>
              <w:ind w:left="600"/>
              <w:rPr>
                <w:rFonts w:ascii="Arial" w:hAnsi="Arial" w:cs="Arial"/>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C51908" w:rsidRPr="00C51908" w:rsidRDefault="00C51908" w:rsidP="00A739DD">
            <w:pPr>
              <w:pStyle w:val="ListParagraph"/>
              <w:numPr>
                <w:ilvl w:val="0"/>
                <w:numId w:val="67"/>
              </w:numPr>
              <w:rPr>
                <w:rFonts w:ascii="Arial" w:hAnsi="Arial" w:cs="Arial"/>
                <w:vanish/>
                <w:sz w:val="24"/>
              </w:rPr>
            </w:pPr>
          </w:p>
          <w:p w:rsidR="00201EB2" w:rsidRPr="009A501D" w:rsidRDefault="00201EB2" w:rsidP="00A739DD">
            <w:pPr>
              <w:pStyle w:val="ListParagraph"/>
              <w:numPr>
                <w:ilvl w:val="1"/>
                <w:numId w:val="67"/>
              </w:numPr>
              <w:ind w:left="600" w:hanging="600"/>
              <w:rPr>
                <w:rFonts w:ascii="Arial" w:hAnsi="Arial" w:cs="Arial"/>
                <w:sz w:val="24"/>
              </w:rPr>
            </w:pPr>
            <w:r w:rsidRPr="009A501D">
              <w:rPr>
                <w:rFonts w:ascii="Arial" w:hAnsi="Arial" w:cs="Arial"/>
                <w:sz w:val="24"/>
              </w:rPr>
              <w:t>Purpose and elements of the Design model are explained in accordance with Java framework</w:t>
            </w:r>
          </w:p>
          <w:p w:rsidR="00201EB2" w:rsidRPr="009A501D" w:rsidRDefault="00201EB2" w:rsidP="00A739DD">
            <w:pPr>
              <w:pStyle w:val="ListParagraph"/>
              <w:numPr>
                <w:ilvl w:val="1"/>
                <w:numId w:val="67"/>
              </w:numPr>
              <w:ind w:left="600" w:hanging="617"/>
              <w:rPr>
                <w:rFonts w:ascii="Arial" w:hAnsi="Arial" w:cs="Arial"/>
                <w:sz w:val="24"/>
              </w:rPr>
            </w:pPr>
            <w:r w:rsidRPr="009A501D">
              <w:rPr>
                <w:rFonts w:ascii="Arial" w:hAnsi="Arial" w:cs="Arial"/>
                <w:sz w:val="24"/>
              </w:rPr>
              <w:t>Essential elements of a UML Communication diagram are identified in accordance with Java framework</w:t>
            </w:r>
          </w:p>
          <w:p w:rsidR="009A501D" w:rsidRDefault="00201EB2" w:rsidP="00A739DD">
            <w:pPr>
              <w:pStyle w:val="ListParagraph"/>
              <w:numPr>
                <w:ilvl w:val="1"/>
                <w:numId w:val="67"/>
              </w:numPr>
              <w:ind w:left="600" w:hanging="617"/>
              <w:rPr>
                <w:rFonts w:ascii="Arial" w:hAnsi="Arial" w:cs="Arial"/>
                <w:sz w:val="24"/>
              </w:rPr>
            </w:pPr>
            <w:r w:rsidRPr="009A501D">
              <w:rPr>
                <w:rFonts w:ascii="Arial" w:hAnsi="Arial" w:cs="Arial"/>
                <w:sz w:val="24"/>
              </w:rPr>
              <w:t>Communication diagram view of the Design model is created in accordance with Java framework</w:t>
            </w:r>
          </w:p>
          <w:p w:rsidR="00201EB2" w:rsidRPr="009A501D" w:rsidRDefault="00201EB2" w:rsidP="00A739DD">
            <w:pPr>
              <w:pStyle w:val="ListParagraph"/>
              <w:numPr>
                <w:ilvl w:val="1"/>
                <w:numId w:val="67"/>
              </w:numPr>
              <w:ind w:left="600" w:hanging="617"/>
              <w:rPr>
                <w:rFonts w:ascii="Arial" w:hAnsi="Arial" w:cs="Arial"/>
                <w:sz w:val="24"/>
              </w:rPr>
            </w:pPr>
            <w:r w:rsidRPr="009A501D">
              <w:rPr>
                <w:rFonts w:ascii="Arial" w:hAnsi="Arial" w:cs="Arial"/>
                <w:sz w:val="24"/>
              </w:rPr>
              <w:t>Sequence diagram view of the Design model is created in accordance with Java framework</w:t>
            </w:r>
          </w:p>
        </w:tc>
      </w:tr>
      <w:tr w:rsidR="00201EB2" w:rsidRPr="00621CC6" w:rsidTr="004C3550">
        <w:tc>
          <w:tcPr>
            <w:tcW w:w="3119" w:type="dxa"/>
          </w:tcPr>
          <w:p w:rsidR="00201EB2" w:rsidRPr="00201EB2" w:rsidRDefault="00477A9A" w:rsidP="00A739DD">
            <w:pPr>
              <w:pStyle w:val="ListParagraph"/>
              <w:numPr>
                <w:ilvl w:val="0"/>
                <w:numId w:val="64"/>
              </w:numPr>
              <w:ind w:left="317" w:hanging="317"/>
              <w:rPr>
                <w:rFonts w:ascii="Arial" w:hAnsi="Arial" w:cs="Arial"/>
                <w:sz w:val="24"/>
                <w:szCs w:val="24"/>
              </w:rPr>
            </w:pPr>
            <w:r>
              <w:rPr>
                <w:rFonts w:ascii="Arial" w:hAnsi="Arial" w:cs="Arial"/>
                <w:sz w:val="24"/>
                <w:szCs w:val="24"/>
              </w:rPr>
              <w:t>Use a</w:t>
            </w:r>
            <w:r w:rsidR="00201EB2" w:rsidRPr="00201EB2">
              <w:rPr>
                <w:rFonts w:ascii="Arial" w:hAnsi="Arial" w:cs="Arial"/>
                <w:sz w:val="24"/>
                <w:szCs w:val="24"/>
              </w:rPr>
              <w:t>rchitectural Concepts and Architecture Tiers Diagrams</w:t>
            </w:r>
          </w:p>
        </w:tc>
        <w:tc>
          <w:tcPr>
            <w:tcW w:w="6237" w:type="dxa"/>
          </w:tcPr>
          <w:p w:rsidR="00E628DD" w:rsidRPr="00E628DD" w:rsidRDefault="00E628DD" w:rsidP="00A739DD">
            <w:pPr>
              <w:pStyle w:val="ListParagraph"/>
              <w:numPr>
                <w:ilvl w:val="0"/>
                <w:numId w:val="67"/>
              </w:numPr>
              <w:rPr>
                <w:rFonts w:ascii="Arial" w:hAnsi="Arial" w:cs="Arial"/>
                <w:vanish/>
                <w:sz w:val="24"/>
              </w:rPr>
            </w:pPr>
          </w:p>
          <w:p w:rsidR="00E628DD" w:rsidRDefault="00E628DD" w:rsidP="00E628DD">
            <w:pPr>
              <w:pStyle w:val="ListParagraph"/>
              <w:ind w:left="600"/>
              <w:rPr>
                <w:rFonts w:ascii="Arial" w:hAnsi="Arial" w:cs="Arial"/>
                <w:sz w:val="24"/>
              </w:rPr>
            </w:pPr>
          </w:p>
          <w:p w:rsidR="00201EB2" w:rsidRPr="00E628DD" w:rsidRDefault="00201EB2" w:rsidP="00A739DD">
            <w:pPr>
              <w:pStyle w:val="ListParagraph"/>
              <w:numPr>
                <w:ilvl w:val="1"/>
                <w:numId w:val="67"/>
              </w:numPr>
              <w:ind w:left="600" w:hanging="617"/>
              <w:rPr>
                <w:rFonts w:ascii="Arial" w:hAnsi="Arial" w:cs="Arial"/>
                <w:sz w:val="24"/>
              </w:rPr>
            </w:pPr>
            <w:r w:rsidRPr="00E628DD">
              <w:rPr>
                <w:rFonts w:ascii="Arial" w:hAnsi="Arial" w:cs="Arial"/>
                <w:sz w:val="24"/>
              </w:rPr>
              <w:t xml:space="preserve">Difference between architecture and design is distinguished in accordance with Java framework </w:t>
            </w:r>
          </w:p>
          <w:p w:rsidR="00E628DD" w:rsidRDefault="00201EB2" w:rsidP="00A739DD">
            <w:pPr>
              <w:pStyle w:val="ListParagraph"/>
              <w:numPr>
                <w:ilvl w:val="1"/>
                <w:numId w:val="67"/>
              </w:numPr>
              <w:ind w:left="600" w:hanging="617"/>
              <w:rPr>
                <w:rFonts w:ascii="Arial" w:hAnsi="Arial" w:cs="Arial"/>
                <w:sz w:val="24"/>
              </w:rPr>
            </w:pPr>
            <w:r w:rsidRPr="00E628DD">
              <w:rPr>
                <w:rFonts w:ascii="Arial" w:hAnsi="Arial" w:cs="Arial"/>
                <w:sz w:val="24"/>
              </w:rPr>
              <w:t xml:space="preserve">Tiers, layers, and systemic qualities are described </w:t>
            </w:r>
          </w:p>
          <w:p w:rsidR="00201EB2" w:rsidRPr="00E628DD" w:rsidRDefault="00201EB2" w:rsidP="00E628DD">
            <w:pPr>
              <w:pStyle w:val="ListParagraph"/>
              <w:ind w:left="600"/>
              <w:rPr>
                <w:rFonts w:ascii="Arial" w:hAnsi="Arial" w:cs="Arial"/>
                <w:sz w:val="24"/>
              </w:rPr>
            </w:pPr>
            <w:r w:rsidRPr="00E628DD">
              <w:rPr>
                <w:rFonts w:ascii="Arial" w:hAnsi="Arial" w:cs="Arial"/>
                <w:sz w:val="24"/>
              </w:rPr>
              <w:t>in accordance with Java framework</w:t>
            </w:r>
          </w:p>
          <w:p w:rsidR="00E628DD" w:rsidRDefault="00201EB2" w:rsidP="00A739DD">
            <w:pPr>
              <w:pStyle w:val="ListParagraph"/>
              <w:numPr>
                <w:ilvl w:val="1"/>
                <w:numId w:val="67"/>
              </w:numPr>
              <w:ind w:left="600" w:hanging="617"/>
              <w:rPr>
                <w:rFonts w:ascii="Arial" w:hAnsi="Arial" w:cs="Arial"/>
                <w:sz w:val="24"/>
              </w:rPr>
            </w:pPr>
            <w:r w:rsidRPr="00E628DD">
              <w:rPr>
                <w:rFonts w:ascii="Arial" w:hAnsi="Arial" w:cs="Arial"/>
                <w:sz w:val="24"/>
              </w:rPr>
              <w:t>Architecture workflow is described in accordance with Java framework</w:t>
            </w:r>
          </w:p>
          <w:p w:rsidR="00201EB2" w:rsidRDefault="00201EB2" w:rsidP="00A739DD">
            <w:pPr>
              <w:pStyle w:val="ListParagraph"/>
              <w:numPr>
                <w:ilvl w:val="1"/>
                <w:numId w:val="67"/>
              </w:numPr>
              <w:ind w:left="600" w:hanging="617"/>
              <w:rPr>
                <w:rFonts w:ascii="Arial" w:hAnsi="Arial" w:cs="Arial"/>
                <w:sz w:val="24"/>
              </w:rPr>
            </w:pPr>
            <w:r w:rsidRPr="00E628DD">
              <w:rPr>
                <w:rFonts w:ascii="Arial" w:hAnsi="Arial" w:cs="Arial"/>
                <w:sz w:val="24"/>
              </w:rPr>
              <w:t>Architecture Tiers are defined in accordance with Java framework</w:t>
            </w:r>
            <w:r w:rsidR="007A661C">
              <w:rPr>
                <w:rFonts w:ascii="Arial" w:hAnsi="Arial" w:cs="Arial"/>
                <w:sz w:val="24"/>
              </w:rPr>
              <w:t>.</w:t>
            </w:r>
          </w:p>
          <w:p w:rsidR="007A661C" w:rsidRPr="00E628DD" w:rsidRDefault="007A661C" w:rsidP="00A739DD">
            <w:pPr>
              <w:pStyle w:val="ListParagraph"/>
              <w:numPr>
                <w:ilvl w:val="1"/>
                <w:numId w:val="67"/>
              </w:numPr>
              <w:ind w:left="600" w:hanging="617"/>
              <w:rPr>
                <w:rFonts w:ascii="Arial" w:hAnsi="Arial" w:cs="Arial"/>
                <w:sz w:val="24"/>
              </w:rPr>
            </w:pPr>
          </w:p>
        </w:tc>
      </w:tr>
    </w:tbl>
    <w:p w:rsidR="004F2118" w:rsidRDefault="004F2118" w:rsidP="004F2118">
      <w:pPr>
        <w:pStyle w:val="BodyTextIndent"/>
        <w:ind w:left="0" w:hanging="90"/>
        <w:rPr>
          <w:b/>
          <w:i/>
        </w:rPr>
      </w:pPr>
    </w:p>
    <w:p w:rsidR="00477A9A" w:rsidRPr="00621CC6" w:rsidRDefault="00477A9A" w:rsidP="004F2118">
      <w:pPr>
        <w:pStyle w:val="BodyTextIndent"/>
        <w:ind w:left="0" w:hanging="90"/>
        <w:rPr>
          <w:b/>
          <w:i/>
        </w:rPr>
      </w:pPr>
    </w:p>
    <w:p w:rsidR="004F2118" w:rsidRPr="00BF1CDE" w:rsidRDefault="004F2118" w:rsidP="004F2118">
      <w:pPr>
        <w:pStyle w:val="BodyTextIndent"/>
        <w:ind w:left="0"/>
        <w:rPr>
          <w:rFonts w:cs="Arial"/>
          <w:b/>
          <w:smallCaps/>
          <w:szCs w:val="28"/>
          <w:lang w:eastAsia="en-PH"/>
        </w:rPr>
      </w:pPr>
      <w:r>
        <w:rPr>
          <w:rFonts w:cs="Arial"/>
          <w:b/>
          <w:smallCaps/>
          <w:szCs w:val="28"/>
          <w:lang w:eastAsia="en-PH"/>
        </w:rPr>
        <w:t>Range of Variables</w:t>
      </w:r>
    </w:p>
    <w:tbl>
      <w:tblPr>
        <w:tblW w:w="9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7"/>
      </w:tblGrid>
      <w:tr w:rsidR="00F84036" w:rsidRPr="00A549BA" w:rsidTr="00C200C9">
        <w:tc>
          <w:tcPr>
            <w:tcW w:w="3150" w:type="dxa"/>
          </w:tcPr>
          <w:p w:rsidR="00F84036" w:rsidRDefault="00A16B74" w:rsidP="00A739DD">
            <w:pPr>
              <w:numPr>
                <w:ilvl w:val="0"/>
                <w:numId w:val="20"/>
              </w:numPr>
              <w:jc w:val="left"/>
            </w:pPr>
            <w:r>
              <w:t>Executable Java applications</w:t>
            </w:r>
          </w:p>
        </w:tc>
        <w:tc>
          <w:tcPr>
            <w:tcW w:w="6207" w:type="dxa"/>
          </w:tcPr>
          <w:p w:rsidR="00F84036" w:rsidRPr="00662CD6" w:rsidRDefault="00F84036" w:rsidP="00F84036">
            <w:pPr>
              <w:pStyle w:val="BodyText"/>
              <w:ind w:left="162"/>
              <w:rPr>
                <w:sz w:val="22"/>
                <w:lang w:eastAsia="en-US"/>
              </w:rPr>
            </w:pPr>
            <w:r w:rsidRPr="00662CD6">
              <w:rPr>
                <w:sz w:val="22"/>
                <w:lang w:eastAsia="en-US"/>
              </w:rPr>
              <w:t>May include the following but not limited to:</w:t>
            </w:r>
          </w:p>
          <w:p w:rsidR="00F84036" w:rsidRPr="00662CD6" w:rsidRDefault="00A16B74" w:rsidP="00A739DD">
            <w:pPr>
              <w:numPr>
                <w:ilvl w:val="1"/>
                <w:numId w:val="20"/>
              </w:numPr>
              <w:ind w:hanging="630"/>
              <w:jc w:val="left"/>
              <w:rPr>
                <w:sz w:val="22"/>
              </w:rPr>
            </w:pPr>
            <w:r>
              <w:rPr>
                <w:sz w:val="22"/>
              </w:rPr>
              <w:t>Sample programs using name, and date</w:t>
            </w:r>
            <w:r w:rsidR="007A661C">
              <w:rPr>
                <w:sz w:val="22"/>
              </w:rPr>
              <w:t>.</w:t>
            </w:r>
          </w:p>
          <w:p w:rsidR="00F84036" w:rsidRPr="00662CD6" w:rsidRDefault="00F84036" w:rsidP="00F84036">
            <w:pPr>
              <w:ind w:left="162"/>
              <w:rPr>
                <w:sz w:val="22"/>
              </w:rPr>
            </w:pPr>
          </w:p>
        </w:tc>
      </w:tr>
      <w:tr w:rsidR="00F84036" w:rsidRPr="00A549BA" w:rsidTr="00C200C9">
        <w:tc>
          <w:tcPr>
            <w:tcW w:w="3150" w:type="dxa"/>
          </w:tcPr>
          <w:p w:rsidR="00F84036" w:rsidRDefault="00A16B74" w:rsidP="00A739DD">
            <w:pPr>
              <w:numPr>
                <w:ilvl w:val="0"/>
                <w:numId w:val="20"/>
              </w:numPr>
              <w:jc w:val="left"/>
            </w:pPr>
            <w:r>
              <w:t>Working with Java data types</w:t>
            </w:r>
            <w:r w:rsidR="00F84036">
              <w:t xml:space="preserve"> </w:t>
            </w:r>
          </w:p>
        </w:tc>
        <w:tc>
          <w:tcPr>
            <w:tcW w:w="6207" w:type="dxa"/>
          </w:tcPr>
          <w:p w:rsidR="00F84036" w:rsidRPr="00662CD6" w:rsidRDefault="00F84036" w:rsidP="00F84036">
            <w:pPr>
              <w:ind w:left="162"/>
              <w:rPr>
                <w:sz w:val="22"/>
              </w:rPr>
            </w:pPr>
            <w:r w:rsidRPr="00662CD6">
              <w:rPr>
                <w:sz w:val="22"/>
              </w:rPr>
              <w:t>May include but not limited to:</w:t>
            </w:r>
          </w:p>
          <w:p w:rsidR="00F84036" w:rsidRPr="00662CD6" w:rsidRDefault="00F84036" w:rsidP="00F84036">
            <w:pPr>
              <w:ind w:left="162"/>
              <w:rPr>
                <w:sz w:val="22"/>
              </w:rPr>
            </w:pPr>
          </w:p>
          <w:p w:rsidR="00A16B74" w:rsidRDefault="00477A9A" w:rsidP="00A739DD">
            <w:pPr>
              <w:numPr>
                <w:ilvl w:val="1"/>
                <w:numId w:val="20"/>
              </w:numPr>
              <w:ind w:hanging="630"/>
              <w:jc w:val="left"/>
              <w:rPr>
                <w:sz w:val="22"/>
              </w:rPr>
            </w:pPr>
            <w:r>
              <w:rPr>
                <w:sz w:val="22"/>
              </w:rPr>
              <w:t xml:space="preserve">Define </w:t>
            </w:r>
            <w:r w:rsidR="00A16B74">
              <w:rPr>
                <w:sz w:val="22"/>
              </w:rPr>
              <w:t>Variables</w:t>
            </w:r>
          </w:p>
          <w:p w:rsidR="00A16B74" w:rsidRDefault="00A16B74" w:rsidP="00A739DD">
            <w:pPr>
              <w:numPr>
                <w:ilvl w:val="1"/>
                <w:numId w:val="20"/>
              </w:numPr>
              <w:ind w:hanging="630"/>
              <w:jc w:val="left"/>
              <w:rPr>
                <w:sz w:val="22"/>
              </w:rPr>
            </w:pPr>
            <w:r w:rsidRPr="00A16B74">
              <w:rPr>
                <w:sz w:val="22"/>
              </w:rPr>
              <w:t>Declare and initialize variables</w:t>
            </w:r>
          </w:p>
          <w:p w:rsidR="00A16B74" w:rsidRDefault="00A16B74" w:rsidP="00A739DD">
            <w:pPr>
              <w:numPr>
                <w:ilvl w:val="1"/>
                <w:numId w:val="20"/>
              </w:numPr>
              <w:ind w:hanging="630"/>
              <w:jc w:val="left"/>
              <w:rPr>
                <w:sz w:val="22"/>
              </w:rPr>
            </w:pPr>
            <w:r w:rsidRPr="00A16B74">
              <w:rPr>
                <w:sz w:val="22"/>
              </w:rPr>
              <w:t>Differentiate between object references and primitive variables</w:t>
            </w:r>
          </w:p>
          <w:p w:rsidR="00A16B74" w:rsidRDefault="00A16B74" w:rsidP="00A739DD">
            <w:pPr>
              <w:numPr>
                <w:ilvl w:val="1"/>
                <w:numId w:val="20"/>
              </w:numPr>
              <w:ind w:hanging="630"/>
              <w:jc w:val="left"/>
              <w:rPr>
                <w:sz w:val="22"/>
              </w:rPr>
            </w:pPr>
            <w:r w:rsidRPr="00A16B74">
              <w:rPr>
                <w:sz w:val="22"/>
              </w:rPr>
              <w:t>Read and write to object fields</w:t>
            </w:r>
          </w:p>
          <w:p w:rsidR="00A16B74" w:rsidRDefault="00A16B74" w:rsidP="00A739DD">
            <w:pPr>
              <w:numPr>
                <w:ilvl w:val="1"/>
                <w:numId w:val="20"/>
              </w:numPr>
              <w:ind w:hanging="630"/>
              <w:jc w:val="left"/>
              <w:rPr>
                <w:sz w:val="22"/>
              </w:rPr>
            </w:pPr>
            <w:r w:rsidRPr="00A16B74">
              <w:rPr>
                <w:sz w:val="22"/>
              </w:rPr>
              <w:t>Explain an object’s lifecycle (creation, dereference, and garbage collection)</w:t>
            </w:r>
          </w:p>
          <w:p w:rsidR="00A16B74" w:rsidRDefault="00A16B74" w:rsidP="00A739DD">
            <w:pPr>
              <w:numPr>
                <w:ilvl w:val="1"/>
                <w:numId w:val="20"/>
              </w:numPr>
              <w:ind w:hanging="630"/>
              <w:jc w:val="left"/>
              <w:rPr>
                <w:sz w:val="22"/>
              </w:rPr>
            </w:pPr>
            <w:r w:rsidRPr="00A16B74">
              <w:rPr>
                <w:sz w:val="22"/>
              </w:rPr>
              <w:t>Call methods on objects</w:t>
            </w:r>
          </w:p>
          <w:p w:rsidR="00A16B74" w:rsidRDefault="00A16B74" w:rsidP="00A739DD">
            <w:pPr>
              <w:numPr>
                <w:ilvl w:val="1"/>
                <w:numId w:val="20"/>
              </w:numPr>
              <w:ind w:hanging="630"/>
              <w:jc w:val="left"/>
              <w:rPr>
                <w:sz w:val="22"/>
              </w:rPr>
            </w:pPr>
            <w:r w:rsidRPr="00A16B74">
              <w:rPr>
                <w:sz w:val="22"/>
              </w:rPr>
              <w:t>Manipulate data using String</w:t>
            </w:r>
            <w:r>
              <w:rPr>
                <w:sz w:val="22"/>
              </w:rPr>
              <w:t xml:space="preserve"> </w:t>
            </w:r>
            <w:r w:rsidRPr="00A16B74">
              <w:rPr>
                <w:sz w:val="22"/>
              </w:rPr>
              <w:t>Builder class and its methods</w:t>
            </w:r>
          </w:p>
          <w:p w:rsidR="00A16B74" w:rsidRPr="00477A9A" w:rsidRDefault="00A16B74" w:rsidP="00A739DD">
            <w:pPr>
              <w:numPr>
                <w:ilvl w:val="1"/>
                <w:numId w:val="20"/>
              </w:numPr>
              <w:ind w:hanging="630"/>
              <w:jc w:val="left"/>
              <w:rPr>
                <w:sz w:val="22"/>
              </w:rPr>
            </w:pPr>
            <w:r w:rsidRPr="00A16B74">
              <w:rPr>
                <w:sz w:val="22"/>
              </w:rPr>
              <w:t>Create and manipulate Strings</w:t>
            </w:r>
          </w:p>
        </w:tc>
      </w:tr>
      <w:tr w:rsidR="00F84036" w:rsidRPr="00A549BA" w:rsidTr="00C200C9">
        <w:tc>
          <w:tcPr>
            <w:tcW w:w="3150" w:type="dxa"/>
          </w:tcPr>
          <w:p w:rsidR="00F84036" w:rsidRDefault="00A16B74" w:rsidP="00A16B74">
            <w:pPr>
              <w:ind w:left="317" w:hanging="317"/>
              <w:jc w:val="left"/>
            </w:pPr>
            <w:r w:rsidRPr="00A16B74">
              <w:t>3.</w:t>
            </w:r>
            <w:r w:rsidRPr="00A16B74">
              <w:tab/>
              <w:t xml:space="preserve">Using Operators and Decision Constructs </w:t>
            </w:r>
            <w:r w:rsidR="00F84036">
              <w:t>Symbols</w:t>
            </w:r>
          </w:p>
        </w:tc>
        <w:tc>
          <w:tcPr>
            <w:tcW w:w="6207" w:type="dxa"/>
          </w:tcPr>
          <w:p w:rsidR="00F84036" w:rsidRPr="00662CD6" w:rsidRDefault="00F84036" w:rsidP="00F84036">
            <w:pPr>
              <w:ind w:left="162"/>
              <w:rPr>
                <w:sz w:val="22"/>
              </w:rPr>
            </w:pPr>
            <w:r w:rsidRPr="00662CD6">
              <w:rPr>
                <w:sz w:val="22"/>
              </w:rPr>
              <w:t>May include but not limited to:</w:t>
            </w:r>
          </w:p>
          <w:p w:rsidR="00F84036" w:rsidRPr="00662CD6" w:rsidRDefault="00F84036" w:rsidP="00F84036">
            <w:pPr>
              <w:ind w:left="162"/>
              <w:rPr>
                <w:sz w:val="22"/>
              </w:rPr>
            </w:pPr>
          </w:p>
          <w:p w:rsidR="00A16B74" w:rsidRPr="00A16B74" w:rsidRDefault="00A16B74" w:rsidP="00A739DD">
            <w:pPr>
              <w:pStyle w:val="ListParagraph"/>
              <w:widowControl/>
              <w:numPr>
                <w:ilvl w:val="0"/>
                <w:numId w:val="68"/>
              </w:numPr>
              <w:autoSpaceDE/>
              <w:autoSpaceDN/>
              <w:adjustRightInd/>
              <w:rPr>
                <w:rFonts w:ascii="Arial" w:eastAsia="Calibri" w:hAnsi="Arial" w:cs="Times New Roman"/>
                <w:vanish/>
                <w:sz w:val="22"/>
                <w:szCs w:val="24"/>
              </w:rPr>
            </w:pPr>
          </w:p>
          <w:p w:rsidR="00A16B74" w:rsidRPr="00A16B74" w:rsidRDefault="00A16B74" w:rsidP="00A739DD">
            <w:pPr>
              <w:pStyle w:val="ListParagraph"/>
              <w:widowControl/>
              <w:numPr>
                <w:ilvl w:val="0"/>
                <w:numId w:val="68"/>
              </w:numPr>
              <w:autoSpaceDE/>
              <w:autoSpaceDN/>
              <w:adjustRightInd/>
              <w:rPr>
                <w:rFonts w:ascii="Arial" w:eastAsia="Calibri" w:hAnsi="Arial" w:cs="Times New Roman"/>
                <w:vanish/>
                <w:sz w:val="22"/>
                <w:szCs w:val="24"/>
              </w:rPr>
            </w:pPr>
          </w:p>
          <w:p w:rsidR="00A16B74" w:rsidRPr="00A16B74" w:rsidRDefault="00A16B74" w:rsidP="00A739DD">
            <w:pPr>
              <w:pStyle w:val="ListParagraph"/>
              <w:widowControl/>
              <w:numPr>
                <w:ilvl w:val="0"/>
                <w:numId w:val="68"/>
              </w:numPr>
              <w:autoSpaceDE/>
              <w:autoSpaceDN/>
              <w:adjustRightInd/>
              <w:rPr>
                <w:rFonts w:ascii="Arial" w:eastAsia="Calibri" w:hAnsi="Arial" w:cs="Times New Roman"/>
                <w:vanish/>
                <w:sz w:val="22"/>
                <w:szCs w:val="24"/>
              </w:rPr>
            </w:pPr>
          </w:p>
          <w:p w:rsidR="00A16B74" w:rsidRDefault="00A16B74" w:rsidP="00A739DD">
            <w:pPr>
              <w:numPr>
                <w:ilvl w:val="1"/>
                <w:numId w:val="68"/>
              </w:numPr>
              <w:tabs>
                <w:tab w:val="clear" w:pos="792"/>
                <w:tab w:val="num" w:pos="995"/>
              </w:tabs>
              <w:ind w:left="853" w:hanging="691"/>
              <w:jc w:val="left"/>
              <w:rPr>
                <w:sz w:val="22"/>
              </w:rPr>
            </w:pPr>
            <w:r>
              <w:rPr>
                <w:sz w:val="22"/>
              </w:rPr>
              <w:t xml:space="preserve">Java operators and its use/s </w:t>
            </w:r>
          </w:p>
          <w:p w:rsidR="00A16B74" w:rsidRPr="00A16B74" w:rsidRDefault="00A16B74" w:rsidP="00A739DD">
            <w:pPr>
              <w:numPr>
                <w:ilvl w:val="1"/>
                <w:numId w:val="68"/>
              </w:numPr>
              <w:tabs>
                <w:tab w:val="clear" w:pos="792"/>
                <w:tab w:val="num" w:pos="995"/>
              </w:tabs>
              <w:ind w:left="853" w:hanging="691"/>
              <w:jc w:val="left"/>
              <w:rPr>
                <w:sz w:val="22"/>
              </w:rPr>
            </w:pPr>
            <w:r w:rsidRPr="00A16B74">
              <w:t>Use parenthesis to override operator precedence</w:t>
            </w:r>
          </w:p>
          <w:p w:rsidR="00A16B74" w:rsidRPr="00A16B74" w:rsidRDefault="00A16B74" w:rsidP="00A739DD">
            <w:pPr>
              <w:numPr>
                <w:ilvl w:val="1"/>
                <w:numId w:val="68"/>
              </w:numPr>
              <w:tabs>
                <w:tab w:val="clear" w:pos="792"/>
                <w:tab w:val="num" w:pos="995"/>
              </w:tabs>
              <w:ind w:left="853" w:hanging="691"/>
              <w:jc w:val="left"/>
              <w:rPr>
                <w:sz w:val="22"/>
              </w:rPr>
            </w:pPr>
            <w:r w:rsidRPr="00A16B74">
              <w:t>Test equality between strings and other objects using == and equals()</w:t>
            </w:r>
          </w:p>
          <w:p w:rsidR="00A16B74" w:rsidRPr="00A16B74" w:rsidRDefault="00A16B74" w:rsidP="00A739DD">
            <w:pPr>
              <w:numPr>
                <w:ilvl w:val="1"/>
                <w:numId w:val="68"/>
              </w:numPr>
              <w:tabs>
                <w:tab w:val="clear" w:pos="792"/>
                <w:tab w:val="num" w:pos="995"/>
              </w:tabs>
              <w:ind w:left="853" w:hanging="691"/>
              <w:jc w:val="left"/>
              <w:rPr>
                <w:sz w:val="22"/>
              </w:rPr>
            </w:pPr>
            <w:r w:rsidRPr="00A16B74">
              <w:t>Create and use if-else constructs</w:t>
            </w:r>
          </w:p>
          <w:p w:rsidR="000334DB" w:rsidRPr="00A16B74" w:rsidRDefault="00A16B74" w:rsidP="00A739DD">
            <w:pPr>
              <w:numPr>
                <w:ilvl w:val="1"/>
                <w:numId w:val="68"/>
              </w:numPr>
              <w:tabs>
                <w:tab w:val="clear" w:pos="792"/>
                <w:tab w:val="num" w:pos="995"/>
              </w:tabs>
              <w:ind w:left="853" w:hanging="691"/>
              <w:jc w:val="left"/>
              <w:rPr>
                <w:sz w:val="22"/>
              </w:rPr>
            </w:pPr>
            <w:r w:rsidRPr="00A16B74">
              <w:t>Use a switch statement</w:t>
            </w:r>
          </w:p>
          <w:p w:rsidR="00F84036" w:rsidRPr="00662CD6" w:rsidRDefault="00F84036" w:rsidP="00F84036">
            <w:pPr>
              <w:rPr>
                <w:sz w:val="22"/>
              </w:rPr>
            </w:pPr>
          </w:p>
        </w:tc>
      </w:tr>
      <w:tr w:rsidR="00F84036" w:rsidRPr="00A549BA" w:rsidTr="00C200C9">
        <w:trPr>
          <w:hidden/>
        </w:trPr>
        <w:tc>
          <w:tcPr>
            <w:tcW w:w="3150" w:type="dxa"/>
          </w:tcPr>
          <w:p w:rsidR="00A16B74" w:rsidRPr="00A16B74" w:rsidRDefault="00A16B74" w:rsidP="00A739DD">
            <w:pPr>
              <w:pStyle w:val="ListParagraph"/>
              <w:widowControl/>
              <w:numPr>
                <w:ilvl w:val="0"/>
                <w:numId w:val="69"/>
              </w:numPr>
              <w:autoSpaceDE/>
              <w:autoSpaceDN/>
              <w:adjustRightInd/>
              <w:rPr>
                <w:rFonts w:ascii="Arial" w:eastAsia="Calibri" w:hAnsi="Arial" w:cs="Times New Roman"/>
                <w:vanish/>
                <w:sz w:val="24"/>
                <w:szCs w:val="24"/>
              </w:rPr>
            </w:pPr>
          </w:p>
          <w:p w:rsidR="00A16B74" w:rsidRPr="00A16B74" w:rsidRDefault="00A16B74" w:rsidP="00A739DD">
            <w:pPr>
              <w:pStyle w:val="ListParagraph"/>
              <w:widowControl/>
              <w:numPr>
                <w:ilvl w:val="0"/>
                <w:numId w:val="69"/>
              </w:numPr>
              <w:autoSpaceDE/>
              <w:autoSpaceDN/>
              <w:adjustRightInd/>
              <w:rPr>
                <w:rFonts w:ascii="Arial" w:eastAsia="Calibri" w:hAnsi="Arial" w:cs="Times New Roman"/>
                <w:vanish/>
                <w:sz w:val="24"/>
                <w:szCs w:val="24"/>
              </w:rPr>
            </w:pPr>
          </w:p>
          <w:p w:rsidR="00A16B74" w:rsidRPr="00A16B74" w:rsidRDefault="00A16B74" w:rsidP="00A739DD">
            <w:pPr>
              <w:pStyle w:val="ListParagraph"/>
              <w:widowControl/>
              <w:numPr>
                <w:ilvl w:val="0"/>
                <w:numId w:val="69"/>
              </w:numPr>
              <w:autoSpaceDE/>
              <w:autoSpaceDN/>
              <w:adjustRightInd/>
              <w:rPr>
                <w:rFonts w:ascii="Arial" w:eastAsia="Calibri" w:hAnsi="Arial" w:cs="Times New Roman"/>
                <w:vanish/>
                <w:sz w:val="24"/>
                <w:szCs w:val="24"/>
              </w:rPr>
            </w:pPr>
          </w:p>
          <w:p w:rsidR="00F84036" w:rsidRDefault="0080546A" w:rsidP="00A739DD">
            <w:pPr>
              <w:numPr>
                <w:ilvl w:val="0"/>
                <w:numId w:val="69"/>
              </w:numPr>
              <w:jc w:val="left"/>
            </w:pPr>
            <w:r>
              <w:t>Create and use arrays</w:t>
            </w:r>
          </w:p>
        </w:tc>
        <w:tc>
          <w:tcPr>
            <w:tcW w:w="6207" w:type="dxa"/>
          </w:tcPr>
          <w:p w:rsidR="0080546A" w:rsidRPr="0080546A" w:rsidRDefault="0080546A" w:rsidP="00A739DD">
            <w:pPr>
              <w:numPr>
                <w:ilvl w:val="1"/>
                <w:numId w:val="69"/>
              </w:numPr>
              <w:tabs>
                <w:tab w:val="clear" w:pos="792"/>
                <w:tab w:val="num" w:pos="853"/>
              </w:tabs>
              <w:ind w:left="995" w:hanging="851"/>
              <w:jc w:val="left"/>
              <w:rPr>
                <w:sz w:val="22"/>
              </w:rPr>
            </w:pPr>
            <w:r w:rsidRPr="0080546A">
              <w:rPr>
                <w:sz w:val="22"/>
              </w:rPr>
              <w:t>Declare, initialize, and use a one-dimensional array</w:t>
            </w:r>
          </w:p>
          <w:p w:rsidR="0080546A" w:rsidRPr="0080546A" w:rsidRDefault="0080546A" w:rsidP="00A739DD">
            <w:pPr>
              <w:numPr>
                <w:ilvl w:val="1"/>
                <w:numId w:val="69"/>
              </w:numPr>
              <w:tabs>
                <w:tab w:val="clear" w:pos="792"/>
                <w:tab w:val="num" w:pos="853"/>
              </w:tabs>
              <w:ind w:left="995" w:hanging="851"/>
              <w:jc w:val="left"/>
              <w:rPr>
                <w:sz w:val="22"/>
              </w:rPr>
            </w:pPr>
            <w:r w:rsidRPr="0080546A">
              <w:rPr>
                <w:sz w:val="22"/>
              </w:rPr>
              <w:t>Declare, initialize, and use a multi-dimensional array</w:t>
            </w:r>
          </w:p>
          <w:p w:rsidR="00F84036" w:rsidRDefault="0080546A" w:rsidP="00A739DD">
            <w:pPr>
              <w:numPr>
                <w:ilvl w:val="1"/>
                <w:numId w:val="69"/>
              </w:numPr>
              <w:tabs>
                <w:tab w:val="clear" w:pos="792"/>
                <w:tab w:val="num" w:pos="853"/>
              </w:tabs>
              <w:ind w:left="995" w:hanging="851"/>
              <w:rPr>
                <w:sz w:val="22"/>
              </w:rPr>
            </w:pPr>
            <w:r w:rsidRPr="0080546A">
              <w:rPr>
                <w:sz w:val="22"/>
              </w:rPr>
              <w:t xml:space="preserve">Declare and use an ArrayList </w:t>
            </w:r>
          </w:p>
          <w:p w:rsidR="0080546A" w:rsidRPr="00662CD6" w:rsidRDefault="0080546A" w:rsidP="0080546A">
            <w:pPr>
              <w:ind w:left="995"/>
              <w:rPr>
                <w:sz w:val="22"/>
              </w:rPr>
            </w:pPr>
          </w:p>
        </w:tc>
      </w:tr>
      <w:tr w:rsidR="0080546A" w:rsidRPr="00A549BA" w:rsidTr="00C200C9">
        <w:tc>
          <w:tcPr>
            <w:tcW w:w="3150" w:type="dxa"/>
          </w:tcPr>
          <w:p w:rsidR="0080546A" w:rsidRPr="0080546A" w:rsidRDefault="0080546A" w:rsidP="00A739DD">
            <w:pPr>
              <w:pStyle w:val="ListParagraph"/>
              <w:numPr>
                <w:ilvl w:val="0"/>
                <w:numId w:val="69"/>
              </w:numPr>
              <w:suppressAutoHyphens/>
              <w:rPr>
                <w:rFonts w:ascii="Arial" w:eastAsia="Calibri" w:hAnsi="Arial" w:cs="Arial"/>
                <w:sz w:val="24"/>
                <w:szCs w:val="24"/>
              </w:rPr>
            </w:pPr>
            <w:r w:rsidRPr="0080546A">
              <w:rPr>
                <w:rFonts w:ascii="Arial" w:eastAsia="Calibri" w:hAnsi="Arial" w:cs="Arial"/>
                <w:sz w:val="24"/>
                <w:szCs w:val="24"/>
              </w:rPr>
              <w:t>Using Loop Constructs</w:t>
            </w:r>
          </w:p>
        </w:tc>
        <w:tc>
          <w:tcPr>
            <w:tcW w:w="6207" w:type="dxa"/>
          </w:tcPr>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Create and use while loops</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Create and use for loops including the enhanced for loop</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Create and use do-while loops</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Compare loop constructs</w:t>
            </w:r>
          </w:p>
          <w:p w:rsidR="0080546A" w:rsidRDefault="0080546A" w:rsidP="00A739DD">
            <w:pPr>
              <w:numPr>
                <w:ilvl w:val="1"/>
                <w:numId w:val="69"/>
              </w:numPr>
              <w:tabs>
                <w:tab w:val="clear" w:pos="792"/>
                <w:tab w:val="num" w:pos="853"/>
              </w:tabs>
              <w:ind w:left="995" w:hanging="851"/>
              <w:jc w:val="left"/>
              <w:rPr>
                <w:rFonts w:cs="Arial"/>
              </w:rPr>
            </w:pPr>
            <w:r w:rsidRPr="0080546A">
              <w:rPr>
                <w:rFonts w:cs="Arial"/>
              </w:rPr>
              <w:t>Use break and continue</w:t>
            </w:r>
          </w:p>
          <w:p w:rsidR="0080546A" w:rsidRPr="0080546A" w:rsidRDefault="0080546A" w:rsidP="0080546A">
            <w:pPr>
              <w:ind w:left="995"/>
              <w:jc w:val="left"/>
              <w:rPr>
                <w:rFonts w:cs="Arial"/>
              </w:rPr>
            </w:pPr>
          </w:p>
        </w:tc>
      </w:tr>
      <w:tr w:rsidR="0080546A" w:rsidRPr="00A549BA" w:rsidTr="00C200C9">
        <w:tc>
          <w:tcPr>
            <w:tcW w:w="3150" w:type="dxa"/>
          </w:tcPr>
          <w:p w:rsidR="0080546A" w:rsidRPr="0080546A" w:rsidRDefault="0080546A" w:rsidP="00A739DD">
            <w:pPr>
              <w:pStyle w:val="ListParagraph"/>
              <w:numPr>
                <w:ilvl w:val="0"/>
                <w:numId w:val="69"/>
              </w:numPr>
              <w:suppressAutoHyphens/>
              <w:autoSpaceDE/>
              <w:autoSpaceDN/>
              <w:adjustRightInd/>
              <w:rPr>
                <w:rFonts w:ascii="Arial" w:eastAsia="Calibri" w:hAnsi="Arial" w:cs="Arial"/>
                <w:sz w:val="24"/>
                <w:szCs w:val="24"/>
              </w:rPr>
            </w:pPr>
            <w:r w:rsidRPr="0080546A">
              <w:rPr>
                <w:rFonts w:ascii="Arial" w:eastAsia="Calibri" w:hAnsi="Arial" w:cs="Arial"/>
                <w:sz w:val="24"/>
                <w:szCs w:val="24"/>
              </w:rPr>
              <w:t>OOSD Workflows</w:t>
            </w:r>
          </w:p>
        </w:tc>
        <w:tc>
          <w:tcPr>
            <w:tcW w:w="6207" w:type="dxa"/>
          </w:tcPr>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Requirements Gathering</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Requirements Analysis,</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 xml:space="preserve"> Architecture and Design, Implementation </w:t>
            </w:r>
          </w:p>
          <w:p w:rsidR="0080546A" w:rsidRDefault="0080546A" w:rsidP="00A739DD">
            <w:pPr>
              <w:numPr>
                <w:ilvl w:val="1"/>
                <w:numId w:val="69"/>
              </w:numPr>
              <w:tabs>
                <w:tab w:val="clear" w:pos="792"/>
                <w:tab w:val="num" w:pos="853"/>
              </w:tabs>
              <w:ind w:left="995" w:hanging="851"/>
              <w:jc w:val="left"/>
              <w:rPr>
                <w:rFonts w:cs="Arial"/>
              </w:rPr>
            </w:pPr>
            <w:r w:rsidRPr="0080546A">
              <w:rPr>
                <w:rFonts w:cs="Arial"/>
              </w:rPr>
              <w:t>Testing &amp; Deployment</w:t>
            </w:r>
          </w:p>
          <w:p w:rsidR="0080546A" w:rsidRPr="0080546A" w:rsidRDefault="0080546A" w:rsidP="0080546A">
            <w:pPr>
              <w:ind w:left="995"/>
              <w:jc w:val="left"/>
              <w:rPr>
                <w:rFonts w:cs="Arial"/>
              </w:rPr>
            </w:pPr>
          </w:p>
        </w:tc>
      </w:tr>
      <w:tr w:rsidR="0080546A" w:rsidRPr="00A549BA" w:rsidTr="00C200C9">
        <w:tc>
          <w:tcPr>
            <w:tcW w:w="3150" w:type="dxa"/>
          </w:tcPr>
          <w:p w:rsidR="0080546A" w:rsidRPr="0080546A" w:rsidRDefault="0080546A" w:rsidP="00A739DD">
            <w:pPr>
              <w:pStyle w:val="ListParagraph"/>
              <w:numPr>
                <w:ilvl w:val="0"/>
                <w:numId w:val="69"/>
              </w:numPr>
              <w:suppressAutoHyphens/>
              <w:autoSpaceDE/>
              <w:autoSpaceDN/>
              <w:adjustRightInd/>
              <w:rPr>
                <w:rFonts w:ascii="Arial" w:eastAsia="Calibri" w:hAnsi="Arial" w:cs="Arial"/>
                <w:sz w:val="24"/>
                <w:szCs w:val="24"/>
              </w:rPr>
            </w:pPr>
            <w:r w:rsidRPr="0080546A">
              <w:rPr>
                <w:rFonts w:ascii="Arial" w:eastAsia="Calibri" w:hAnsi="Arial" w:cs="Arial"/>
                <w:sz w:val="24"/>
                <w:szCs w:val="24"/>
              </w:rPr>
              <w:t>Defining Architecture Tiers</w:t>
            </w:r>
          </w:p>
        </w:tc>
        <w:tc>
          <w:tcPr>
            <w:tcW w:w="6207" w:type="dxa"/>
          </w:tcPr>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Describe the concepts of the Client and Presentation tiers</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Describe the concepts of the Business tier</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Describe the concepts of the Resource and Integration tiers</w:t>
            </w:r>
          </w:p>
          <w:p w:rsidR="0080546A" w:rsidRPr="0080546A" w:rsidRDefault="0080546A" w:rsidP="00A739DD">
            <w:pPr>
              <w:numPr>
                <w:ilvl w:val="1"/>
                <w:numId w:val="69"/>
              </w:numPr>
              <w:tabs>
                <w:tab w:val="clear" w:pos="792"/>
                <w:tab w:val="num" w:pos="853"/>
              </w:tabs>
              <w:ind w:left="995" w:hanging="851"/>
              <w:jc w:val="left"/>
              <w:rPr>
                <w:rFonts w:cs="Arial"/>
              </w:rPr>
            </w:pPr>
            <w:r w:rsidRPr="0080546A">
              <w:rPr>
                <w:rFonts w:cs="Arial"/>
              </w:rPr>
              <w:t>Describe the concepts of the Solution model</w:t>
            </w:r>
          </w:p>
        </w:tc>
      </w:tr>
    </w:tbl>
    <w:p w:rsidR="004F2118" w:rsidRPr="00A549BA" w:rsidRDefault="004F2118" w:rsidP="004F2118">
      <w:pPr>
        <w:pStyle w:val="BodyTextIndent"/>
        <w:ind w:left="0"/>
        <w:rPr>
          <w:b/>
          <w:sz w:val="22"/>
        </w:rPr>
      </w:pPr>
    </w:p>
    <w:p w:rsidR="004F2118" w:rsidRPr="00621CC6" w:rsidRDefault="004F2118" w:rsidP="004F2118">
      <w:pPr>
        <w:pStyle w:val="BodyTextIndent"/>
        <w:ind w:left="0" w:firstLine="234"/>
        <w:rPr>
          <w:b/>
          <w:i/>
        </w:rPr>
      </w:pPr>
      <w:r w:rsidRPr="00621CC6">
        <w:rPr>
          <w:b/>
        </w:rPr>
        <w:t>EVIDENCE GUIDE</w:t>
      </w:r>
    </w:p>
    <w:tbl>
      <w:tblPr>
        <w:tblW w:w="921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6095"/>
      </w:tblGrid>
      <w:tr w:rsidR="004F2118" w:rsidRPr="00621CC6" w:rsidTr="007A661C">
        <w:tc>
          <w:tcPr>
            <w:tcW w:w="3118" w:type="dxa"/>
          </w:tcPr>
          <w:p w:rsidR="004F2118" w:rsidRPr="006E346A" w:rsidRDefault="004F2118" w:rsidP="00A739DD">
            <w:pPr>
              <w:pStyle w:val="BodyTextIndent"/>
              <w:numPr>
                <w:ilvl w:val="0"/>
                <w:numId w:val="21"/>
              </w:numPr>
              <w:tabs>
                <w:tab w:val="left" w:pos="450"/>
                <w:tab w:val="left" w:pos="1794"/>
                <w:tab w:val="left" w:pos="2184"/>
              </w:tabs>
              <w:spacing w:after="0"/>
              <w:jc w:val="left"/>
              <w:rPr>
                <w:i/>
                <w:sz w:val="22"/>
              </w:rPr>
            </w:pPr>
            <w:r w:rsidRPr="006E346A">
              <w:rPr>
                <w:sz w:val="22"/>
              </w:rPr>
              <w:t xml:space="preserve">Critical Aspects of Competency </w:t>
            </w:r>
          </w:p>
        </w:tc>
        <w:tc>
          <w:tcPr>
            <w:tcW w:w="6095" w:type="dxa"/>
          </w:tcPr>
          <w:p w:rsidR="004F2118" w:rsidRPr="006E346A" w:rsidRDefault="004F2118" w:rsidP="0091211E">
            <w:pPr>
              <w:ind w:left="601" w:hanging="425"/>
              <w:rPr>
                <w:sz w:val="22"/>
              </w:rPr>
            </w:pPr>
            <w:r w:rsidRPr="006E346A">
              <w:rPr>
                <w:sz w:val="22"/>
              </w:rPr>
              <w:t>Assessment requires evidence that the candidate:</w:t>
            </w:r>
          </w:p>
          <w:p w:rsidR="004F2118" w:rsidRPr="006E346A" w:rsidRDefault="004F2118" w:rsidP="0091211E">
            <w:pPr>
              <w:ind w:left="601" w:hanging="425"/>
              <w:rPr>
                <w:sz w:val="22"/>
              </w:rPr>
            </w:pPr>
          </w:p>
          <w:p w:rsidR="00E96D68" w:rsidRPr="00E96D68" w:rsidRDefault="004F2118" w:rsidP="00A739DD">
            <w:pPr>
              <w:numPr>
                <w:ilvl w:val="1"/>
                <w:numId w:val="21"/>
              </w:numPr>
              <w:tabs>
                <w:tab w:val="clear" w:pos="792"/>
                <w:tab w:val="left" w:pos="885"/>
                <w:tab w:val="num" w:pos="1012"/>
              </w:tabs>
              <w:ind w:left="587" w:hanging="567"/>
            </w:pPr>
            <w:r w:rsidRPr="00E96D68">
              <w:t>Set objectives</w:t>
            </w:r>
          </w:p>
          <w:p w:rsidR="00E96D68" w:rsidRDefault="00E96D68" w:rsidP="00A739DD">
            <w:pPr>
              <w:numPr>
                <w:ilvl w:val="1"/>
                <w:numId w:val="21"/>
              </w:numPr>
              <w:tabs>
                <w:tab w:val="clear" w:pos="792"/>
                <w:tab w:val="left" w:pos="885"/>
                <w:tab w:val="num" w:pos="1012"/>
              </w:tabs>
              <w:ind w:left="587" w:hanging="567"/>
            </w:pPr>
            <w:r w:rsidRPr="00E96D68">
              <w:rPr>
                <w:rFonts w:cs="Arial"/>
              </w:rPr>
              <w:t xml:space="preserve">Application of the Basics of Java language </w:t>
            </w:r>
          </w:p>
          <w:p w:rsidR="00E96D68" w:rsidRDefault="00E96D68" w:rsidP="00A739DD">
            <w:pPr>
              <w:numPr>
                <w:ilvl w:val="1"/>
                <w:numId w:val="21"/>
              </w:numPr>
              <w:tabs>
                <w:tab w:val="clear" w:pos="792"/>
                <w:tab w:val="left" w:pos="885"/>
                <w:tab w:val="num" w:pos="1012"/>
              </w:tabs>
              <w:ind w:left="587" w:hanging="567"/>
            </w:pPr>
            <w:r w:rsidRPr="00E96D68">
              <w:rPr>
                <w:rFonts w:cs="Arial"/>
              </w:rPr>
              <w:t>Worked with Methods and Encapsulation</w:t>
            </w:r>
          </w:p>
          <w:p w:rsidR="00E96D68" w:rsidRDefault="00E96D68" w:rsidP="00A739DD">
            <w:pPr>
              <w:numPr>
                <w:ilvl w:val="1"/>
                <w:numId w:val="21"/>
              </w:numPr>
              <w:tabs>
                <w:tab w:val="clear" w:pos="792"/>
                <w:tab w:val="left" w:pos="885"/>
                <w:tab w:val="num" w:pos="1012"/>
              </w:tabs>
              <w:ind w:left="587" w:hanging="567"/>
            </w:pPr>
            <w:r w:rsidRPr="00E96D68">
              <w:rPr>
                <w:rFonts w:cs="Arial"/>
              </w:rPr>
              <w:t>Worked  with Inheritance and Handling Exceptions</w:t>
            </w:r>
          </w:p>
          <w:p w:rsidR="00E96D68" w:rsidRDefault="00E96D68" w:rsidP="00A739DD">
            <w:pPr>
              <w:numPr>
                <w:ilvl w:val="1"/>
                <w:numId w:val="21"/>
              </w:numPr>
              <w:tabs>
                <w:tab w:val="clear" w:pos="792"/>
                <w:tab w:val="left" w:pos="885"/>
                <w:tab w:val="num" w:pos="1012"/>
              </w:tabs>
              <w:ind w:left="587" w:hanging="567"/>
            </w:pPr>
            <w:r w:rsidRPr="00E96D68">
              <w:rPr>
                <w:rFonts w:cs="Arial"/>
              </w:rPr>
              <w:t>Use object-oriented technologies and perform object-oriented analysis and design.</w:t>
            </w:r>
          </w:p>
          <w:p w:rsidR="00E96D68" w:rsidRDefault="00E96D68" w:rsidP="00A739DD">
            <w:pPr>
              <w:numPr>
                <w:ilvl w:val="1"/>
                <w:numId w:val="21"/>
              </w:numPr>
              <w:tabs>
                <w:tab w:val="clear" w:pos="792"/>
                <w:tab w:val="left" w:pos="885"/>
                <w:tab w:val="num" w:pos="1012"/>
              </w:tabs>
              <w:ind w:left="587" w:hanging="567"/>
            </w:pPr>
            <w:r w:rsidRPr="00E96D68">
              <w:rPr>
                <w:rFonts w:cs="Arial"/>
              </w:rPr>
              <w:t>Follow a software development process using an OO software project.</w:t>
            </w:r>
          </w:p>
          <w:p w:rsidR="00E96D68" w:rsidRDefault="00E96D68" w:rsidP="00A739DD">
            <w:pPr>
              <w:numPr>
                <w:ilvl w:val="1"/>
                <w:numId w:val="21"/>
              </w:numPr>
              <w:tabs>
                <w:tab w:val="clear" w:pos="792"/>
                <w:tab w:val="left" w:pos="885"/>
                <w:tab w:val="num" w:pos="1012"/>
              </w:tabs>
              <w:ind w:left="587" w:hanging="567"/>
            </w:pPr>
            <w:r w:rsidRPr="00E96D68">
              <w:rPr>
                <w:rFonts w:cs="Arial"/>
              </w:rPr>
              <w:t xml:space="preserve">Use the widely adopted graphical modeling language - the Unified Modeling Language (UML) version </w:t>
            </w:r>
          </w:p>
          <w:p w:rsidR="00E96D68" w:rsidRPr="00E96D68" w:rsidRDefault="00E96D68" w:rsidP="00A739DD">
            <w:pPr>
              <w:numPr>
                <w:ilvl w:val="1"/>
                <w:numId w:val="21"/>
              </w:numPr>
              <w:tabs>
                <w:tab w:val="clear" w:pos="792"/>
                <w:tab w:val="left" w:pos="885"/>
                <w:tab w:val="num" w:pos="1012"/>
              </w:tabs>
              <w:ind w:left="587" w:hanging="567"/>
            </w:pPr>
            <w:r w:rsidRPr="00E96D68">
              <w:rPr>
                <w:rFonts w:cs="Arial"/>
              </w:rPr>
              <w:t>Manage complexity of artifacts; describe the problem and proposed solution.</w:t>
            </w:r>
          </w:p>
          <w:p w:rsidR="004F2118" w:rsidRPr="00603408" w:rsidRDefault="004F2118" w:rsidP="0091211E">
            <w:pPr>
              <w:tabs>
                <w:tab w:val="left" w:pos="641"/>
              </w:tabs>
              <w:ind w:left="601" w:hanging="425"/>
              <w:rPr>
                <w:sz w:val="22"/>
              </w:rPr>
            </w:pPr>
          </w:p>
        </w:tc>
      </w:tr>
      <w:tr w:rsidR="004F2118" w:rsidRPr="00621CC6" w:rsidTr="007A661C">
        <w:tc>
          <w:tcPr>
            <w:tcW w:w="3118" w:type="dxa"/>
          </w:tcPr>
          <w:p w:rsidR="004F2118" w:rsidRPr="007F4383" w:rsidRDefault="004F2118" w:rsidP="00A739DD">
            <w:pPr>
              <w:pStyle w:val="BodyTextIndent"/>
              <w:numPr>
                <w:ilvl w:val="0"/>
                <w:numId w:val="21"/>
              </w:numPr>
              <w:tabs>
                <w:tab w:val="left" w:pos="450"/>
                <w:tab w:val="left" w:pos="1794"/>
                <w:tab w:val="left" w:pos="2184"/>
              </w:tabs>
              <w:spacing w:after="0"/>
              <w:jc w:val="left"/>
              <w:rPr>
                <w:i/>
              </w:rPr>
            </w:pPr>
            <w:r w:rsidRPr="007F4383">
              <w:t>Underpinning Knowledge</w:t>
            </w:r>
          </w:p>
        </w:tc>
        <w:tc>
          <w:tcPr>
            <w:tcW w:w="6095" w:type="dxa"/>
          </w:tcPr>
          <w:p w:rsidR="004F2118" w:rsidRPr="007A661C" w:rsidRDefault="004F2118" w:rsidP="0091211E">
            <w:pPr>
              <w:tabs>
                <w:tab w:val="left" w:pos="641"/>
              </w:tabs>
              <w:ind w:left="601" w:hanging="425"/>
              <w:rPr>
                <w:rFonts w:cs="Arial"/>
              </w:rPr>
            </w:pPr>
          </w:p>
          <w:p w:rsidR="000D066C" w:rsidRPr="007A661C" w:rsidRDefault="000D066C" w:rsidP="00A739DD">
            <w:pPr>
              <w:numPr>
                <w:ilvl w:val="1"/>
                <w:numId w:val="21"/>
              </w:numPr>
              <w:tabs>
                <w:tab w:val="clear" w:pos="792"/>
                <w:tab w:val="left" w:pos="360"/>
                <w:tab w:val="num" w:pos="587"/>
              </w:tabs>
              <w:ind w:left="728" w:hanging="631"/>
              <w:jc w:val="left"/>
              <w:rPr>
                <w:rFonts w:cs="Arial"/>
              </w:rPr>
            </w:pPr>
            <w:r w:rsidRPr="007A661C">
              <w:rPr>
                <w:rFonts w:cs="Arial"/>
              </w:rPr>
              <w:t xml:space="preserve">Planning </w:t>
            </w:r>
            <w:r w:rsidR="007F4383" w:rsidRPr="007A661C">
              <w:rPr>
                <w:rFonts w:cs="Arial"/>
              </w:rPr>
              <w:t>objectives</w:t>
            </w:r>
          </w:p>
          <w:p w:rsidR="007A661C" w:rsidRPr="007A661C" w:rsidRDefault="007A661C" w:rsidP="00A739DD">
            <w:pPr>
              <w:pStyle w:val="ListParagraph"/>
              <w:widowControl/>
              <w:numPr>
                <w:ilvl w:val="0"/>
                <w:numId w:val="101"/>
              </w:numPr>
              <w:autoSpaceDE/>
              <w:autoSpaceDN/>
              <w:adjustRightInd/>
              <w:rPr>
                <w:rFonts w:ascii="Arial" w:eastAsia="Calibri" w:hAnsi="Arial" w:cs="Arial"/>
                <w:vanish/>
                <w:sz w:val="24"/>
                <w:szCs w:val="24"/>
              </w:rPr>
            </w:pPr>
          </w:p>
          <w:p w:rsidR="007A661C" w:rsidRPr="007A661C" w:rsidRDefault="007A661C" w:rsidP="00A739DD">
            <w:pPr>
              <w:pStyle w:val="ListParagraph"/>
              <w:widowControl/>
              <w:numPr>
                <w:ilvl w:val="0"/>
                <w:numId w:val="101"/>
              </w:numPr>
              <w:autoSpaceDE/>
              <w:autoSpaceDN/>
              <w:adjustRightInd/>
              <w:rPr>
                <w:rFonts w:ascii="Arial" w:eastAsia="Calibri" w:hAnsi="Arial" w:cs="Arial"/>
                <w:vanish/>
                <w:sz w:val="24"/>
                <w:szCs w:val="24"/>
              </w:rPr>
            </w:pPr>
          </w:p>
          <w:p w:rsidR="007A661C" w:rsidRPr="007A661C" w:rsidRDefault="007A661C" w:rsidP="00A739DD">
            <w:pPr>
              <w:pStyle w:val="ListParagraph"/>
              <w:widowControl/>
              <w:numPr>
                <w:ilvl w:val="1"/>
                <w:numId w:val="101"/>
              </w:numPr>
              <w:tabs>
                <w:tab w:val="left" w:pos="360"/>
              </w:tabs>
              <w:autoSpaceDE/>
              <w:autoSpaceDN/>
              <w:adjustRightInd/>
              <w:rPr>
                <w:rFonts w:ascii="Arial" w:eastAsia="Calibri" w:hAnsi="Arial" w:cs="Arial"/>
                <w:vanish/>
                <w:sz w:val="24"/>
                <w:szCs w:val="24"/>
              </w:rPr>
            </w:pPr>
          </w:p>
          <w:p w:rsidR="0030426A" w:rsidRPr="007A661C" w:rsidRDefault="0030426A" w:rsidP="00A739DD">
            <w:pPr>
              <w:numPr>
                <w:ilvl w:val="2"/>
                <w:numId w:val="101"/>
              </w:numPr>
              <w:tabs>
                <w:tab w:val="left" w:pos="360"/>
              </w:tabs>
              <w:jc w:val="left"/>
              <w:rPr>
                <w:rFonts w:cs="Arial"/>
              </w:rPr>
            </w:pPr>
            <w:r w:rsidRPr="007A661C">
              <w:rPr>
                <w:rFonts w:cs="Arial"/>
              </w:rPr>
              <w:t xml:space="preserve">Method of creating user defined type </w:t>
            </w:r>
          </w:p>
          <w:p w:rsidR="0030426A" w:rsidRPr="007A661C" w:rsidRDefault="0030426A" w:rsidP="00A739DD">
            <w:pPr>
              <w:numPr>
                <w:ilvl w:val="2"/>
                <w:numId w:val="101"/>
              </w:numPr>
              <w:tabs>
                <w:tab w:val="left" w:pos="360"/>
              </w:tabs>
              <w:jc w:val="left"/>
              <w:rPr>
                <w:rFonts w:cs="Arial"/>
              </w:rPr>
            </w:pPr>
            <w:r w:rsidRPr="007A661C">
              <w:rPr>
                <w:rFonts w:cs="Arial"/>
              </w:rPr>
              <w:t xml:space="preserve">Procedure of keeping field, property, method inside a class </w:t>
            </w:r>
          </w:p>
          <w:p w:rsidR="0030426A" w:rsidRPr="007A661C" w:rsidRDefault="0030426A" w:rsidP="00A739DD">
            <w:pPr>
              <w:numPr>
                <w:ilvl w:val="2"/>
                <w:numId w:val="101"/>
              </w:numPr>
              <w:tabs>
                <w:tab w:val="left" w:pos="360"/>
              </w:tabs>
              <w:jc w:val="left"/>
              <w:rPr>
                <w:rFonts w:cs="Arial"/>
              </w:rPr>
            </w:pPr>
            <w:r w:rsidRPr="007A661C">
              <w:rPr>
                <w:rFonts w:cs="Arial"/>
              </w:rPr>
              <w:t xml:space="preserve">Definition of association relationship </w:t>
            </w:r>
          </w:p>
          <w:p w:rsidR="0030426A" w:rsidRPr="007A661C" w:rsidRDefault="0030426A" w:rsidP="00A739DD">
            <w:pPr>
              <w:numPr>
                <w:ilvl w:val="2"/>
                <w:numId w:val="101"/>
              </w:numPr>
              <w:tabs>
                <w:tab w:val="left" w:pos="360"/>
              </w:tabs>
              <w:jc w:val="left"/>
              <w:rPr>
                <w:rFonts w:cs="Arial"/>
              </w:rPr>
            </w:pPr>
            <w:r w:rsidRPr="007A661C">
              <w:rPr>
                <w:rFonts w:cs="Arial"/>
              </w:rPr>
              <w:t>The essence of inheritance relationship</w:t>
            </w:r>
          </w:p>
          <w:p w:rsidR="0030426A" w:rsidRPr="007A661C" w:rsidRDefault="0030426A" w:rsidP="00A739DD">
            <w:pPr>
              <w:numPr>
                <w:ilvl w:val="2"/>
                <w:numId w:val="101"/>
              </w:numPr>
              <w:tabs>
                <w:tab w:val="left" w:pos="360"/>
              </w:tabs>
              <w:jc w:val="left"/>
              <w:rPr>
                <w:rFonts w:cs="Arial"/>
              </w:rPr>
            </w:pPr>
            <w:r w:rsidRPr="007A661C">
              <w:rPr>
                <w:rFonts w:cs="Arial"/>
              </w:rPr>
              <w:lastRenderedPageBreak/>
              <w:t>Definition of static class and method from real life example</w:t>
            </w:r>
          </w:p>
          <w:p w:rsidR="0030426A" w:rsidRPr="007A661C" w:rsidRDefault="0030426A" w:rsidP="00A739DD">
            <w:pPr>
              <w:numPr>
                <w:ilvl w:val="2"/>
                <w:numId w:val="101"/>
              </w:numPr>
              <w:tabs>
                <w:tab w:val="left" w:pos="360"/>
              </w:tabs>
              <w:jc w:val="left"/>
              <w:rPr>
                <w:rFonts w:cs="Arial"/>
              </w:rPr>
            </w:pPr>
            <w:r w:rsidRPr="007A661C">
              <w:rPr>
                <w:rFonts w:cs="Arial"/>
              </w:rPr>
              <w:t>Difference between abstract class and interface</w:t>
            </w:r>
          </w:p>
          <w:p w:rsidR="0030426A" w:rsidRPr="007A661C" w:rsidRDefault="007F4383" w:rsidP="00A739DD">
            <w:pPr>
              <w:pStyle w:val="ListParagraph"/>
              <w:numPr>
                <w:ilvl w:val="2"/>
                <w:numId w:val="101"/>
              </w:numPr>
              <w:tabs>
                <w:tab w:val="left" w:pos="360"/>
              </w:tabs>
              <w:suppressAutoHyphens/>
              <w:autoSpaceDE/>
              <w:autoSpaceDN/>
              <w:adjustRightInd/>
              <w:spacing w:after="120"/>
              <w:rPr>
                <w:rFonts w:ascii="Arial" w:hAnsi="Arial" w:cs="Arial"/>
                <w:sz w:val="24"/>
                <w:szCs w:val="24"/>
              </w:rPr>
            </w:pPr>
            <w:r w:rsidRPr="007A661C">
              <w:rPr>
                <w:rFonts w:ascii="Arial" w:hAnsi="Arial" w:cs="Arial"/>
                <w:sz w:val="24"/>
                <w:szCs w:val="24"/>
              </w:rPr>
              <w:t>Uses of various Java programming language constructs to create several Java technology applications</w:t>
            </w:r>
          </w:p>
          <w:p w:rsidR="0030426A" w:rsidRPr="007A661C" w:rsidRDefault="007F4383" w:rsidP="00A739DD">
            <w:pPr>
              <w:pStyle w:val="ListParagraph"/>
              <w:numPr>
                <w:ilvl w:val="2"/>
                <w:numId w:val="101"/>
              </w:numPr>
              <w:tabs>
                <w:tab w:val="left" w:pos="360"/>
              </w:tabs>
              <w:suppressAutoHyphens/>
              <w:autoSpaceDE/>
              <w:autoSpaceDN/>
              <w:adjustRightInd/>
              <w:spacing w:after="120"/>
              <w:rPr>
                <w:rFonts w:ascii="Arial" w:hAnsi="Arial" w:cs="Arial"/>
                <w:sz w:val="24"/>
                <w:szCs w:val="24"/>
              </w:rPr>
            </w:pPr>
            <w:r w:rsidRPr="007A661C">
              <w:rPr>
                <w:rFonts w:ascii="Arial" w:hAnsi="Arial" w:cs="Arial"/>
                <w:sz w:val="24"/>
                <w:szCs w:val="24"/>
              </w:rPr>
              <w:t xml:space="preserve">Define the scope of variables </w:t>
            </w:r>
          </w:p>
          <w:p w:rsidR="0030426A" w:rsidRPr="007A661C" w:rsidRDefault="007F4383" w:rsidP="00A739DD">
            <w:pPr>
              <w:pStyle w:val="ListParagraph"/>
              <w:numPr>
                <w:ilvl w:val="2"/>
                <w:numId w:val="101"/>
              </w:numPr>
              <w:tabs>
                <w:tab w:val="left" w:pos="360"/>
              </w:tabs>
              <w:suppressAutoHyphens/>
              <w:autoSpaceDE/>
              <w:autoSpaceDN/>
              <w:adjustRightInd/>
              <w:spacing w:after="120"/>
              <w:rPr>
                <w:rFonts w:ascii="Arial" w:hAnsi="Arial" w:cs="Arial"/>
                <w:sz w:val="24"/>
                <w:szCs w:val="24"/>
              </w:rPr>
            </w:pPr>
            <w:r w:rsidRPr="007A661C">
              <w:rPr>
                <w:rFonts w:ascii="Arial" w:hAnsi="Arial" w:cs="Arial"/>
                <w:sz w:val="24"/>
                <w:szCs w:val="24"/>
              </w:rPr>
              <w:t>Define the structure of a Java class</w:t>
            </w:r>
          </w:p>
          <w:p w:rsidR="007F4383" w:rsidRPr="007A661C" w:rsidRDefault="007F4383" w:rsidP="00A739DD">
            <w:pPr>
              <w:pStyle w:val="ListParagraph"/>
              <w:numPr>
                <w:ilvl w:val="2"/>
                <w:numId w:val="101"/>
              </w:numPr>
              <w:tabs>
                <w:tab w:val="left" w:pos="360"/>
              </w:tabs>
              <w:suppressAutoHyphens/>
              <w:autoSpaceDE/>
              <w:autoSpaceDN/>
              <w:adjustRightInd/>
              <w:spacing w:after="120"/>
              <w:rPr>
                <w:rFonts w:ascii="Arial" w:hAnsi="Arial" w:cs="Arial"/>
                <w:sz w:val="24"/>
                <w:szCs w:val="24"/>
              </w:rPr>
            </w:pPr>
            <w:r w:rsidRPr="007A661C">
              <w:rPr>
                <w:rFonts w:ascii="Arial" w:hAnsi="Arial" w:cs="Arial"/>
                <w:sz w:val="24"/>
                <w:szCs w:val="24"/>
              </w:rPr>
              <w:t>Differentiate between default and user-defined constructors</w:t>
            </w:r>
          </w:p>
          <w:p w:rsidR="0030426A" w:rsidRPr="007A661C" w:rsidRDefault="0030426A" w:rsidP="007A661C">
            <w:pPr>
              <w:suppressAutoHyphens/>
              <w:spacing w:before="20" w:after="40"/>
              <w:ind w:left="599" w:hanging="567"/>
              <w:rPr>
                <w:rFonts w:cs="Arial"/>
              </w:rPr>
            </w:pPr>
          </w:p>
          <w:p w:rsidR="007F4383" w:rsidRPr="007A661C" w:rsidRDefault="007F4383" w:rsidP="00A739DD">
            <w:pPr>
              <w:pStyle w:val="ListParagraph"/>
              <w:numPr>
                <w:ilvl w:val="0"/>
                <w:numId w:val="70"/>
              </w:numPr>
              <w:tabs>
                <w:tab w:val="num" w:pos="587"/>
              </w:tabs>
              <w:suppressAutoHyphens/>
              <w:autoSpaceDE/>
              <w:autoSpaceDN/>
              <w:adjustRightInd/>
              <w:spacing w:before="20" w:after="40"/>
              <w:ind w:left="599" w:hanging="567"/>
              <w:rPr>
                <w:rFonts w:ascii="Arial" w:hAnsi="Arial" w:cs="Arial"/>
                <w:vanish/>
                <w:sz w:val="24"/>
                <w:szCs w:val="24"/>
              </w:rPr>
            </w:pPr>
          </w:p>
          <w:p w:rsidR="007F4383" w:rsidRPr="007A661C" w:rsidRDefault="007F4383" w:rsidP="00A739DD">
            <w:pPr>
              <w:pStyle w:val="ListParagraph"/>
              <w:numPr>
                <w:ilvl w:val="1"/>
                <w:numId w:val="70"/>
              </w:numPr>
              <w:tabs>
                <w:tab w:val="num" w:pos="587"/>
              </w:tabs>
              <w:suppressAutoHyphens/>
              <w:autoSpaceDE/>
              <w:autoSpaceDN/>
              <w:adjustRightInd/>
              <w:spacing w:before="20" w:after="40"/>
              <w:ind w:left="599" w:hanging="567"/>
              <w:rPr>
                <w:rFonts w:ascii="Arial" w:hAnsi="Arial" w:cs="Arial"/>
                <w:vanish/>
                <w:sz w:val="24"/>
                <w:szCs w:val="24"/>
              </w:rPr>
            </w:pPr>
          </w:p>
          <w:p w:rsidR="007F4383" w:rsidRPr="007A661C" w:rsidRDefault="007F4383" w:rsidP="00A739DD">
            <w:pPr>
              <w:pStyle w:val="ListParagraph"/>
              <w:numPr>
                <w:ilvl w:val="1"/>
                <w:numId w:val="70"/>
              </w:numPr>
              <w:tabs>
                <w:tab w:val="num" w:pos="587"/>
              </w:tabs>
              <w:suppressAutoHyphens/>
              <w:autoSpaceDE/>
              <w:autoSpaceDN/>
              <w:adjustRightInd/>
              <w:spacing w:before="20" w:after="40"/>
              <w:ind w:left="599" w:hanging="567"/>
              <w:rPr>
                <w:rFonts w:ascii="Arial" w:hAnsi="Arial" w:cs="Arial"/>
                <w:vanish/>
                <w:sz w:val="24"/>
                <w:szCs w:val="24"/>
              </w:rPr>
            </w:pPr>
          </w:p>
          <w:p w:rsidR="007F4383" w:rsidRPr="007A661C" w:rsidRDefault="007A661C" w:rsidP="007A661C">
            <w:pPr>
              <w:suppressAutoHyphens/>
              <w:spacing w:before="20" w:after="40"/>
              <w:ind w:left="599" w:hanging="567"/>
              <w:rPr>
                <w:rFonts w:cs="Arial"/>
              </w:rPr>
            </w:pPr>
            <w:r w:rsidRPr="007A661C">
              <w:rPr>
                <w:rFonts w:cs="Arial"/>
              </w:rPr>
              <w:t xml:space="preserve">2.2  </w:t>
            </w:r>
            <w:r w:rsidR="007F4383" w:rsidRPr="007A661C">
              <w:rPr>
                <w:rFonts w:cs="Arial"/>
              </w:rPr>
              <w:t>Uses of decision and looping constructs and methods to dictate program flow</w:t>
            </w:r>
          </w:p>
          <w:p w:rsidR="007F4383" w:rsidRPr="007A661C" w:rsidRDefault="007F4383" w:rsidP="00A739DD">
            <w:pPr>
              <w:pStyle w:val="ListParagraph"/>
              <w:numPr>
                <w:ilvl w:val="1"/>
                <w:numId w:val="70"/>
              </w:numPr>
              <w:tabs>
                <w:tab w:val="num" w:pos="587"/>
              </w:tabs>
              <w:suppressAutoHyphens/>
              <w:autoSpaceDE/>
              <w:autoSpaceDN/>
              <w:adjustRightInd/>
              <w:spacing w:before="100" w:beforeAutospacing="1" w:after="100" w:afterAutospacing="1"/>
              <w:ind w:left="599" w:hanging="567"/>
              <w:rPr>
                <w:rFonts w:ascii="Arial" w:hAnsi="Arial" w:cs="Arial"/>
                <w:sz w:val="24"/>
                <w:szCs w:val="24"/>
              </w:rPr>
            </w:pPr>
            <w:r w:rsidRPr="007A661C">
              <w:rPr>
                <w:rFonts w:ascii="Arial" w:hAnsi="Arial" w:cs="Arial"/>
                <w:sz w:val="24"/>
                <w:szCs w:val="24"/>
              </w:rPr>
              <w:t>Basic error handling for your Java technology programs</w:t>
            </w:r>
          </w:p>
          <w:p w:rsidR="007F4383" w:rsidRPr="007A661C" w:rsidRDefault="007F4383" w:rsidP="00A739DD">
            <w:pPr>
              <w:pStyle w:val="ListParagraph"/>
              <w:numPr>
                <w:ilvl w:val="1"/>
                <w:numId w:val="70"/>
              </w:numPr>
              <w:tabs>
                <w:tab w:val="num" w:pos="587"/>
              </w:tabs>
              <w:suppressAutoHyphens/>
              <w:autoSpaceDE/>
              <w:autoSpaceDN/>
              <w:adjustRightInd/>
              <w:spacing w:before="40" w:after="40"/>
              <w:ind w:left="599" w:hanging="567"/>
              <w:rPr>
                <w:rFonts w:ascii="Arial" w:hAnsi="Arial" w:cs="Arial"/>
                <w:sz w:val="24"/>
                <w:szCs w:val="24"/>
              </w:rPr>
            </w:pPr>
            <w:r w:rsidRPr="007A661C">
              <w:rPr>
                <w:rFonts w:ascii="Arial" w:hAnsi="Arial" w:cs="Arial"/>
                <w:sz w:val="24"/>
                <w:szCs w:val="24"/>
              </w:rPr>
              <w:t>Intermediate Java programming and object-oriented (OO) concepts in Java technology programs</w:t>
            </w:r>
          </w:p>
          <w:p w:rsidR="007A661C" w:rsidRPr="007A661C" w:rsidRDefault="007A661C" w:rsidP="007A661C">
            <w:pPr>
              <w:pStyle w:val="ListParagraph"/>
              <w:suppressAutoHyphens/>
              <w:autoSpaceDE/>
              <w:autoSpaceDN/>
              <w:adjustRightInd/>
              <w:spacing w:before="40" w:after="40"/>
              <w:ind w:left="599"/>
              <w:rPr>
                <w:rFonts w:ascii="Arial" w:hAnsi="Arial" w:cs="Arial"/>
                <w:sz w:val="24"/>
                <w:szCs w:val="24"/>
              </w:rPr>
            </w:pPr>
          </w:p>
          <w:p w:rsidR="007A661C" w:rsidRPr="007A661C" w:rsidRDefault="007F4383" w:rsidP="00A739DD">
            <w:pPr>
              <w:pStyle w:val="ListParagraph"/>
              <w:numPr>
                <w:ilvl w:val="2"/>
                <w:numId w:val="94"/>
              </w:numPr>
              <w:suppressAutoHyphens/>
              <w:autoSpaceDE/>
              <w:autoSpaceDN/>
              <w:adjustRightInd/>
              <w:rPr>
                <w:rFonts w:ascii="Arial" w:hAnsi="Arial" w:cs="Arial"/>
                <w:sz w:val="24"/>
                <w:szCs w:val="24"/>
              </w:rPr>
            </w:pPr>
            <w:r w:rsidRPr="007A661C">
              <w:rPr>
                <w:rFonts w:ascii="Arial" w:hAnsi="Arial" w:cs="Arial"/>
                <w:sz w:val="24"/>
                <w:szCs w:val="24"/>
              </w:rPr>
              <w:t>Determine the effect upon object references and primitive values when they are passed into methods that change the values</w:t>
            </w:r>
          </w:p>
          <w:p w:rsidR="007A661C" w:rsidRPr="007A661C" w:rsidRDefault="007A661C" w:rsidP="007A661C">
            <w:pPr>
              <w:pStyle w:val="ListParagraph"/>
              <w:suppressAutoHyphens/>
              <w:autoSpaceDE/>
              <w:autoSpaceDN/>
              <w:adjustRightInd/>
              <w:ind w:left="1080"/>
              <w:rPr>
                <w:rFonts w:ascii="Arial" w:hAnsi="Arial" w:cs="Arial"/>
                <w:sz w:val="24"/>
                <w:szCs w:val="24"/>
              </w:rPr>
            </w:pPr>
          </w:p>
          <w:p w:rsidR="007F4383" w:rsidRPr="007A661C" w:rsidRDefault="007F4383" w:rsidP="00A739DD">
            <w:pPr>
              <w:pStyle w:val="ListParagraph"/>
              <w:numPr>
                <w:ilvl w:val="2"/>
                <w:numId w:val="94"/>
              </w:numPr>
              <w:suppressAutoHyphens/>
              <w:autoSpaceDE/>
              <w:autoSpaceDN/>
              <w:adjustRightInd/>
              <w:rPr>
                <w:rFonts w:ascii="Arial" w:hAnsi="Arial" w:cs="Arial"/>
                <w:sz w:val="24"/>
                <w:szCs w:val="24"/>
              </w:rPr>
            </w:pPr>
            <w:r w:rsidRPr="007A661C">
              <w:rPr>
                <w:rFonts w:ascii="Arial" w:hAnsi="Arial" w:cs="Arial"/>
                <w:sz w:val="24"/>
                <w:szCs w:val="24"/>
              </w:rPr>
              <w:t>Differentiate between the type of a reference and the type of an object Determine when casting is necessary</w:t>
            </w:r>
          </w:p>
          <w:p w:rsidR="007F4383" w:rsidRPr="007A661C" w:rsidRDefault="007F4383" w:rsidP="003F4D27">
            <w:pPr>
              <w:pStyle w:val="ListParagraph"/>
              <w:tabs>
                <w:tab w:val="num" w:pos="587"/>
              </w:tabs>
              <w:suppressAutoHyphens/>
              <w:autoSpaceDE/>
              <w:autoSpaceDN/>
              <w:adjustRightInd/>
              <w:ind w:left="728" w:hanging="631"/>
              <w:rPr>
                <w:rFonts w:ascii="Arial" w:hAnsi="Arial" w:cs="Arial"/>
                <w:sz w:val="24"/>
                <w:szCs w:val="24"/>
              </w:rPr>
            </w:pPr>
          </w:p>
          <w:p w:rsidR="007F4383" w:rsidRPr="007A661C" w:rsidRDefault="007F4383" w:rsidP="00A739DD">
            <w:pPr>
              <w:pStyle w:val="ListParagraph"/>
              <w:numPr>
                <w:ilvl w:val="1"/>
                <w:numId w:val="70"/>
              </w:numPr>
              <w:tabs>
                <w:tab w:val="num" w:pos="587"/>
              </w:tabs>
              <w:suppressAutoHyphens/>
              <w:autoSpaceDE/>
              <w:autoSpaceDN/>
              <w:adjustRightInd/>
              <w:ind w:left="728" w:hanging="631"/>
              <w:rPr>
                <w:rFonts w:ascii="Arial" w:hAnsi="Arial" w:cs="Arial"/>
                <w:sz w:val="24"/>
                <w:szCs w:val="24"/>
              </w:rPr>
            </w:pPr>
            <w:r w:rsidRPr="007A661C">
              <w:rPr>
                <w:rFonts w:ascii="Arial" w:hAnsi="Arial" w:cs="Arial"/>
                <w:sz w:val="24"/>
                <w:szCs w:val="24"/>
              </w:rPr>
              <w:t>Java technology and the Java programming language</w:t>
            </w:r>
          </w:p>
          <w:p w:rsidR="007F4383" w:rsidRPr="007A661C" w:rsidRDefault="007F4383" w:rsidP="00A739DD">
            <w:pPr>
              <w:pStyle w:val="ListParagraph"/>
              <w:numPr>
                <w:ilvl w:val="1"/>
                <w:numId w:val="70"/>
              </w:numPr>
              <w:tabs>
                <w:tab w:val="num" w:pos="587"/>
              </w:tabs>
              <w:suppressAutoHyphens/>
              <w:autoSpaceDE/>
              <w:autoSpaceDN/>
              <w:adjustRightInd/>
              <w:ind w:left="728" w:hanging="631"/>
              <w:rPr>
                <w:rFonts w:ascii="Arial" w:hAnsi="Arial" w:cs="Arial"/>
                <w:sz w:val="24"/>
                <w:szCs w:val="24"/>
              </w:rPr>
            </w:pPr>
            <w:r w:rsidRPr="007A661C">
              <w:rPr>
                <w:rFonts w:ascii="Arial" w:hAnsi="Arial" w:cs="Arial"/>
                <w:sz w:val="24"/>
                <w:szCs w:val="24"/>
              </w:rPr>
              <w:t>Understanding of  basic object oriented concepts such as inheritance, encapsulation, and abstraction</w:t>
            </w:r>
          </w:p>
          <w:p w:rsidR="007A661C" w:rsidRPr="007A661C" w:rsidRDefault="007F4383" w:rsidP="00A739DD">
            <w:pPr>
              <w:pStyle w:val="ListParagraph"/>
              <w:numPr>
                <w:ilvl w:val="2"/>
                <w:numId w:val="102"/>
              </w:numPr>
              <w:suppressAutoHyphens/>
              <w:autoSpaceDE/>
              <w:autoSpaceDN/>
              <w:adjustRightInd/>
              <w:spacing w:before="40" w:after="40"/>
              <w:rPr>
                <w:rFonts w:ascii="Arial" w:hAnsi="Arial" w:cs="Arial"/>
                <w:sz w:val="24"/>
                <w:szCs w:val="24"/>
              </w:rPr>
            </w:pPr>
            <w:r w:rsidRPr="007A661C">
              <w:rPr>
                <w:rFonts w:ascii="Arial" w:hAnsi="Arial" w:cs="Arial"/>
                <w:sz w:val="24"/>
                <w:szCs w:val="24"/>
              </w:rPr>
              <w:t>Uses and manipulation of object references to write simple error handling code</w:t>
            </w:r>
          </w:p>
          <w:p w:rsidR="007A661C" w:rsidRPr="007A661C" w:rsidRDefault="007F4383" w:rsidP="00A739DD">
            <w:pPr>
              <w:pStyle w:val="ListParagraph"/>
              <w:numPr>
                <w:ilvl w:val="2"/>
                <w:numId w:val="102"/>
              </w:numPr>
              <w:suppressAutoHyphens/>
              <w:autoSpaceDE/>
              <w:autoSpaceDN/>
              <w:adjustRightInd/>
              <w:spacing w:before="40" w:after="40"/>
              <w:rPr>
                <w:rFonts w:ascii="Arial" w:hAnsi="Arial" w:cs="Arial"/>
                <w:sz w:val="24"/>
                <w:szCs w:val="24"/>
              </w:rPr>
            </w:pPr>
            <w:r w:rsidRPr="007A661C">
              <w:rPr>
                <w:rFonts w:ascii="Arial" w:hAnsi="Arial" w:cs="Arial"/>
                <w:sz w:val="24"/>
                <w:szCs w:val="24"/>
              </w:rPr>
              <w:t>Differentiate among checked exceptions, RuntimeExceptions, and Error</w:t>
            </w:r>
          </w:p>
          <w:p w:rsidR="007A661C" w:rsidRPr="007A661C" w:rsidRDefault="007F4383" w:rsidP="00A739DD">
            <w:pPr>
              <w:pStyle w:val="ListParagraph"/>
              <w:numPr>
                <w:ilvl w:val="2"/>
                <w:numId w:val="102"/>
              </w:numPr>
              <w:suppressAutoHyphens/>
              <w:autoSpaceDE/>
              <w:autoSpaceDN/>
              <w:adjustRightInd/>
              <w:spacing w:before="40" w:after="40"/>
              <w:rPr>
                <w:rFonts w:ascii="Arial" w:hAnsi="Arial" w:cs="Arial"/>
                <w:sz w:val="24"/>
                <w:szCs w:val="24"/>
              </w:rPr>
            </w:pPr>
            <w:r w:rsidRPr="007A661C">
              <w:rPr>
                <w:rFonts w:ascii="Arial" w:hAnsi="Arial" w:cs="Arial"/>
                <w:sz w:val="24"/>
                <w:szCs w:val="24"/>
              </w:rPr>
              <w:t>Describe what exceptions are used for in Java</w:t>
            </w:r>
          </w:p>
          <w:p w:rsidR="007A661C" w:rsidRPr="007A661C" w:rsidRDefault="007F4383" w:rsidP="00A739DD">
            <w:pPr>
              <w:pStyle w:val="ListParagraph"/>
              <w:numPr>
                <w:ilvl w:val="2"/>
                <w:numId w:val="102"/>
              </w:numPr>
              <w:suppressAutoHyphens/>
              <w:autoSpaceDE/>
              <w:autoSpaceDN/>
              <w:adjustRightInd/>
              <w:spacing w:before="40" w:after="40"/>
              <w:rPr>
                <w:rFonts w:ascii="Arial" w:hAnsi="Arial" w:cs="Arial"/>
                <w:sz w:val="24"/>
                <w:szCs w:val="24"/>
              </w:rPr>
            </w:pPr>
            <w:r w:rsidRPr="007A661C">
              <w:rPr>
                <w:rFonts w:ascii="Arial" w:hAnsi="Arial" w:cs="Arial"/>
                <w:sz w:val="24"/>
                <w:szCs w:val="24"/>
              </w:rPr>
              <w:t>Invoke a method that throws an Exception</w:t>
            </w:r>
          </w:p>
          <w:p w:rsidR="007F4383" w:rsidRPr="007A661C" w:rsidRDefault="007F4383" w:rsidP="00A739DD">
            <w:pPr>
              <w:pStyle w:val="ListParagraph"/>
              <w:numPr>
                <w:ilvl w:val="2"/>
                <w:numId w:val="102"/>
              </w:numPr>
              <w:suppressAutoHyphens/>
              <w:autoSpaceDE/>
              <w:autoSpaceDN/>
              <w:adjustRightInd/>
              <w:spacing w:before="40" w:after="40"/>
              <w:rPr>
                <w:rFonts w:ascii="Arial" w:hAnsi="Arial" w:cs="Arial"/>
                <w:sz w:val="24"/>
                <w:szCs w:val="24"/>
              </w:rPr>
            </w:pPr>
            <w:r w:rsidRPr="007A661C">
              <w:rPr>
                <w:rFonts w:ascii="Arial" w:hAnsi="Arial" w:cs="Arial"/>
                <w:sz w:val="24"/>
                <w:szCs w:val="24"/>
              </w:rPr>
              <w:t>Recognize common exception classes and categories</w:t>
            </w:r>
          </w:p>
          <w:p w:rsidR="007A661C" w:rsidRPr="007A661C" w:rsidRDefault="002C66A7"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lastRenderedPageBreak/>
              <w:t>R</w:t>
            </w:r>
            <w:r w:rsidR="007F4383" w:rsidRPr="007A661C">
              <w:rPr>
                <w:rFonts w:ascii="Arial" w:hAnsi="Arial" w:cs="Arial"/>
                <w:sz w:val="24"/>
                <w:szCs w:val="24"/>
              </w:rPr>
              <w:t xml:space="preserve">ecognize and document use case dependencies using UML notation for extends, includes, and generalization </w:t>
            </w:r>
          </w:p>
          <w:p w:rsidR="007A661C" w:rsidRPr="007A661C" w:rsidRDefault="009E7A41"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t xml:space="preserve"> </w:t>
            </w:r>
            <w:r w:rsidR="007F4383" w:rsidRPr="007A661C">
              <w:rPr>
                <w:rFonts w:ascii="Arial" w:hAnsi="Arial" w:cs="Arial"/>
                <w:sz w:val="24"/>
                <w:szCs w:val="24"/>
              </w:rPr>
              <w:t xml:space="preserve">Describe how to manage the complexity of Use Case </w:t>
            </w:r>
            <w:r w:rsidRPr="007A661C">
              <w:rPr>
                <w:rFonts w:ascii="Arial" w:hAnsi="Arial" w:cs="Arial"/>
                <w:sz w:val="24"/>
                <w:szCs w:val="24"/>
              </w:rPr>
              <w:t xml:space="preserve"> </w:t>
            </w:r>
            <w:r w:rsidR="007F4383" w:rsidRPr="007A661C">
              <w:rPr>
                <w:rFonts w:ascii="Arial" w:hAnsi="Arial" w:cs="Arial"/>
                <w:sz w:val="24"/>
                <w:szCs w:val="24"/>
              </w:rPr>
              <w:t>Diagrams by creating UML packaged views Identify and document scenarios for a use case</w:t>
            </w:r>
          </w:p>
          <w:p w:rsidR="007A661C" w:rsidRPr="007A661C" w:rsidRDefault="007F4383"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t xml:space="preserve">Describe how to reference included and extending use cases </w:t>
            </w:r>
          </w:p>
          <w:p w:rsidR="007A661C" w:rsidRPr="007A661C" w:rsidRDefault="007F4383"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t>Identify and document non-functional requirements (NFRs), business rules, risks, and priorities for a use case</w:t>
            </w:r>
          </w:p>
          <w:p w:rsidR="007A661C" w:rsidRPr="007A661C" w:rsidRDefault="007F4383"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t xml:space="preserve">Identify the purpose of a Supplementary </w:t>
            </w:r>
            <w:r w:rsidR="007A661C" w:rsidRPr="007A661C">
              <w:rPr>
                <w:rFonts w:ascii="Arial" w:hAnsi="Arial" w:cs="Arial"/>
                <w:sz w:val="24"/>
                <w:szCs w:val="24"/>
              </w:rPr>
              <w:t xml:space="preserve">Specification Document </w:t>
            </w:r>
          </w:p>
          <w:p w:rsidR="000D066C" w:rsidRPr="007A661C" w:rsidRDefault="007F4383" w:rsidP="00A739DD">
            <w:pPr>
              <w:pStyle w:val="ListParagraph"/>
              <w:numPr>
                <w:ilvl w:val="1"/>
                <w:numId w:val="102"/>
              </w:numPr>
              <w:tabs>
                <w:tab w:val="num" w:pos="587"/>
              </w:tabs>
              <w:rPr>
                <w:rFonts w:ascii="Arial" w:hAnsi="Arial" w:cs="Arial"/>
                <w:sz w:val="24"/>
                <w:szCs w:val="24"/>
              </w:rPr>
            </w:pPr>
            <w:r w:rsidRPr="007A661C">
              <w:rPr>
                <w:rFonts w:ascii="Arial" w:hAnsi="Arial" w:cs="Arial"/>
                <w:sz w:val="24"/>
                <w:szCs w:val="24"/>
              </w:rPr>
              <w:t>Identify the essential elements in an Activity diagram</w:t>
            </w:r>
          </w:p>
          <w:p w:rsidR="004F2118" w:rsidRPr="007A661C" w:rsidRDefault="004F2118" w:rsidP="0091211E">
            <w:pPr>
              <w:tabs>
                <w:tab w:val="left" w:pos="641"/>
              </w:tabs>
              <w:ind w:left="601" w:hanging="425"/>
              <w:rPr>
                <w:rFonts w:cs="Arial"/>
              </w:rPr>
            </w:pPr>
          </w:p>
        </w:tc>
      </w:tr>
      <w:tr w:rsidR="004F2118" w:rsidRPr="00621CC6" w:rsidTr="007A661C">
        <w:tc>
          <w:tcPr>
            <w:tcW w:w="3118" w:type="dxa"/>
          </w:tcPr>
          <w:p w:rsidR="004F2118" w:rsidRPr="006E346A" w:rsidRDefault="004F2118" w:rsidP="00A739DD">
            <w:pPr>
              <w:pStyle w:val="BodyTextIndent"/>
              <w:numPr>
                <w:ilvl w:val="0"/>
                <w:numId w:val="70"/>
              </w:numPr>
              <w:tabs>
                <w:tab w:val="left" w:pos="450"/>
                <w:tab w:val="left" w:pos="1794"/>
                <w:tab w:val="left" w:pos="2184"/>
              </w:tabs>
              <w:spacing w:after="0"/>
              <w:jc w:val="left"/>
              <w:rPr>
                <w:i/>
                <w:sz w:val="22"/>
              </w:rPr>
            </w:pPr>
            <w:r w:rsidRPr="007F4383">
              <w:lastRenderedPageBreak/>
              <w:t>Underpinning Skills</w:t>
            </w:r>
          </w:p>
        </w:tc>
        <w:tc>
          <w:tcPr>
            <w:tcW w:w="6095" w:type="dxa"/>
          </w:tcPr>
          <w:p w:rsidR="004F2118" w:rsidRPr="007A661C" w:rsidRDefault="004F2118" w:rsidP="0091211E">
            <w:pPr>
              <w:tabs>
                <w:tab w:val="left" w:pos="1026"/>
              </w:tabs>
              <w:ind w:left="641" w:hanging="465"/>
              <w:jc w:val="left"/>
              <w:rPr>
                <w:rFonts w:cs="Arial"/>
              </w:rPr>
            </w:pPr>
          </w:p>
          <w:p w:rsidR="00477A9A" w:rsidRPr="007A661C" w:rsidRDefault="00477A9A" w:rsidP="00A739DD">
            <w:pPr>
              <w:numPr>
                <w:ilvl w:val="1"/>
                <w:numId w:val="70"/>
              </w:numPr>
              <w:tabs>
                <w:tab w:val="left" w:pos="1026"/>
              </w:tabs>
              <w:ind w:left="641" w:hanging="465"/>
              <w:jc w:val="left"/>
              <w:rPr>
                <w:rFonts w:cs="Arial"/>
              </w:rPr>
            </w:pPr>
            <w:r w:rsidRPr="007A661C">
              <w:rPr>
                <w:rFonts w:cs="Arial"/>
              </w:rPr>
              <w:t>Computer operations and programming skills</w:t>
            </w:r>
          </w:p>
          <w:p w:rsidR="00477A9A" w:rsidRPr="007A661C" w:rsidRDefault="00477A9A" w:rsidP="00A739DD">
            <w:pPr>
              <w:numPr>
                <w:ilvl w:val="1"/>
                <w:numId w:val="70"/>
              </w:numPr>
              <w:tabs>
                <w:tab w:val="left" w:pos="1026"/>
              </w:tabs>
              <w:ind w:left="641" w:hanging="465"/>
              <w:jc w:val="left"/>
              <w:rPr>
                <w:rFonts w:cs="Arial"/>
              </w:rPr>
            </w:pPr>
            <w:r w:rsidRPr="007A661C">
              <w:rPr>
                <w:rFonts w:cs="Arial"/>
              </w:rPr>
              <w:t>Logical and problem solving skills</w:t>
            </w:r>
          </w:p>
          <w:p w:rsidR="000D066C" w:rsidRPr="007A661C" w:rsidRDefault="004F2118" w:rsidP="00A739DD">
            <w:pPr>
              <w:numPr>
                <w:ilvl w:val="1"/>
                <w:numId w:val="70"/>
              </w:numPr>
              <w:tabs>
                <w:tab w:val="left" w:pos="1026"/>
              </w:tabs>
              <w:ind w:left="641" w:hanging="465"/>
              <w:jc w:val="left"/>
              <w:rPr>
                <w:rFonts w:cs="Arial"/>
              </w:rPr>
            </w:pPr>
            <w:r w:rsidRPr="007A661C">
              <w:rPr>
                <w:rFonts w:cs="Arial"/>
              </w:rPr>
              <w:t xml:space="preserve">Planning </w:t>
            </w:r>
            <w:r w:rsidR="000D066C" w:rsidRPr="007A661C">
              <w:rPr>
                <w:rFonts w:cs="Arial"/>
              </w:rPr>
              <w:t xml:space="preserve"> and organizing skills</w:t>
            </w:r>
          </w:p>
          <w:p w:rsidR="000D066C" w:rsidRPr="007A661C" w:rsidRDefault="000D066C" w:rsidP="00A739DD">
            <w:pPr>
              <w:numPr>
                <w:ilvl w:val="1"/>
                <w:numId w:val="70"/>
              </w:numPr>
              <w:tabs>
                <w:tab w:val="left" w:pos="1026"/>
              </w:tabs>
              <w:ind w:left="641" w:hanging="465"/>
              <w:jc w:val="left"/>
              <w:rPr>
                <w:rFonts w:cs="Arial"/>
              </w:rPr>
            </w:pPr>
            <w:r w:rsidRPr="007A661C">
              <w:rPr>
                <w:rFonts w:cs="Arial"/>
              </w:rPr>
              <w:t>Communication skill</w:t>
            </w:r>
          </w:p>
          <w:p w:rsidR="004F2118" w:rsidRPr="007A661C" w:rsidRDefault="004F2118" w:rsidP="0091211E">
            <w:pPr>
              <w:tabs>
                <w:tab w:val="left" w:pos="1026"/>
              </w:tabs>
              <w:ind w:left="22" w:hanging="465"/>
              <w:jc w:val="left"/>
              <w:rPr>
                <w:rFonts w:cs="Arial"/>
              </w:rPr>
            </w:pPr>
          </w:p>
        </w:tc>
      </w:tr>
      <w:tr w:rsidR="004F2118" w:rsidRPr="00621CC6" w:rsidTr="007A661C">
        <w:tc>
          <w:tcPr>
            <w:tcW w:w="3118" w:type="dxa"/>
          </w:tcPr>
          <w:p w:rsidR="004F2118" w:rsidRPr="006E346A" w:rsidRDefault="004F2118" w:rsidP="00A739DD">
            <w:pPr>
              <w:pStyle w:val="BodyTextIndent"/>
              <w:numPr>
                <w:ilvl w:val="0"/>
                <w:numId w:val="70"/>
              </w:numPr>
              <w:tabs>
                <w:tab w:val="left" w:pos="450"/>
                <w:tab w:val="left" w:pos="1794"/>
                <w:tab w:val="left" w:pos="2184"/>
              </w:tabs>
              <w:spacing w:after="0"/>
              <w:jc w:val="left"/>
              <w:rPr>
                <w:i/>
                <w:sz w:val="22"/>
              </w:rPr>
            </w:pPr>
            <w:r w:rsidRPr="006E346A">
              <w:rPr>
                <w:sz w:val="22"/>
              </w:rPr>
              <w:t>Resource Implications</w:t>
            </w:r>
          </w:p>
        </w:tc>
        <w:tc>
          <w:tcPr>
            <w:tcW w:w="6095" w:type="dxa"/>
          </w:tcPr>
          <w:p w:rsidR="004F2118" w:rsidRPr="0030426A" w:rsidRDefault="004F2118" w:rsidP="0091211E">
            <w:pPr>
              <w:tabs>
                <w:tab w:val="left" w:pos="1026"/>
              </w:tabs>
              <w:ind w:left="743" w:hanging="567"/>
            </w:pPr>
            <w:r w:rsidRPr="0030426A">
              <w:t xml:space="preserve">The following resources </w:t>
            </w:r>
            <w:r w:rsidRPr="0030426A">
              <w:rPr>
                <w:b/>
              </w:rPr>
              <w:t>MUST</w:t>
            </w:r>
            <w:r w:rsidRPr="0030426A">
              <w:t xml:space="preserve"> be provided:</w:t>
            </w:r>
          </w:p>
          <w:p w:rsidR="004F2118" w:rsidRPr="0030426A" w:rsidRDefault="004F2118" w:rsidP="0091211E">
            <w:pPr>
              <w:tabs>
                <w:tab w:val="left" w:pos="1026"/>
              </w:tabs>
              <w:ind w:left="743" w:hanging="567"/>
            </w:pPr>
          </w:p>
          <w:p w:rsidR="00C669E2" w:rsidRPr="0030426A" w:rsidRDefault="00C669E2" w:rsidP="00A739DD">
            <w:pPr>
              <w:numPr>
                <w:ilvl w:val="1"/>
                <w:numId w:val="70"/>
              </w:numPr>
              <w:tabs>
                <w:tab w:val="left" w:pos="728"/>
              </w:tabs>
              <w:ind w:left="743" w:hanging="567"/>
              <w:jc w:val="left"/>
            </w:pPr>
            <w:r w:rsidRPr="0030426A">
              <w:t>Materials, t</w:t>
            </w:r>
            <w:r w:rsidR="004F2118" w:rsidRPr="0030426A">
              <w:t xml:space="preserve">ools, equipment and facilities appropriate to the proposed activities </w:t>
            </w:r>
          </w:p>
          <w:p w:rsidR="00C669E2" w:rsidRPr="0030426A" w:rsidRDefault="00477A9A" w:rsidP="00A739DD">
            <w:pPr>
              <w:numPr>
                <w:ilvl w:val="1"/>
                <w:numId w:val="70"/>
              </w:numPr>
              <w:tabs>
                <w:tab w:val="left" w:pos="728"/>
              </w:tabs>
              <w:ind w:left="743" w:hanging="567"/>
              <w:jc w:val="left"/>
            </w:pPr>
            <w:r w:rsidRPr="0030426A">
              <w:t>UML</w:t>
            </w:r>
          </w:p>
          <w:p w:rsidR="00477A9A" w:rsidRPr="0030426A" w:rsidRDefault="00477A9A" w:rsidP="00A739DD">
            <w:pPr>
              <w:numPr>
                <w:ilvl w:val="1"/>
                <w:numId w:val="70"/>
              </w:numPr>
              <w:tabs>
                <w:tab w:val="left" w:pos="728"/>
              </w:tabs>
              <w:ind w:left="743" w:hanging="567"/>
              <w:jc w:val="left"/>
            </w:pPr>
            <w:r w:rsidRPr="0030426A">
              <w:t>Integrated Development Environment for Java</w:t>
            </w:r>
          </w:p>
          <w:p w:rsidR="00477A9A" w:rsidRPr="0030426A" w:rsidRDefault="00477A9A" w:rsidP="00A739DD">
            <w:pPr>
              <w:numPr>
                <w:ilvl w:val="1"/>
                <w:numId w:val="70"/>
              </w:numPr>
              <w:tabs>
                <w:tab w:val="left" w:pos="728"/>
              </w:tabs>
              <w:ind w:left="743" w:hanging="567"/>
              <w:jc w:val="left"/>
            </w:pPr>
            <w:r w:rsidRPr="0030426A">
              <w:t>Internet Connection</w:t>
            </w:r>
          </w:p>
          <w:p w:rsidR="004F2118" w:rsidRPr="0030426A" w:rsidRDefault="004F2118" w:rsidP="0091211E">
            <w:pPr>
              <w:tabs>
                <w:tab w:val="left" w:pos="1026"/>
              </w:tabs>
              <w:ind w:left="743" w:hanging="567"/>
              <w:jc w:val="left"/>
            </w:pPr>
          </w:p>
          <w:p w:rsidR="004F2118" w:rsidRPr="0030426A" w:rsidRDefault="004F2118" w:rsidP="0091211E">
            <w:pPr>
              <w:tabs>
                <w:tab w:val="left" w:pos="1026"/>
              </w:tabs>
              <w:ind w:left="743" w:hanging="567"/>
              <w:jc w:val="left"/>
            </w:pPr>
          </w:p>
        </w:tc>
      </w:tr>
      <w:tr w:rsidR="004F2118" w:rsidRPr="00621CC6" w:rsidTr="007A661C">
        <w:tc>
          <w:tcPr>
            <w:tcW w:w="3118" w:type="dxa"/>
          </w:tcPr>
          <w:p w:rsidR="004F2118" w:rsidRPr="006E346A" w:rsidRDefault="004F2118" w:rsidP="00A739DD">
            <w:pPr>
              <w:pStyle w:val="BodyTextIndent"/>
              <w:numPr>
                <w:ilvl w:val="0"/>
                <w:numId w:val="70"/>
              </w:numPr>
              <w:tabs>
                <w:tab w:val="left" w:pos="450"/>
                <w:tab w:val="left" w:pos="1794"/>
                <w:tab w:val="left" w:pos="2184"/>
              </w:tabs>
              <w:spacing w:after="0"/>
              <w:jc w:val="left"/>
              <w:rPr>
                <w:i/>
                <w:sz w:val="22"/>
              </w:rPr>
            </w:pPr>
            <w:r w:rsidRPr="006E346A">
              <w:rPr>
                <w:sz w:val="22"/>
              </w:rPr>
              <w:t>Methods of Assessment</w:t>
            </w:r>
          </w:p>
        </w:tc>
        <w:tc>
          <w:tcPr>
            <w:tcW w:w="6095" w:type="dxa"/>
          </w:tcPr>
          <w:p w:rsidR="004F2118" w:rsidRPr="0030426A" w:rsidRDefault="004F2118" w:rsidP="0091211E">
            <w:pPr>
              <w:tabs>
                <w:tab w:val="left" w:pos="641"/>
              </w:tabs>
              <w:ind w:left="743" w:hanging="567"/>
            </w:pPr>
            <w:r w:rsidRPr="0030426A">
              <w:t xml:space="preserve">Competency may be </w:t>
            </w:r>
            <w:r w:rsidR="00FD4712" w:rsidRPr="0030426A">
              <w:t>ass</w:t>
            </w:r>
            <w:r w:rsidR="00FD4712">
              <w:t>e</w:t>
            </w:r>
            <w:r w:rsidR="00FD4712" w:rsidRPr="0030426A">
              <w:t>ssed</w:t>
            </w:r>
            <w:r w:rsidRPr="0030426A">
              <w:t xml:space="preserve"> through:</w:t>
            </w:r>
          </w:p>
          <w:p w:rsidR="004F2118" w:rsidRPr="0030426A" w:rsidRDefault="004F2118" w:rsidP="0091211E">
            <w:pPr>
              <w:tabs>
                <w:tab w:val="left" w:pos="641"/>
              </w:tabs>
              <w:ind w:left="743" w:hanging="567"/>
            </w:pPr>
          </w:p>
          <w:p w:rsidR="00C669E2" w:rsidRPr="0030426A" w:rsidRDefault="004F2118" w:rsidP="00A739DD">
            <w:pPr>
              <w:numPr>
                <w:ilvl w:val="1"/>
                <w:numId w:val="70"/>
              </w:numPr>
              <w:tabs>
                <w:tab w:val="left" w:pos="641"/>
              </w:tabs>
              <w:ind w:left="743" w:hanging="567"/>
              <w:jc w:val="left"/>
            </w:pPr>
            <w:r w:rsidRPr="0030426A">
              <w:t xml:space="preserve">Direct observations </w:t>
            </w:r>
            <w:r w:rsidR="00477A9A" w:rsidRPr="0030426A">
              <w:t>/questioning, Interview</w:t>
            </w:r>
          </w:p>
          <w:p w:rsidR="00C669E2" w:rsidRPr="0030426A" w:rsidRDefault="004F2118" w:rsidP="00A739DD">
            <w:pPr>
              <w:numPr>
                <w:ilvl w:val="1"/>
                <w:numId w:val="70"/>
              </w:numPr>
              <w:tabs>
                <w:tab w:val="left" w:pos="641"/>
              </w:tabs>
              <w:ind w:left="743" w:hanging="567"/>
              <w:jc w:val="left"/>
            </w:pPr>
            <w:r w:rsidRPr="0030426A">
              <w:t xml:space="preserve">Practical exercises on </w:t>
            </w:r>
            <w:r w:rsidR="00C669E2" w:rsidRPr="0030426A">
              <w:t>tasks involving interpretation of a range of technical drawings</w:t>
            </w:r>
          </w:p>
          <w:p w:rsidR="004F2118" w:rsidRPr="0030426A" w:rsidRDefault="004F2118" w:rsidP="0091211E">
            <w:pPr>
              <w:tabs>
                <w:tab w:val="left" w:pos="641"/>
              </w:tabs>
              <w:ind w:left="743" w:hanging="567"/>
              <w:jc w:val="left"/>
            </w:pPr>
          </w:p>
        </w:tc>
      </w:tr>
      <w:tr w:rsidR="004F2118" w:rsidRPr="00621CC6" w:rsidTr="007A661C">
        <w:tc>
          <w:tcPr>
            <w:tcW w:w="3118" w:type="dxa"/>
          </w:tcPr>
          <w:p w:rsidR="004F2118" w:rsidRPr="006E346A" w:rsidRDefault="004F2118" w:rsidP="00A739DD">
            <w:pPr>
              <w:pStyle w:val="BodyTextIndent"/>
              <w:numPr>
                <w:ilvl w:val="0"/>
                <w:numId w:val="70"/>
              </w:numPr>
              <w:tabs>
                <w:tab w:val="left" w:pos="450"/>
                <w:tab w:val="left" w:pos="1794"/>
                <w:tab w:val="left" w:pos="2184"/>
              </w:tabs>
              <w:spacing w:after="0"/>
              <w:jc w:val="left"/>
              <w:rPr>
                <w:i/>
                <w:sz w:val="22"/>
              </w:rPr>
            </w:pPr>
            <w:r w:rsidRPr="006E346A">
              <w:rPr>
                <w:sz w:val="22"/>
              </w:rPr>
              <w:t>Context of Assessment</w:t>
            </w:r>
          </w:p>
        </w:tc>
        <w:tc>
          <w:tcPr>
            <w:tcW w:w="6095" w:type="dxa"/>
          </w:tcPr>
          <w:p w:rsidR="004F2118" w:rsidRPr="0030426A" w:rsidRDefault="004F2118" w:rsidP="004C3550">
            <w:pPr>
              <w:tabs>
                <w:tab w:val="left" w:pos="641"/>
              </w:tabs>
              <w:ind w:left="641"/>
              <w:jc w:val="left"/>
            </w:pPr>
          </w:p>
          <w:p w:rsidR="004F2118" w:rsidRPr="0030426A" w:rsidRDefault="004F2118" w:rsidP="00A739DD">
            <w:pPr>
              <w:numPr>
                <w:ilvl w:val="1"/>
                <w:numId w:val="70"/>
              </w:numPr>
              <w:tabs>
                <w:tab w:val="left" w:pos="641"/>
              </w:tabs>
              <w:ind w:left="641" w:hanging="619"/>
              <w:jc w:val="left"/>
            </w:pPr>
            <w:r w:rsidRPr="0030426A">
              <w:t>Competency assessment may occur in workplace or any appropriately simulated environment.</w:t>
            </w:r>
          </w:p>
          <w:p w:rsidR="004F2118" w:rsidRPr="0030426A" w:rsidRDefault="004F2118" w:rsidP="00A739DD">
            <w:pPr>
              <w:numPr>
                <w:ilvl w:val="1"/>
                <w:numId w:val="70"/>
              </w:numPr>
              <w:tabs>
                <w:tab w:val="left" w:pos="641"/>
              </w:tabs>
              <w:ind w:left="641" w:hanging="619"/>
              <w:jc w:val="left"/>
            </w:pPr>
            <w:r w:rsidRPr="0030426A">
              <w:t>Assessment must be undertaken in accordance with Lao PDR CBT Assessment guidelines</w:t>
            </w:r>
          </w:p>
          <w:p w:rsidR="004F2118" w:rsidRPr="0030426A" w:rsidRDefault="004F2118" w:rsidP="00A739DD">
            <w:pPr>
              <w:numPr>
                <w:ilvl w:val="1"/>
                <w:numId w:val="70"/>
              </w:numPr>
              <w:tabs>
                <w:tab w:val="left" w:pos="641"/>
              </w:tabs>
              <w:ind w:left="641" w:hanging="619"/>
              <w:jc w:val="left"/>
            </w:pPr>
            <w:r w:rsidRPr="0030426A">
              <w:t>Assessment shall be observed while task are being undertaken whether individually or in-group</w:t>
            </w:r>
          </w:p>
          <w:p w:rsidR="004F2118" w:rsidRPr="0030426A" w:rsidRDefault="004F2118" w:rsidP="004C3550">
            <w:pPr>
              <w:tabs>
                <w:tab w:val="left" w:pos="641"/>
              </w:tabs>
              <w:ind w:left="641"/>
              <w:jc w:val="left"/>
            </w:pPr>
          </w:p>
        </w:tc>
      </w:tr>
    </w:tbl>
    <w:p w:rsidR="00004CF3" w:rsidRPr="001938D1" w:rsidRDefault="004F2118" w:rsidP="0075416A">
      <w:pPr>
        <w:pStyle w:val="BodyText"/>
        <w:ind w:left="1418" w:hanging="1418"/>
        <w:rPr>
          <w:rFonts w:cs="Arial"/>
          <w:b/>
          <w:bCs/>
          <w:i/>
          <w:iCs/>
          <w:smallCaps/>
          <w:szCs w:val="28"/>
          <w:lang w:eastAsia="en-PH"/>
        </w:rPr>
      </w:pPr>
      <w:r>
        <w:br w:type="page"/>
      </w:r>
      <w:r w:rsidR="00364B59">
        <w:rPr>
          <w:rFonts w:cs="Arial"/>
          <w:b/>
          <w:bCs/>
          <w:i/>
          <w:iCs/>
          <w:smallCaps/>
          <w:szCs w:val="28"/>
          <w:lang w:eastAsia="en-PH"/>
        </w:rPr>
        <w:lastRenderedPageBreak/>
        <w:t xml:space="preserve">UNIT 6           </w:t>
      </w:r>
      <w:r w:rsidR="00004CF3">
        <w:rPr>
          <w:rFonts w:cs="Arial"/>
          <w:b/>
          <w:bCs/>
          <w:i/>
          <w:iCs/>
          <w:smallCaps/>
          <w:szCs w:val="28"/>
          <w:lang w:eastAsia="en-PH"/>
        </w:rPr>
        <w:t>APPLY OBJECT-ORIENTED</w:t>
      </w:r>
      <w:r w:rsidR="008A3F90">
        <w:rPr>
          <w:rFonts w:cs="Arial"/>
          <w:b/>
          <w:bCs/>
          <w:i/>
          <w:iCs/>
          <w:smallCaps/>
          <w:szCs w:val="28"/>
          <w:lang w:eastAsia="en-PH"/>
        </w:rPr>
        <w:t xml:space="preserve"> APPLICATION PROGRAMMING INTERFACE (API)</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968"/>
      </w:tblGrid>
      <w:tr w:rsidR="00364B59" w:rsidRPr="001518B3" w:rsidTr="00A15F68">
        <w:trPr>
          <w:trHeight w:val="476"/>
        </w:trPr>
        <w:tc>
          <w:tcPr>
            <w:tcW w:w="2275" w:type="dxa"/>
          </w:tcPr>
          <w:p w:rsidR="00364B59" w:rsidRPr="001518B3" w:rsidRDefault="00364B59" w:rsidP="004C3550">
            <w:pPr>
              <w:tabs>
                <w:tab w:val="left" w:pos="2835"/>
              </w:tabs>
              <w:spacing w:before="120"/>
              <w:ind w:right="-615"/>
              <w:rPr>
                <w:rFonts w:cs="Arial"/>
                <w:b/>
                <w:sz w:val="22"/>
                <w:szCs w:val="22"/>
              </w:rPr>
            </w:pPr>
            <w:r w:rsidRPr="001518B3">
              <w:rPr>
                <w:rFonts w:cs="Arial"/>
                <w:b/>
                <w:sz w:val="22"/>
                <w:szCs w:val="22"/>
              </w:rPr>
              <w:t>UNIT CODE:</w:t>
            </w:r>
          </w:p>
        </w:tc>
        <w:tc>
          <w:tcPr>
            <w:tcW w:w="6968" w:type="dxa"/>
          </w:tcPr>
          <w:p w:rsidR="00364B59" w:rsidRPr="001518B3" w:rsidRDefault="009540A3" w:rsidP="004C3550">
            <w:pPr>
              <w:tabs>
                <w:tab w:val="left" w:pos="2835"/>
              </w:tabs>
              <w:spacing w:before="120"/>
              <w:rPr>
                <w:rFonts w:cs="Arial"/>
                <w:bCs/>
                <w:sz w:val="22"/>
                <w:szCs w:val="22"/>
              </w:rPr>
            </w:pPr>
            <w:r>
              <w:rPr>
                <w:rFonts w:cs="Arial"/>
                <w:bCs/>
                <w:sz w:val="22"/>
                <w:szCs w:val="22"/>
              </w:rPr>
              <w:t>SSTVET-ICT34</w:t>
            </w:r>
            <w:r w:rsidR="00364B59">
              <w:rPr>
                <w:rFonts w:cs="Arial"/>
                <w:bCs/>
                <w:sz w:val="22"/>
                <w:szCs w:val="22"/>
              </w:rPr>
              <w:t>0</w:t>
            </w:r>
            <w:r w:rsidR="0034392C">
              <w:rPr>
                <w:rFonts w:cs="Arial"/>
                <w:bCs/>
                <w:sz w:val="22"/>
                <w:szCs w:val="22"/>
              </w:rPr>
              <w:t>6</w:t>
            </w:r>
          </w:p>
        </w:tc>
      </w:tr>
      <w:tr w:rsidR="00364B59" w:rsidRPr="001518B3" w:rsidTr="00A15F68">
        <w:trPr>
          <w:trHeight w:val="980"/>
        </w:trPr>
        <w:tc>
          <w:tcPr>
            <w:tcW w:w="9243" w:type="dxa"/>
            <w:gridSpan w:val="2"/>
          </w:tcPr>
          <w:p w:rsidR="00364B59" w:rsidRDefault="00364B59" w:rsidP="004C3550">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364B59" w:rsidRPr="001518B3" w:rsidRDefault="00364B59" w:rsidP="004C3550">
            <w:pPr>
              <w:tabs>
                <w:tab w:val="left" w:pos="2835"/>
                <w:tab w:val="left" w:pos="3261"/>
              </w:tabs>
              <w:rPr>
                <w:rFonts w:cs="Arial"/>
                <w:spacing w:val="-2"/>
                <w:sz w:val="22"/>
                <w:szCs w:val="22"/>
              </w:rPr>
            </w:pPr>
          </w:p>
          <w:p w:rsidR="00364B59" w:rsidRPr="007752C9" w:rsidRDefault="00364B59" w:rsidP="00BB7C6A">
            <w:pPr>
              <w:rPr>
                <w:rFonts w:cs="Arial"/>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sidR="007A2172">
              <w:rPr>
                <w:rFonts w:cs="Arial"/>
                <w:sz w:val="22"/>
                <w:szCs w:val="22"/>
              </w:rPr>
              <w:t>i</w:t>
            </w:r>
            <w:r w:rsidR="00BB7C6A">
              <w:rPr>
                <w:rFonts w:cs="Arial"/>
                <w:sz w:val="22"/>
                <w:szCs w:val="22"/>
              </w:rPr>
              <w:t>n</w:t>
            </w:r>
            <w:r w:rsidR="007A2172">
              <w:rPr>
                <w:rFonts w:cs="Arial"/>
                <w:sz w:val="22"/>
                <w:szCs w:val="22"/>
              </w:rPr>
              <w:t xml:space="preserve"> creating Application Programming Interfaces (API) for designing Java interfaces and handle Java programming.</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364B59" w:rsidRPr="001518B3" w:rsidTr="004C3550">
        <w:tc>
          <w:tcPr>
            <w:tcW w:w="9090" w:type="dxa"/>
            <w:tcBorders>
              <w:top w:val="nil"/>
              <w:left w:val="nil"/>
              <w:bottom w:val="nil"/>
              <w:right w:val="nil"/>
            </w:tcBorders>
            <w:shd w:val="clear" w:color="auto" w:fill="auto"/>
            <w:vAlign w:val="center"/>
          </w:tcPr>
          <w:p w:rsidR="00364B59" w:rsidRPr="001518B3" w:rsidRDefault="00364B59" w:rsidP="004C3550">
            <w:pPr>
              <w:pStyle w:val="Heading7"/>
              <w:numPr>
                <w:ilvl w:val="0"/>
                <w:numId w:val="0"/>
              </w:numPr>
              <w:tabs>
                <w:tab w:val="clear" w:pos="1170"/>
                <w:tab w:val="left" w:pos="0"/>
              </w:tabs>
              <w:ind w:hanging="108"/>
              <w:rPr>
                <w:b w:val="0"/>
                <w:sz w:val="22"/>
              </w:rPr>
            </w:pPr>
            <w:r>
              <w:t xml:space="preserve">Elements &amp; Performance Criteria </w:t>
            </w:r>
          </w:p>
        </w:tc>
      </w:tr>
    </w:tbl>
    <w:p w:rsidR="00364B59" w:rsidRPr="00621CC6" w:rsidRDefault="00364B59" w:rsidP="00364B59">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364B59" w:rsidRPr="00621CC6" w:rsidTr="004C3550">
        <w:tc>
          <w:tcPr>
            <w:tcW w:w="3119" w:type="dxa"/>
            <w:shd w:val="clear" w:color="auto" w:fill="FFFFFF" w:themeFill="background1"/>
            <w:vAlign w:val="center"/>
          </w:tcPr>
          <w:p w:rsidR="00364B59" w:rsidRPr="001518B3" w:rsidRDefault="00364B59" w:rsidP="004C3550">
            <w:pPr>
              <w:keepNext/>
              <w:keepLines/>
              <w:spacing w:before="80" w:after="80"/>
              <w:jc w:val="center"/>
              <w:rPr>
                <w:b/>
                <w:sz w:val="22"/>
              </w:rPr>
            </w:pPr>
            <w:r w:rsidRPr="001518B3">
              <w:rPr>
                <w:b/>
                <w:sz w:val="22"/>
              </w:rPr>
              <w:t>ELEMENTS</w:t>
            </w:r>
          </w:p>
        </w:tc>
        <w:tc>
          <w:tcPr>
            <w:tcW w:w="6237" w:type="dxa"/>
            <w:shd w:val="clear" w:color="auto" w:fill="FFFFFF" w:themeFill="background1"/>
          </w:tcPr>
          <w:p w:rsidR="00364B59" w:rsidRPr="001518B3" w:rsidRDefault="00364B59" w:rsidP="004C3550">
            <w:pPr>
              <w:keepNext/>
              <w:keepLines/>
              <w:spacing w:before="80" w:after="80"/>
              <w:jc w:val="center"/>
              <w:rPr>
                <w:b/>
                <w:sz w:val="22"/>
              </w:rPr>
            </w:pPr>
            <w:r w:rsidRPr="001518B3">
              <w:rPr>
                <w:b/>
                <w:sz w:val="22"/>
              </w:rPr>
              <w:t>PERFORMANCE CRITERIA</w:t>
            </w:r>
          </w:p>
          <w:p w:rsidR="00364B59" w:rsidRPr="001518B3" w:rsidRDefault="00364B59" w:rsidP="004C3550">
            <w:pPr>
              <w:keepNext/>
              <w:spacing w:after="120"/>
              <w:rPr>
                <w:sz w:val="22"/>
                <w:lang w:eastAsia="x-none"/>
              </w:rPr>
            </w:pPr>
            <w:r w:rsidRPr="001518B3">
              <w:rPr>
                <w:rFonts w:cs="Arial"/>
                <w:i/>
                <w:sz w:val="22"/>
                <w:szCs w:val="22"/>
              </w:rPr>
              <w:t>(Italicized items are elaborated in the range of variables).</w:t>
            </w:r>
          </w:p>
        </w:tc>
      </w:tr>
      <w:tr w:rsidR="007A2172" w:rsidRPr="00621CC6" w:rsidTr="004C3550">
        <w:tc>
          <w:tcPr>
            <w:tcW w:w="3119" w:type="dxa"/>
          </w:tcPr>
          <w:p w:rsidR="007A2172" w:rsidRPr="00D64FF6" w:rsidRDefault="00D64FF6" w:rsidP="00D64FF6">
            <w:pPr>
              <w:rPr>
                <w:rFonts w:cs="Arial"/>
              </w:rPr>
            </w:pPr>
            <w:r w:rsidRPr="00D64FF6">
              <w:rPr>
                <w:rFonts w:cs="Arial"/>
              </w:rPr>
              <w:t xml:space="preserve">1. </w:t>
            </w:r>
            <w:r w:rsidR="007A2172" w:rsidRPr="00D64FF6">
              <w:rPr>
                <w:rFonts w:cs="Arial"/>
              </w:rPr>
              <w:t>Apply Basics of Java Class Design</w:t>
            </w:r>
          </w:p>
        </w:tc>
        <w:tc>
          <w:tcPr>
            <w:tcW w:w="6237" w:type="dxa"/>
          </w:tcPr>
          <w:p w:rsidR="007A2172" w:rsidRPr="0027686C" w:rsidRDefault="007A2172" w:rsidP="007A2172">
            <w:pPr>
              <w:ind w:left="459" w:hanging="459"/>
              <w:rPr>
                <w:rFonts w:cs="Arial"/>
              </w:rPr>
            </w:pPr>
            <w:r w:rsidRPr="0027686C">
              <w:rPr>
                <w:rFonts w:cs="Arial"/>
              </w:rPr>
              <w:t xml:space="preserve">1.1 </w:t>
            </w:r>
            <w:r w:rsidRPr="0027686C">
              <w:rPr>
                <w:rFonts w:cs="Arial"/>
                <w:i/>
              </w:rPr>
              <w:t>Access modifiers</w:t>
            </w:r>
            <w:r w:rsidRPr="0027686C">
              <w:rPr>
                <w:rFonts w:cs="Arial"/>
              </w:rPr>
              <w:t xml:space="preserve"> are used in accordance with Java framework</w:t>
            </w:r>
          </w:p>
          <w:p w:rsidR="007A2172" w:rsidRPr="0027686C" w:rsidRDefault="007A2172" w:rsidP="007A2172">
            <w:pPr>
              <w:ind w:left="459" w:hanging="459"/>
              <w:rPr>
                <w:rFonts w:cs="Arial"/>
              </w:rPr>
            </w:pPr>
            <w:r w:rsidRPr="0027686C">
              <w:rPr>
                <w:rFonts w:cs="Arial"/>
              </w:rPr>
              <w:t>1.2  Instance of operator and casting are used in accordance with Java framework</w:t>
            </w:r>
          </w:p>
          <w:p w:rsidR="007A2172" w:rsidRPr="0027686C" w:rsidRDefault="007A2172" w:rsidP="007A2172">
            <w:pPr>
              <w:ind w:left="459" w:hanging="459"/>
              <w:rPr>
                <w:rFonts w:cs="Arial"/>
              </w:rPr>
            </w:pPr>
            <w:r w:rsidRPr="0027686C">
              <w:rPr>
                <w:rFonts w:cs="Arial"/>
              </w:rPr>
              <w:t>1.3 Virtual method invocation is used in accordance with Java framework</w:t>
            </w:r>
          </w:p>
          <w:p w:rsidR="007A2172" w:rsidRPr="0027686C" w:rsidRDefault="007A2172" w:rsidP="00A739DD">
            <w:pPr>
              <w:pStyle w:val="ListParagraph"/>
              <w:numPr>
                <w:ilvl w:val="1"/>
                <w:numId w:val="72"/>
              </w:numPr>
              <w:ind w:left="459" w:hanging="459"/>
              <w:rPr>
                <w:rFonts w:ascii="Arial" w:hAnsi="Arial" w:cs="Arial"/>
                <w:sz w:val="24"/>
                <w:szCs w:val="24"/>
              </w:rPr>
            </w:pPr>
            <w:r w:rsidRPr="0027686C">
              <w:rPr>
                <w:rFonts w:ascii="Arial" w:hAnsi="Arial" w:cs="Arial"/>
                <w:sz w:val="24"/>
                <w:szCs w:val="24"/>
              </w:rPr>
              <w:t xml:space="preserve">Override methods from the </w:t>
            </w:r>
            <w:r w:rsidRPr="0027686C">
              <w:rPr>
                <w:rFonts w:ascii="Arial" w:hAnsi="Arial" w:cs="Arial"/>
                <w:i/>
                <w:sz w:val="24"/>
                <w:szCs w:val="24"/>
              </w:rPr>
              <w:t>Object class</w:t>
            </w:r>
            <w:r w:rsidRPr="0027686C">
              <w:rPr>
                <w:rFonts w:ascii="Arial" w:hAnsi="Arial" w:cs="Arial"/>
                <w:sz w:val="24"/>
                <w:szCs w:val="24"/>
              </w:rPr>
              <w:t xml:space="preserve"> are used to improve the functionality of class </w:t>
            </w:r>
          </w:p>
          <w:p w:rsidR="007A2172" w:rsidRPr="0027686C" w:rsidRDefault="007A2172" w:rsidP="00A739DD">
            <w:pPr>
              <w:pStyle w:val="ListParagraph"/>
              <w:numPr>
                <w:ilvl w:val="1"/>
                <w:numId w:val="72"/>
              </w:numPr>
              <w:ind w:left="459" w:hanging="459"/>
              <w:rPr>
                <w:rFonts w:ascii="Arial" w:hAnsi="Arial" w:cs="Arial"/>
                <w:sz w:val="24"/>
                <w:szCs w:val="24"/>
              </w:rPr>
            </w:pPr>
            <w:r w:rsidRPr="0027686C">
              <w:rPr>
                <w:rFonts w:ascii="Arial" w:hAnsi="Arial" w:cs="Arial"/>
                <w:sz w:val="24"/>
                <w:szCs w:val="24"/>
              </w:rPr>
              <w:t>Package and import statements are used in accordance with Java framework</w:t>
            </w:r>
          </w:p>
          <w:p w:rsidR="007A2172" w:rsidRPr="0027686C" w:rsidRDefault="007A2172" w:rsidP="007A2172">
            <w:pPr>
              <w:pStyle w:val="ListParagraph"/>
              <w:suppressAutoHyphens/>
              <w:autoSpaceDE/>
              <w:autoSpaceDN/>
              <w:adjustRightInd/>
              <w:ind w:left="459" w:hanging="459"/>
              <w:rPr>
                <w:rFonts w:ascii="Arial" w:hAnsi="Arial" w:cs="Arial"/>
                <w:sz w:val="24"/>
                <w:szCs w:val="24"/>
              </w:rPr>
            </w:pPr>
          </w:p>
        </w:tc>
      </w:tr>
      <w:tr w:rsidR="007A2172" w:rsidRPr="00621CC6" w:rsidTr="004C3550">
        <w:trPr>
          <w:hidden/>
        </w:trPr>
        <w:tc>
          <w:tcPr>
            <w:tcW w:w="3119" w:type="dxa"/>
          </w:tcPr>
          <w:p w:rsidR="00D64FF6" w:rsidRPr="00D64FF6" w:rsidRDefault="00D64FF6" w:rsidP="00A739DD">
            <w:pPr>
              <w:pStyle w:val="ListParagraph"/>
              <w:numPr>
                <w:ilvl w:val="0"/>
                <w:numId w:val="103"/>
              </w:numPr>
              <w:suppressAutoHyphens/>
              <w:rPr>
                <w:rFonts w:ascii="Arial" w:hAnsi="Arial" w:cs="Arial"/>
                <w:vanish/>
                <w:sz w:val="24"/>
                <w:szCs w:val="24"/>
              </w:rPr>
            </w:pPr>
          </w:p>
          <w:p w:rsidR="007A2172" w:rsidRPr="00D64FF6" w:rsidRDefault="007A2172" w:rsidP="00A739DD">
            <w:pPr>
              <w:pStyle w:val="ListParagraph"/>
              <w:numPr>
                <w:ilvl w:val="0"/>
                <w:numId w:val="103"/>
              </w:numPr>
              <w:suppressAutoHyphens/>
              <w:rPr>
                <w:rFonts w:ascii="Arial" w:hAnsi="Arial" w:cs="Arial"/>
                <w:sz w:val="24"/>
                <w:szCs w:val="24"/>
              </w:rPr>
            </w:pPr>
            <w:r w:rsidRPr="00D64FF6">
              <w:rPr>
                <w:rFonts w:ascii="Arial" w:hAnsi="Arial" w:cs="Arial"/>
                <w:sz w:val="24"/>
                <w:szCs w:val="24"/>
              </w:rPr>
              <w:t>Apply Java Advanced Class Design and Object Oriented Design Principles</w:t>
            </w:r>
          </w:p>
          <w:p w:rsidR="007A2172" w:rsidRPr="00D64FF6" w:rsidRDefault="007A2172" w:rsidP="007A2172">
            <w:pPr>
              <w:rPr>
                <w:rFonts w:cs="Arial"/>
              </w:rPr>
            </w:pPr>
          </w:p>
        </w:tc>
        <w:tc>
          <w:tcPr>
            <w:tcW w:w="6237" w:type="dxa"/>
          </w:tcPr>
          <w:p w:rsidR="007A2172" w:rsidRPr="0027686C" w:rsidRDefault="007A2172" w:rsidP="007F46E9">
            <w:pPr>
              <w:ind w:left="459" w:hanging="426"/>
              <w:rPr>
                <w:rFonts w:cs="Arial"/>
              </w:rPr>
            </w:pPr>
            <w:r w:rsidRPr="0027686C">
              <w:rPr>
                <w:rFonts w:cs="Arial"/>
              </w:rPr>
              <w:t>2.1 Proper use of when and how to apply abstract classes is identified</w:t>
            </w:r>
          </w:p>
          <w:p w:rsidR="007A2172" w:rsidRPr="0027686C" w:rsidRDefault="007A2172" w:rsidP="007F46E9">
            <w:pPr>
              <w:ind w:left="459" w:hanging="426"/>
              <w:rPr>
                <w:rFonts w:cs="Arial"/>
              </w:rPr>
            </w:pPr>
            <w:r w:rsidRPr="0027686C">
              <w:rPr>
                <w:rFonts w:cs="Arial"/>
              </w:rPr>
              <w:t>2.2 Abstract Java classes and subclasses are constructed in accordance with Java framework</w:t>
            </w:r>
          </w:p>
          <w:p w:rsidR="007A2172" w:rsidRPr="0027686C" w:rsidRDefault="007A2172" w:rsidP="007F46E9">
            <w:pPr>
              <w:ind w:left="459" w:hanging="426"/>
              <w:rPr>
                <w:rFonts w:cs="Arial"/>
              </w:rPr>
            </w:pPr>
            <w:r w:rsidRPr="0027686C">
              <w:rPr>
                <w:rFonts w:cs="Arial"/>
              </w:rPr>
              <w:t>2.3 Static and final keywords are used in accordance with Java framework</w:t>
            </w:r>
          </w:p>
          <w:p w:rsidR="007A2172" w:rsidRPr="0027686C" w:rsidRDefault="007A2172" w:rsidP="007F46E9">
            <w:pPr>
              <w:ind w:left="459" w:hanging="426"/>
              <w:rPr>
                <w:rFonts w:cs="Arial"/>
              </w:rPr>
            </w:pPr>
            <w:r w:rsidRPr="0027686C">
              <w:rPr>
                <w:rFonts w:cs="Arial"/>
              </w:rPr>
              <w:t>2.4 Top-level and nested classes are created in accordance with Java framework</w:t>
            </w:r>
          </w:p>
          <w:p w:rsidR="007A2172" w:rsidRPr="0027686C" w:rsidRDefault="007A2172" w:rsidP="007F46E9">
            <w:pPr>
              <w:ind w:left="459" w:hanging="426"/>
              <w:rPr>
                <w:rFonts w:cs="Arial"/>
              </w:rPr>
            </w:pPr>
            <w:r w:rsidRPr="0027686C">
              <w:rPr>
                <w:rFonts w:cs="Arial"/>
              </w:rPr>
              <w:t>2.5 Enumerated types are used in accordance with Java framework</w:t>
            </w:r>
          </w:p>
          <w:p w:rsidR="007A2172" w:rsidRPr="0027686C" w:rsidRDefault="007A2172" w:rsidP="00A739DD">
            <w:pPr>
              <w:pStyle w:val="ListParagraph"/>
              <w:numPr>
                <w:ilvl w:val="1"/>
                <w:numId w:val="73"/>
              </w:numPr>
              <w:ind w:left="459" w:hanging="426"/>
              <w:rPr>
                <w:rFonts w:ascii="Arial" w:hAnsi="Arial" w:cs="Arial"/>
                <w:sz w:val="24"/>
                <w:szCs w:val="24"/>
              </w:rPr>
            </w:pPr>
            <w:r w:rsidRPr="0027686C">
              <w:rPr>
                <w:rFonts w:ascii="Arial" w:hAnsi="Arial" w:cs="Arial"/>
                <w:sz w:val="24"/>
                <w:szCs w:val="24"/>
              </w:rPr>
              <w:t>Write code that declares, implements, and/or extends interfaces</w:t>
            </w:r>
          </w:p>
          <w:p w:rsidR="007A2172" w:rsidRPr="0027686C" w:rsidRDefault="007A2172" w:rsidP="00A739DD">
            <w:pPr>
              <w:pStyle w:val="ListParagraph"/>
              <w:numPr>
                <w:ilvl w:val="1"/>
                <w:numId w:val="73"/>
              </w:numPr>
              <w:ind w:left="459" w:hanging="426"/>
              <w:rPr>
                <w:rFonts w:ascii="Arial" w:hAnsi="Arial" w:cs="Arial"/>
                <w:sz w:val="24"/>
                <w:szCs w:val="24"/>
              </w:rPr>
            </w:pPr>
            <w:r w:rsidRPr="0027686C">
              <w:rPr>
                <w:rFonts w:ascii="Arial" w:hAnsi="Arial" w:cs="Arial"/>
                <w:i/>
                <w:sz w:val="24"/>
                <w:szCs w:val="24"/>
              </w:rPr>
              <w:t>Object Oriented Design Principles</w:t>
            </w:r>
            <w:r w:rsidRPr="0027686C">
              <w:rPr>
                <w:rFonts w:ascii="Arial" w:hAnsi="Arial" w:cs="Arial"/>
                <w:sz w:val="24"/>
                <w:szCs w:val="24"/>
              </w:rPr>
              <w:t xml:space="preserve"> are applied in accordance with Java framework</w:t>
            </w:r>
          </w:p>
          <w:p w:rsidR="007A2172" w:rsidRPr="0027686C" w:rsidRDefault="007A2172" w:rsidP="007F46E9">
            <w:pPr>
              <w:ind w:left="459" w:hanging="426"/>
              <w:rPr>
                <w:rFonts w:cs="Arial"/>
              </w:rPr>
            </w:pPr>
            <w:r w:rsidRPr="0027686C">
              <w:rPr>
                <w:rFonts w:cs="Arial"/>
              </w:rPr>
              <w:t xml:space="preserve">2.8 </w:t>
            </w:r>
            <w:r w:rsidRPr="0027686C">
              <w:rPr>
                <w:rFonts w:cs="Arial"/>
                <w:i/>
              </w:rPr>
              <w:t>Generics and Collections Principles</w:t>
            </w:r>
            <w:r w:rsidRPr="0027686C">
              <w:rPr>
                <w:rFonts w:cs="Arial"/>
              </w:rPr>
              <w:t xml:space="preserve"> are used in accordance with Java framework</w:t>
            </w:r>
          </w:p>
        </w:tc>
      </w:tr>
      <w:tr w:rsidR="007A2172" w:rsidRPr="00621CC6" w:rsidTr="004C3550">
        <w:tc>
          <w:tcPr>
            <w:tcW w:w="3119" w:type="dxa"/>
          </w:tcPr>
          <w:p w:rsidR="007A2172" w:rsidRPr="00606D58" w:rsidRDefault="007A2172" w:rsidP="00A739DD">
            <w:pPr>
              <w:pStyle w:val="ListParagraph"/>
              <w:numPr>
                <w:ilvl w:val="0"/>
                <w:numId w:val="103"/>
              </w:numPr>
              <w:suppressAutoHyphens/>
              <w:autoSpaceDE/>
              <w:autoSpaceDN/>
              <w:adjustRightInd/>
              <w:rPr>
                <w:rFonts w:ascii="Arial" w:hAnsi="Arial" w:cs="Arial"/>
                <w:sz w:val="24"/>
                <w:szCs w:val="24"/>
              </w:rPr>
            </w:pPr>
            <w:r w:rsidRPr="00606D58">
              <w:rPr>
                <w:rFonts w:ascii="Arial" w:hAnsi="Arial" w:cs="Arial"/>
                <w:sz w:val="24"/>
                <w:szCs w:val="24"/>
              </w:rPr>
              <w:t>Apply String Processing, Exceptions and Assertions</w:t>
            </w:r>
          </w:p>
          <w:p w:rsidR="007A2172" w:rsidRPr="00606D58" w:rsidRDefault="007A2172" w:rsidP="007A2172">
            <w:pPr>
              <w:rPr>
                <w:rFonts w:cs="Arial"/>
              </w:rPr>
            </w:pPr>
          </w:p>
        </w:tc>
        <w:tc>
          <w:tcPr>
            <w:tcW w:w="6237" w:type="dxa"/>
          </w:tcPr>
          <w:p w:rsidR="007A2172" w:rsidRPr="0027686C" w:rsidRDefault="007A2172" w:rsidP="00D64FF6">
            <w:pPr>
              <w:ind w:left="600" w:hanging="600"/>
              <w:rPr>
                <w:rFonts w:cs="Arial"/>
              </w:rPr>
            </w:pPr>
            <w:r w:rsidRPr="00D85169">
              <w:rPr>
                <w:rFonts w:cs="Arial"/>
              </w:rPr>
              <w:t xml:space="preserve">3.1 Search, </w:t>
            </w:r>
            <w:r w:rsidRPr="0027686C">
              <w:rPr>
                <w:rFonts w:cs="Arial"/>
              </w:rPr>
              <w:t xml:space="preserve">parse, and </w:t>
            </w:r>
            <w:r w:rsidRPr="0027686C">
              <w:rPr>
                <w:rFonts w:cs="Arial"/>
                <w:i/>
              </w:rPr>
              <w:t>build strings</w:t>
            </w:r>
            <w:r w:rsidRPr="0027686C">
              <w:rPr>
                <w:rFonts w:cs="Arial"/>
              </w:rPr>
              <w:t xml:space="preserve"> are used in accordance with Java framework</w:t>
            </w:r>
          </w:p>
          <w:p w:rsidR="007A2172" w:rsidRPr="0027686C" w:rsidRDefault="007A2172" w:rsidP="00D64FF6">
            <w:pPr>
              <w:ind w:left="600" w:hanging="600"/>
              <w:rPr>
                <w:rFonts w:cs="Arial"/>
              </w:rPr>
            </w:pPr>
            <w:r w:rsidRPr="0027686C">
              <w:rPr>
                <w:rFonts w:cs="Arial"/>
              </w:rPr>
              <w:t>3.2 String formatting is used in accordance with Java framework</w:t>
            </w:r>
          </w:p>
          <w:p w:rsidR="007A2172" w:rsidRPr="0027686C" w:rsidRDefault="007A2172" w:rsidP="00D64FF6">
            <w:pPr>
              <w:ind w:left="600" w:hanging="600"/>
              <w:rPr>
                <w:rFonts w:cs="Arial"/>
              </w:rPr>
            </w:pPr>
            <w:r w:rsidRPr="0027686C">
              <w:rPr>
                <w:rFonts w:cs="Arial"/>
              </w:rPr>
              <w:t>3.3 Throw and throws statements are used in accordance with Java framework</w:t>
            </w:r>
          </w:p>
          <w:p w:rsidR="007A2172" w:rsidRPr="00D85169" w:rsidRDefault="007A2172" w:rsidP="00D64FF6">
            <w:pPr>
              <w:ind w:left="600" w:hanging="600"/>
              <w:rPr>
                <w:rFonts w:cs="Arial"/>
              </w:rPr>
            </w:pPr>
            <w:r w:rsidRPr="00D85169">
              <w:rPr>
                <w:rFonts w:cs="Arial"/>
              </w:rPr>
              <w:lastRenderedPageBreak/>
              <w:t xml:space="preserve">3.4 </w:t>
            </w:r>
            <w:r w:rsidR="00D64FF6">
              <w:rPr>
                <w:rFonts w:cs="Arial"/>
              </w:rPr>
              <w:t xml:space="preserve">  </w:t>
            </w:r>
            <w:r w:rsidRPr="00D85169">
              <w:rPr>
                <w:rFonts w:cs="Arial"/>
              </w:rPr>
              <w:t>Try statement with multi-catch is used</w:t>
            </w:r>
            <w:r>
              <w:rPr>
                <w:rFonts w:cs="Arial"/>
              </w:rPr>
              <w:t xml:space="preserve"> in accordance with Java framework</w:t>
            </w:r>
          </w:p>
          <w:p w:rsidR="007A2172" w:rsidRPr="00D85169" w:rsidRDefault="007A2172" w:rsidP="00D64FF6">
            <w:pPr>
              <w:ind w:left="600" w:hanging="600"/>
              <w:rPr>
                <w:rFonts w:cs="Arial"/>
              </w:rPr>
            </w:pPr>
            <w:r w:rsidRPr="00D85169">
              <w:rPr>
                <w:rFonts w:cs="Arial"/>
              </w:rPr>
              <w:t>3.5 Autoclose features with a try-with-resources statement are used</w:t>
            </w:r>
            <w:r>
              <w:rPr>
                <w:rFonts w:cs="Arial"/>
              </w:rPr>
              <w:t xml:space="preserve"> in accordance with Java framework</w:t>
            </w:r>
          </w:p>
          <w:p w:rsidR="007A2172" w:rsidRPr="00D85169" w:rsidRDefault="007A2172" w:rsidP="00D64FF6">
            <w:pPr>
              <w:ind w:left="600" w:hanging="600"/>
              <w:rPr>
                <w:rFonts w:cs="Arial"/>
              </w:rPr>
            </w:pPr>
            <w:r w:rsidRPr="00D85169">
              <w:rPr>
                <w:rFonts w:cs="Arial"/>
              </w:rPr>
              <w:t xml:space="preserve">3.6 </w:t>
            </w:r>
            <w:r w:rsidR="00D64FF6">
              <w:rPr>
                <w:rFonts w:cs="Arial"/>
              </w:rPr>
              <w:t xml:space="preserve">  </w:t>
            </w:r>
            <w:r w:rsidRPr="00D85169">
              <w:rPr>
                <w:rFonts w:cs="Arial"/>
              </w:rPr>
              <w:t>Custom exceptions are created</w:t>
            </w:r>
            <w:r>
              <w:rPr>
                <w:rFonts w:cs="Arial"/>
              </w:rPr>
              <w:t xml:space="preserve"> in accordance with Java framework</w:t>
            </w:r>
          </w:p>
          <w:p w:rsidR="007A2172" w:rsidRPr="00D85169" w:rsidRDefault="007A2172" w:rsidP="00D64FF6">
            <w:pPr>
              <w:ind w:left="600" w:hanging="600"/>
              <w:rPr>
                <w:rFonts w:cs="Arial"/>
              </w:rPr>
            </w:pPr>
            <w:r w:rsidRPr="00D85169">
              <w:rPr>
                <w:rFonts w:cs="Arial"/>
              </w:rPr>
              <w:t xml:space="preserve">3.7 </w:t>
            </w:r>
            <w:r w:rsidR="00D64FF6">
              <w:rPr>
                <w:rFonts w:cs="Arial"/>
              </w:rPr>
              <w:t xml:space="preserve"> </w:t>
            </w:r>
            <w:r w:rsidRPr="00D85169">
              <w:rPr>
                <w:rFonts w:cs="Arial"/>
              </w:rPr>
              <w:t>Invariants by using assertions are tested</w:t>
            </w:r>
            <w:r>
              <w:rPr>
                <w:rFonts w:cs="Arial"/>
              </w:rPr>
              <w:t xml:space="preserve"> in accordance with Java framework</w:t>
            </w:r>
          </w:p>
        </w:tc>
      </w:tr>
      <w:tr w:rsidR="007A2172" w:rsidRPr="00621CC6" w:rsidTr="004C3550">
        <w:tc>
          <w:tcPr>
            <w:tcW w:w="3119" w:type="dxa"/>
          </w:tcPr>
          <w:p w:rsidR="007A2172" w:rsidRPr="00846C60" w:rsidRDefault="007A2172" w:rsidP="00A739DD">
            <w:pPr>
              <w:pStyle w:val="ListParagraph"/>
              <w:numPr>
                <w:ilvl w:val="0"/>
                <w:numId w:val="103"/>
              </w:numPr>
              <w:suppressAutoHyphens/>
              <w:autoSpaceDE/>
              <w:autoSpaceDN/>
              <w:adjustRightInd/>
              <w:rPr>
                <w:rFonts w:ascii="Arial" w:hAnsi="Arial" w:cs="Arial"/>
              </w:rPr>
            </w:pPr>
            <w:r w:rsidRPr="00BB7C6A">
              <w:rPr>
                <w:rFonts w:ascii="Arial" w:hAnsi="Arial" w:cs="Arial"/>
                <w:sz w:val="24"/>
              </w:rPr>
              <w:t>Build Database Applications with JDBC</w:t>
            </w:r>
          </w:p>
        </w:tc>
        <w:tc>
          <w:tcPr>
            <w:tcW w:w="6237" w:type="dxa"/>
          </w:tcPr>
          <w:p w:rsidR="007A2172" w:rsidRPr="0027686C" w:rsidRDefault="007A2172" w:rsidP="0027686C">
            <w:pPr>
              <w:ind w:left="600" w:hanging="600"/>
              <w:rPr>
                <w:rFonts w:cs="Arial"/>
              </w:rPr>
            </w:pPr>
            <w:r w:rsidRPr="0027686C">
              <w:rPr>
                <w:rFonts w:cs="Arial"/>
              </w:rPr>
              <w:t>4.1</w:t>
            </w:r>
            <w:r w:rsidR="00D64FF6" w:rsidRPr="0027686C">
              <w:rPr>
                <w:rFonts w:cs="Arial"/>
              </w:rPr>
              <w:t xml:space="preserve">   </w:t>
            </w:r>
            <w:r w:rsidRPr="0027686C">
              <w:rPr>
                <w:rFonts w:cs="Arial"/>
              </w:rPr>
              <w:t>Layout of the JDBC API is defined in accordance with Java framework</w:t>
            </w:r>
          </w:p>
          <w:p w:rsidR="007A2172" w:rsidRPr="0027686C" w:rsidRDefault="007A2172" w:rsidP="0027686C">
            <w:pPr>
              <w:ind w:left="600" w:hanging="600"/>
              <w:rPr>
                <w:rFonts w:cs="Arial"/>
              </w:rPr>
            </w:pPr>
            <w:r w:rsidRPr="0027686C">
              <w:rPr>
                <w:rFonts w:cs="Arial"/>
              </w:rPr>
              <w:t xml:space="preserve">4.2 </w:t>
            </w:r>
            <w:r w:rsidR="00D64FF6" w:rsidRPr="0027686C">
              <w:rPr>
                <w:rFonts w:cs="Arial"/>
              </w:rPr>
              <w:t xml:space="preserve"> </w:t>
            </w:r>
            <w:r w:rsidRPr="0027686C">
              <w:rPr>
                <w:rFonts w:cs="Arial"/>
              </w:rPr>
              <w:t>JDBC driver is used to connect to database in accordance with Java framework</w:t>
            </w:r>
          </w:p>
          <w:p w:rsidR="007A2172" w:rsidRPr="0027686C" w:rsidRDefault="007A2172" w:rsidP="0027686C">
            <w:pPr>
              <w:ind w:left="600" w:hanging="600"/>
              <w:rPr>
                <w:rFonts w:cs="Arial"/>
              </w:rPr>
            </w:pPr>
            <w:r w:rsidRPr="0027686C">
              <w:rPr>
                <w:rFonts w:cs="Arial"/>
              </w:rPr>
              <w:t xml:space="preserve">4.3 </w:t>
            </w:r>
            <w:r w:rsidR="00D64FF6" w:rsidRPr="0027686C">
              <w:rPr>
                <w:rFonts w:cs="Arial"/>
              </w:rPr>
              <w:t xml:space="preserve">  </w:t>
            </w:r>
            <w:r w:rsidRPr="0027686C">
              <w:rPr>
                <w:rFonts w:cs="Arial"/>
              </w:rPr>
              <w:t>JDBC RowSetProvider, RowSetFactory, and RowSet interfaces are used in accordance with Java framework</w:t>
            </w:r>
          </w:p>
          <w:p w:rsidR="007A2172" w:rsidRPr="0027686C" w:rsidRDefault="007A2172" w:rsidP="0027686C">
            <w:pPr>
              <w:ind w:left="600" w:hanging="600"/>
              <w:rPr>
                <w:rFonts w:cs="Arial"/>
              </w:rPr>
            </w:pPr>
            <w:r w:rsidRPr="0027686C">
              <w:rPr>
                <w:rFonts w:cs="Arial"/>
              </w:rPr>
              <w:t xml:space="preserve">4.4 </w:t>
            </w:r>
            <w:r w:rsidR="00D64FF6" w:rsidRPr="0027686C">
              <w:rPr>
                <w:rFonts w:cs="Arial"/>
              </w:rPr>
              <w:t xml:space="preserve">   </w:t>
            </w:r>
            <w:r w:rsidRPr="0027686C">
              <w:rPr>
                <w:rFonts w:cs="Arial"/>
              </w:rPr>
              <w:t>Prepared</w:t>
            </w:r>
            <w:r w:rsidR="00606D58" w:rsidRPr="0027686C">
              <w:rPr>
                <w:rFonts w:cs="Arial"/>
              </w:rPr>
              <w:t xml:space="preserve"> </w:t>
            </w:r>
            <w:r w:rsidRPr="0027686C">
              <w:rPr>
                <w:rFonts w:cs="Arial"/>
              </w:rPr>
              <w:t>Statement and Callable</w:t>
            </w:r>
            <w:r w:rsidR="00606D58" w:rsidRPr="0027686C">
              <w:rPr>
                <w:rFonts w:cs="Arial"/>
              </w:rPr>
              <w:t xml:space="preserve"> </w:t>
            </w:r>
            <w:r w:rsidRPr="0027686C">
              <w:rPr>
                <w:rFonts w:cs="Arial"/>
              </w:rPr>
              <w:t>Statement objects are created and used</w:t>
            </w:r>
          </w:p>
          <w:p w:rsidR="007A2172" w:rsidRPr="0027686C" w:rsidRDefault="007A2172" w:rsidP="0027686C">
            <w:pPr>
              <w:ind w:left="600" w:hanging="600"/>
              <w:rPr>
                <w:rFonts w:cs="Arial"/>
              </w:rPr>
            </w:pPr>
          </w:p>
        </w:tc>
      </w:tr>
      <w:tr w:rsidR="007A2172" w:rsidRPr="00621CC6" w:rsidTr="004C3550">
        <w:tc>
          <w:tcPr>
            <w:tcW w:w="3119" w:type="dxa"/>
          </w:tcPr>
          <w:p w:rsidR="007A2172" w:rsidRPr="00621CC6" w:rsidRDefault="007A2172" w:rsidP="007A2172">
            <w:pPr>
              <w:ind w:left="270" w:hanging="270"/>
            </w:pPr>
            <w:r>
              <w:t>5</w:t>
            </w:r>
            <w:r w:rsidRPr="00621CC6">
              <w:t>. Monitor Operating System Performance</w:t>
            </w:r>
          </w:p>
          <w:p w:rsidR="007A2172" w:rsidRPr="00621CC6" w:rsidRDefault="007A2172" w:rsidP="007A2172"/>
          <w:p w:rsidR="007A2172" w:rsidRPr="00621CC6" w:rsidRDefault="007A2172" w:rsidP="007A2172"/>
        </w:tc>
        <w:tc>
          <w:tcPr>
            <w:tcW w:w="6237" w:type="dxa"/>
          </w:tcPr>
          <w:p w:rsidR="007A2172" w:rsidRPr="0027686C" w:rsidRDefault="007A2172" w:rsidP="0027686C">
            <w:pPr>
              <w:ind w:left="600" w:hanging="600"/>
            </w:pPr>
            <w:r w:rsidRPr="0027686C">
              <w:t>5.1 Monitoring CPU Usage is demonstrated in accordance with Java framework</w:t>
            </w:r>
          </w:p>
          <w:p w:rsidR="007A2172" w:rsidRPr="0027686C" w:rsidRDefault="007A2172" w:rsidP="0027686C">
            <w:pPr>
              <w:ind w:left="600" w:hanging="600"/>
            </w:pPr>
            <w:r w:rsidRPr="0027686C">
              <w:t>5.2  Monitoring Network I/O is demonstrated in accordance with Java framework</w:t>
            </w:r>
          </w:p>
          <w:p w:rsidR="007A2172" w:rsidRPr="0027686C" w:rsidRDefault="007A2172" w:rsidP="0027686C">
            <w:pPr>
              <w:ind w:left="600" w:hanging="600"/>
            </w:pPr>
            <w:r w:rsidRPr="0027686C">
              <w:t xml:space="preserve">5.3  </w:t>
            </w:r>
            <w:r w:rsidR="00D64FF6" w:rsidRPr="0027686C">
              <w:t xml:space="preserve"> </w:t>
            </w:r>
            <w:r w:rsidRPr="0027686C">
              <w:t>Monitoring Disk I/O is demonstrated in accordance with Java framework</w:t>
            </w:r>
          </w:p>
          <w:p w:rsidR="007A2172" w:rsidRPr="0027686C" w:rsidRDefault="007A2172" w:rsidP="0027686C">
            <w:pPr>
              <w:ind w:left="600" w:hanging="600"/>
            </w:pPr>
            <w:r w:rsidRPr="0027686C">
              <w:t>5.4</w:t>
            </w:r>
            <w:r w:rsidR="00D64FF6" w:rsidRPr="0027686C">
              <w:t xml:space="preserve">  </w:t>
            </w:r>
            <w:r w:rsidRPr="0027686C">
              <w:t xml:space="preserve"> Monitoring Virtual Memory Usage is Demonstrated in accordance with Java framework</w:t>
            </w:r>
          </w:p>
          <w:p w:rsidR="007A2172" w:rsidRPr="0027686C" w:rsidRDefault="007A2172" w:rsidP="0027686C">
            <w:pPr>
              <w:ind w:left="600" w:hanging="600"/>
            </w:pPr>
            <w:r w:rsidRPr="0027686C">
              <w:t xml:space="preserve">5.5  </w:t>
            </w:r>
            <w:r w:rsidR="00D64FF6" w:rsidRPr="0027686C">
              <w:t xml:space="preserve"> </w:t>
            </w:r>
            <w:r w:rsidRPr="0027686C">
              <w:t xml:space="preserve">Monitoring </w:t>
            </w:r>
            <w:r w:rsidRPr="0027686C">
              <w:rPr>
                <w:i/>
              </w:rPr>
              <w:t>Java Virtual Machine</w:t>
            </w:r>
            <w:r w:rsidRPr="0027686C">
              <w:t xml:space="preserve"> is demonstrated in accordance with Java framework</w:t>
            </w:r>
          </w:p>
          <w:p w:rsidR="007A2172" w:rsidRPr="0027686C" w:rsidRDefault="007A2172" w:rsidP="0027686C">
            <w:pPr>
              <w:ind w:left="600" w:hanging="600"/>
            </w:pPr>
            <w:r w:rsidRPr="0027686C">
              <w:t xml:space="preserve">5.6 </w:t>
            </w:r>
            <w:r w:rsidRPr="0027686C">
              <w:rPr>
                <w:i/>
              </w:rPr>
              <w:t>Garbage Collection Tuning</w:t>
            </w:r>
            <w:r w:rsidRPr="0027686C">
              <w:t xml:space="preserve"> is demonstrated in accordance with Java framework</w:t>
            </w:r>
          </w:p>
          <w:p w:rsidR="007A2172" w:rsidRPr="0027686C" w:rsidRDefault="007A2172" w:rsidP="0027686C">
            <w:pPr>
              <w:tabs>
                <w:tab w:val="left" w:pos="1270"/>
              </w:tabs>
              <w:ind w:left="600" w:hanging="600"/>
            </w:pPr>
          </w:p>
        </w:tc>
      </w:tr>
      <w:tr w:rsidR="007A2172" w:rsidRPr="00621CC6" w:rsidTr="004C3550">
        <w:tc>
          <w:tcPr>
            <w:tcW w:w="3119" w:type="dxa"/>
          </w:tcPr>
          <w:p w:rsidR="007A2172" w:rsidRPr="00F21E7D" w:rsidRDefault="007A2172" w:rsidP="007A2172">
            <w:pPr>
              <w:ind w:left="270" w:hanging="270"/>
              <w:rPr>
                <w:rFonts w:cs="Arial"/>
              </w:rPr>
            </w:pPr>
            <w:r>
              <w:rPr>
                <w:rFonts w:cs="Arial"/>
              </w:rPr>
              <w:t xml:space="preserve">6. </w:t>
            </w:r>
            <w:r w:rsidRPr="00F21E7D">
              <w:rPr>
                <w:rFonts w:cs="Arial"/>
              </w:rPr>
              <w:t>Work with Language Level Concerns and Garbage Collection</w:t>
            </w:r>
          </w:p>
        </w:tc>
        <w:tc>
          <w:tcPr>
            <w:tcW w:w="6237" w:type="dxa"/>
          </w:tcPr>
          <w:p w:rsidR="007A2172" w:rsidRPr="00621CC6" w:rsidRDefault="007A2172" w:rsidP="0027686C">
            <w:pPr>
              <w:ind w:left="600" w:hanging="600"/>
            </w:pPr>
            <w:r>
              <w:t>6</w:t>
            </w:r>
            <w:r w:rsidRPr="00621CC6">
              <w:t>.1 Garbage Collection Algorithms are created in accordance with Java framework</w:t>
            </w:r>
          </w:p>
          <w:p w:rsidR="007A2172" w:rsidRPr="00621CC6" w:rsidRDefault="007A2172" w:rsidP="0027686C">
            <w:pPr>
              <w:ind w:left="600" w:hanging="600"/>
            </w:pPr>
            <w:r>
              <w:t>6</w:t>
            </w:r>
            <w:r w:rsidRPr="00621CC6">
              <w:t xml:space="preserve">.2 </w:t>
            </w:r>
            <w:r w:rsidR="00D64FF6">
              <w:t xml:space="preserve"> </w:t>
            </w:r>
            <w:r w:rsidRPr="00621CC6">
              <w:t>Types of Garbage Collectors are demonstrated in accordance with Java framework</w:t>
            </w:r>
          </w:p>
          <w:p w:rsidR="007A2172" w:rsidRPr="00621CC6" w:rsidRDefault="007A2172" w:rsidP="0027686C">
            <w:pPr>
              <w:ind w:left="600" w:hanging="600"/>
            </w:pPr>
            <w:r>
              <w:t>6</w:t>
            </w:r>
            <w:r w:rsidRPr="00621CC6">
              <w:t xml:space="preserve">.3 </w:t>
            </w:r>
            <w:r w:rsidR="00D64FF6">
              <w:t xml:space="preserve">  </w:t>
            </w:r>
            <w:r w:rsidRPr="00621CC6">
              <w:t xml:space="preserve">JVM Ergonomics are demonstrated in accordance with Java framework </w:t>
            </w:r>
          </w:p>
          <w:p w:rsidR="007A2172" w:rsidRPr="00621CC6" w:rsidRDefault="007A2172" w:rsidP="0027686C">
            <w:pPr>
              <w:ind w:left="600" w:hanging="600"/>
            </w:pPr>
            <w:r>
              <w:t>6</w:t>
            </w:r>
            <w:r w:rsidRPr="00621CC6">
              <w:t>.4</w:t>
            </w:r>
            <w:r w:rsidR="00D64FF6">
              <w:t xml:space="preserve">    </w:t>
            </w:r>
            <w:r w:rsidRPr="00621CC6">
              <w:t>Garbage Collection is tuned in accordance with Java framework</w:t>
            </w:r>
          </w:p>
          <w:p w:rsidR="007A2172" w:rsidRPr="00621CC6" w:rsidRDefault="007A2172" w:rsidP="0027686C">
            <w:pPr>
              <w:ind w:left="600" w:hanging="600"/>
            </w:pPr>
            <w:r>
              <w:t>6</w:t>
            </w:r>
            <w:r w:rsidRPr="00621CC6">
              <w:t xml:space="preserve">.5 </w:t>
            </w:r>
            <w:r w:rsidR="00D64FF6">
              <w:t xml:space="preserve">    </w:t>
            </w:r>
            <w:r w:rsidRPr="00621CC6">
              <w:t>Correct Garbage Collector is selected in accordance with Java framework</w:t>
            </w:r>
          </w:p>
          <w:p w:rsidR="007A2172" w:rsidRDefault="007A2172" w:rsidP="0027686C">
            <w:pPr>
              <w:ind w:left="600" w:hanging="600"/>
            </w:pPr>
            <w:r>
              <w:t>6</w:t>
            </w:r>
            <w:r w:rsidRPr="00621CC6">
              <w:t>.6 Garbage Collection Output is interpreted in accordance with Java framework</w:t>
            </w:r>
          </w:p>
          <w:p w:rsidR="007F46E9" w:rsidRPr="00621CC6" w:rsidRDefault="007F46E9" w:rsidP="007F46E9">
            <w:pPr>
              <w:tabs>
                <w:tab w:val="left" w:pos="1026"/>
              </w:tabs>
            </w:pPr>
          </w:p>
        </w:tc>
      </w:tr>
      <w:tr w:rsidR="007A2172" w:rsidRPr="00621CC6" w:rsidTr="004C3550">
        <w:tc>
          <w:tcPr>
            <w:tcW w:w="3119" w:type="dxa"/>
          </w:tcPr>
          <w:p w:rsidR="007A2172" w:rsidRPr="00F21E7D" w:rsidRDefault="007A2172" w:rsidP="007A2172">
            <w:pPr>
              <w:ind w:left="270" w:hanging="270"/>
              <w:rPr>
                <w:rFonts w:cs="Arial"/>
              </w:rPr>
            </w:pPr>
            <w:r>
              <w:rPr>
                <w:rFonts w:cs="Arial"/>
              </w:rPr>
              <w:t xml:space="preserve">7. </w:t>
            </w:r>
            <w:r w:rsidRPr="00F21E7D">
              <w:rPr>
                <w:rFonts w:cs="Arial"/>
              </w:rPr>
              <w:t>Work</w:t>
            </w:r>
            <w:r>
              <w:rPr>
                <w:rFonts w:cs="Arial"/>
              </w:rPr>
              <w:t xml:space="preserve"> </w:t>
            </w:r>
            <w:r w:rsidRPr="00F21E7D">
              <w:rPr>
                <w:rFonts w:cs="Arial"/>
              </w:rPr>
              <w:t>with Performance Tuning at the Language Level</w:t>
            </w:r>
          </w:p>
          <w:p w:rsidR="007A2172" w:rsidRPr="00F21E7D" w:rsidRDefault="007A2172" w:rsidP="007A2172">
            <w:pPr>
              <w:rPr>
                <w:rFonts w:cs="Arial"/>
              </w:rPr>
            </w:pPr>
          </w:p>
          <w:p w:rsidR="007A2172" w:rsidRPr="00F21E7D" w:rsidRDefault="007A2172" w:rsidP="007A2172">
            <w:pPr>
              <w:rPr>
                <w:rFonts w:cs="Arial"/>
              </w:rPr>
            </w:pPr>
          </w:p>
        </w:tc>
        <w:tc>
          <w:tcPr>
            <w:tcW w:w="6237" w:type="dxa"/>
          </w:tcPr>
          <w:p w:rsidR="007A2172" w:rsidRPr="00621CC6" w:rsidRDefault="007A2172" w:rsidP="00D64FF6">
            <w:pPr>
              <w:tabs>
                <w:tab w:val="left" w:pos="1270"/>
              </w:tabs>
              <w:ind w:left="600" w:hanging="600"/>
            </w:pPr>
            <w:r>
              <w:lastRenderedPageBreak/>
              <w:t>7</w:t>
            </w:r>
            <w:r w:rsidRPr="00621CC6">
              <w:t>.1 Reference Types in Java are demonstrated in accordance with Java framework</w:t>
            </w:r>
          </w:p>
          <w:p w:rsidR="007A2172" w:rsidRDefault="007A2172" w:rsidP="00D64FF6">
            <w:pPr>
              <w:tabs>
                <w:tab w:val="left" w:pos="1270"/>
              </w:tabs>
              <w:ind w:left="600" w:hanging="600"/>
            </w:pPr>
            <w:r>
              <w:lastRenderedPageBreak/>
              <w:t>7</w:t>
            </w:r>
            <w:r w:rsidRPr="00621CC6">
              <w:t xml:space="preserve">.2 </w:t>
            </w:r>
            <w:r w:rsidR="00D64FF6">
              <w:t xml:space="preserve">  </w:t>
            </w:r>
            <w:r w:rsidRPr="00621CC6">
              <w:t>The use of Finalizers is demonstrated in accordance with Java framework</w:t>
            </w:r>
          </w:p>
          <w:p w:rsidR="007A2172" w:rsidRPr="00621CC6" w:rsidRDefault="007A2172" w:rsidP="00D64FF6">
            <w:pPr>
              <w:tabs>
                <w:tab w:val="left" w:pos="1270"/>
              </w:tabs>
              <w:ind w:left="600" w:hanging="600"/>
            </w:pPr>
          </w:p>
          <w:p w:rsidR="007A2172" w:rsidRPr="00621CC6" w:rsidRDefault="007A2172" w:rsidP="00D64FF6">
            <w:pPr>
              <w:tabs>
                <w:tab w:val="left" w:pos="1270"/>
              </w:tabs>
              <w:ind w:left="600" w:hanging="600"/>
            </w:pPr>
            <w:r>
              <w:t>7</w:t>
            </w:r>
            <w:r w:rsidRPr="00621CC6">
              <w:t xml:space="preserve">.3 </w:t>
            </w:r>
            <w:r w:rsidR="00D64FF6">
              <w:t xml:space="preserve">  </w:t>
            </w:r>
            <w:r w:rsidRPr="00621CC6">
              <w:t>String-efficient Java Applications are demonstrated in accordance with Java framework</w:t>
            </w:r>
          </w:p>
          <w:p w:rsidR="007A2172" w:rsidRPr="00621CC6" w:rsidRDefault="007A2172" w:rsidP="00D64FF6">
            <w:pPr>
              <w:tabs>
                <w:tab w:val="left" w:pos="1270"/>
              </w:tabs>
              <w:ind w:left="600" w:hanging="600"/>
            </w:pPr>
            <w:r>
              <w:t>7</w:t>
            </w:r>
            <w:r w:rsidRPr="00621CC6">
              <w:t xml:space="preserve">.4 </w:t>
            </w:r>
            <w:r w:rsidR="00D64FF6">
              <w:t xml:space="preserve">   </w:t>
            </w:r>
            <w:r w:rsidRPr="00621CC6">
              <w:t>Collection Classes are demonstrated in accordance with Java framework</w:t>
            </w:r>
          </w:p>
          <w:p w:rsidR="007A2172" w:rsidRPr="00621CC6" w:rsidRDefault="007A2172" w:rsidP="00D64FF6">
            <w:pPr>
              <w:tabs>
                <w:tab w:val="left" w:pos="1270"/>
              </w:tabs>
              <w:ind w:left="600" w:hanging="600"/>
            </w:pPr>
            <w:r>
              <w:t>7</w:t>
            </w:r>
            <w:r w:rsidRPr="00621CC6">
              <w:t xml:space="preserve">.5 </w:t>
            </w:r>
            <w:r w:rsidR="00D64FF6">
              <w:t xml:space="preserve">  </w:t>
            </w:r>
            <w:r w:rsidRPr="00621CC6">
              <w:t>Threads are used in accordance with Java framework</w:t>
            </w:r>
          </w:p>
          <w:p w:rsidR="007A2172" w:rsidRDefault="007A2172" w:rsidP="00D64FF6">
            <w:pPr>
              <w:tabs>
                <w:tab w:val="left" w:pos="1270"/>
              </w:tabs>
              <w:ind w:left="600" w:hanging="600"/>
            </w:pPr>
            <w:r>
              <w:t>7</w:t>
            </w:r>
            <w:r w:rsidRPr="00621CC6">
              <w:t xml:space="preserve">.6 </w:t>
            </w:r>
            <w:r w:rsidR="00D64FF6">
              <w:t xml:space="preserve"> </w:t>
            </w:r>
            <w:r w:rsidRPr="00621CC6">
              <w:t>I/O is efficiently used in accordance with Java framework</w:t>
            </w:r>
          </w:p>
          <w:p w:rsidR="007A2172" w:rsidRPr="00621CC6" w:rsidRDefault="007A2172" w:rsidP="00D64FF6">
            <w:pPr>
              <w:tabs>
                <w:tab w:val="left" w:pos="1270"/>
              </w:tabs>
              <w:ind w:left="600" w:hanging="600"/>
            </w:pPr>
          </w:p>
        </w:tc>
      </w:tr>
    </w:tbl>
    <w:p w:rsidR="00364B59" w:rsidRPr="00621CC6" w:rsidRDefault="00364B59" w:rsidP="00364B59">
      <w:pPr>
        <w:pStyle w:val="BodyTextIndent"/>
        <w:ind w:left="0" w:hanging="90"/>
        <w:rPr>
          <w:b/>
          <w:i/>
        </w:rPr>
      </w:pPr>
    </w:p>
    <w:p w:rsidR="00364B59" w:rsidRPr="00BF1CDE" w:rsidRDefault="00364B59" w:rsidP="00364B59">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7A2172" w:rsidRPr="00A549BA" w:rsidTr="007A2172">
        <w:tc>
          <w:tcPr>
            <w:tcW w:w="3150" w:type="dxa"/>
          </w:tcPr>
          <w:p w:rsidR="007A2172" w:rsidRPr="0027686C" w:rsidRDefault="007A2172" w:rsidP="00A739DD">
            <w:pPr>
              <w:pStyle w:val="ListParagraph"/>
              <w:numPr>
                <w:ilvl w:val="0"/>
                <w:numId w:val="71"/>
              </w:numPr>
              <w:suppressAutoHyphens/>
              <w:autoSpaceDE/>
              <w:autoSpaceDN/>
              <w:adjustRightInd/>
              <w:rPr>
                <w:rFonts w:ascii="Arial" w:hAnsi="Arial" w:cs="Arial"/>
                <w:sz w:val="24"/>
                <w:szCs w:val="24"/>
              </w:rPr>
            </w:pPr>
            <w:r w:rsidRPr="0027686C">
              <w:rPr>
                <w:rFonts w:ascii="Arial" w:hAnsi="Arial" w:cs="Arial"/>
                <w:sz w:val="24"/>
                <w:szCs w:val="24"/>
              </w:rPr>
              <w:t>Object Oriented Design Principles</w:t>
            </w:r>
          </w:p>
        </w:tc>
        <w:tc>
          <w:tcPr>
            <w:tcW w:w="6206" w:type="dxa"/>
          </w:tcPr>
          <w:p w:rsidR="007A2172" w:rsidRPr="0027686C" w:rsidRDefault="0027686C" w:rsidP="00A739DD">
            <w:pPr>
              <w:pStyle w:val="ListParagraph"/>
              <w:numPr>
                <w:ilvl w:val="1"/>
                <w:numId w:val="71"/>
              </w:numPr>
              <w:tabs>
                <w:tab w:val="left" w:pos="1270"/>
              </w:tabs>
              <w:rPr>
                <w:rFonts w:ascii="Arial" w:hAnsi="Arial" w:cs="Arial"/>
                <w:sz w:val="24"/>
                <w:szCs w:val="24"/>
              </w:rPr>
            </w:pPr>
            <w:r w:rsidRPr="0027686C">
              <w:rPr>
                <w:rFonts w:ascii="Arial" w:hAnsi="Arial" w:cs="Arial"/>
                <w:sz w:val="24"/>
                <w:szCs w:val="24"/>
              </w:rPr>
              <w:t xml:space="preserve"> </w:t>
            </w:r>
            <w:r w:rsidR="007A2172" w:rsidRPr="0027686C">
              <w:rPr>
                <w:rFonts w:ascii="Arial" w:hAnsi="Arial" w:cs="Arial"/>
                <w:sz w:val="24"/>
                <w:szCs w:val="24"/>
              </w:rPr>
              <w:t>Choose between interface inheritance and class inheritance</w:t>
            </w:r>
          </w:p>
          <w:p w:rsidR="007A2172" w:rsidRPr="0027686C" w:rsidRDefault="007A2172" w:rsidP="00A739DD">
            <w:pPr>
              <w:pStyle w:val="ListParagraph"/>
              <w:numPr>
                <w:ilvl w:val="1"/>
                <w:numId w:val="71"/>
              </w:numPr>
              <w:tabs>
                <w:tab w:val="left" w:pos="1270"/>
              </w:tabs>
              <w:ind w:left="569" w:hanging="567"/>
              <w:rPr>
                <w:rFonts w:ascii="Arial" w:hAnsi="Arial" w:cs="Arial"/>
                <w:sz w:val="24"/>
                <w:szCs w:val="24"/>
              </w:rPr>
            </w:pPr>
            <w:r w:rsidRPr="0027686C">
              <w:rPr>
                <w:rFonts w:ascii="Arial" w:hAnsi="Arial" w:cs="Arial"/>
                <w:sz w:val="24"/>
                <w:szCs w:val="24"/>
              </w:rPr>
              <w:t>Develop code that implements IS-A and/or HAS-A relationships (apply high cohesion and low coupling principles)</w:t>
            </w:r>
          </w:p>
          <w:p w:rsidR="007A2172" w:rsidRPr="0027686C" w:rsidRDefault="007A2172" w:rsidP="00A739DD">
            <w:pPr>
              <w:pStyle w:val="ListParagraph"/>
              <w:numPr>
                <w:ilvl w:val="1"/>
                <w:numId w:val="71"/>
              </w:numPr>
              <w:tabs>
                <w:tab w:val="left" w:pos="1270"/>
              </w:tabs>
              <w:ind w:left="569" w:hanging="567"/>
              <w:rPr>
                <w:rFonts w:ascii="Arial" w:hAnsi="Arial" w:cs="Arial"/>
                <w:sz w:val="24"/>
                <w:szCs w:val="24"/>
              </w:rPr>
            </w:pPr>
            <w:r w:rsidRPr="0027686C">
              <w:rPr>
                <w:rFonts w:ascii="Arial" w:hAnsi="Arial" w:cs="Arial"/>
                <w:sz w:val="24"/>
                <w:szCs w:val="24"/>
              </w:rPr>
              <w:t>Apply object composition principles (including HAS-A relationships)</w:t>
            </w:r>
          </w:p>
          <w:p w:rsidR="007A2172" w:rsidRPr="0027686C" w:rsidRDefault="007A2172" w:rsidP="00A739DD">
            <w:pPr>
              <w:pStyle w:val="ListParagraph"/>
              <w:numPr>
                <w:ilvl w:val="1"/>
                <w:numId w:val="71"/>
              </w:numPr>
              <w:tabs>
                <w:tab w:val="left" w:pos="1270"/>
              </w:tabs>
              <w:ind w:left="569" w:hanging="567"/>
              <w:rPr>
                <w:rFonts w:ascii="Arial" w:hAnsi="Arial" w:cs="Arial"/>
                <w:sz w:val="24"/>
                <w:szCs w:val="24"/>
              </w:rPr>
            </w:pPr>
            <w:r w:rsidRPr="0027686C">
              <w:rPr>
                <w:rFonts w:ascii="Arial" w:hAnsi="Arial" w:cs="Arial"/>
                <w:sz w:val="24"/>
                <w:szCs w:val="24"/>
              </w:rPr>
              <w:t>Design a class using the Singleton design pattern</w:t>
            </w:r>
          </w:p>
          <w:p w:rsidR="007A2172" w:rsidRPr="0027686C" w:rsidRDefault="007A2172" w:rsidP="00A739DD">
            <w:pPr>
              <w:pStyle w:val="ListParagraph"/>
              <w:numPr>
                <w:ilvl w:val="1"/>
                <w:numId w:val="71"/>
              </w:numPr>
              <w:tabs>
                <w:tab w:val="left" w:pos="1270"/>
              </w:tabs>
              <w:ind w:left="569" w:hanging="567"/>
              <w:rPr>
                <w:rFonts w:ascii="Arial" w:hAnsi="Arial" w:cs="Arial"/>
                <w:sz w:val="24"/>
                <w:szCs w:val="24"/>
              </w:rPr>
            </w:pPr>
            <w:r w:rsidRPr="0027686C">
              <w:rPr>
                <w:rFonts w:ascii="Arial" w:hAnsi="Arial" w:cs="Arial"/>
                <w:sz w:val="24"/>
                <w:szCs w:val="24"/>
              </w:rPr>
              <w:t>Write code to implement the Data Access Object (DAO) pattern</w:t>
            </w:r>
          </w:p>
          <w:p w:rsidR="007A2172" w:rsidRPr="0027686C" w:rsidRDefault="007A2172" w:rsidP="00A739DD">
            <w:pPr>
              <w:pStyle w:val="ListParagraph"/>
              <w:numPr>
                <w:ilvl w:val="1"/>
                <w:numId w:val="71"/>
              </w:numPr>
              <w:tabs>
                <w:tab w:val="left" w:pos="1270"/>
              </w:tabs>
              <w:ind w:left="569" w:hanging="567"/>
              <w:rPr>
                <w:rFonts w:ascii="Arial" w:hAnsi="Arial" w:cs="Arial"/>
                <w:sz w:val="24"/>
                <w:szCs w:val="24"/>
              </w:rPr>
            </w:pPr>
            <w:r w:rsidRPr="0027686C">
              <w:rPr>
                <w:rFonts w:ascii="Arial" w:hAnsi="Arial" w:cs="Arial"/>
                <w:sz w:val="24"/>
                <w:szCs w:val="24"/>
              </w:rPr>
              <w:t>Design and create objects using a Factory, and use factories from the API</w:t>
            </w:r>
          </w:p>
          <w:p w:rsidR="007A2172" w:rsidRPr="0027686C" w:rsidRDefault="007A2172" w:rsidP="00870DE5">
            <w:pPr>
              <w:tabs>
                <w:tab w:val="left" w:pos="1270"/>
              </w:tabs>
              <w:ind w:left="569" w:hanging="567"/>
              <w:rPr>
                <w:rFonts w:cs="Arial"/>
              </w:rPr>
            </w:pPr>
          </w:p>
        </w:tc>
      </w:tr>
      <w:tr w:rsidR="007A2172" w:rsidRPr="00A549BA" w:rsidTr="007A2172">
        <w:tc>
          <w:tcPr>
            <w:tcW w:w="3150" w:type="dxa"/>
          </w:tcPr>
          <w:p w:rsidR="007A2172" w:rsidRPr="0027686C" w:rsidRDefault="0027686C" w:rsidP="007A2172">
            <w:pPr>
              <w:ind w:left="270" w:hanging="270"/>
              <w:rPr>
                <w:rFonts w:cs="Arial"/>
              </w:rPr>
            </w:pPr>
            <w:r w:rsidRPr="0027686C">
              <w:rPr>
                <w:rFonts w:cs="Arial"/>
              </w:rPr>
              <w:t>2</w:t>
            </w:r>
            <w:r w:rsidR="007A2172" w:rsidRPr="0027686C">
              <w:rPr>
                <w:rFonts w:cs="Arial"/>
              </w:rPr>
              <w:t>. Generics and Collections Principles</w:t>
            </w:r>
          </w:p>
        </w:tc>
        <w:tc>
          <w:tcPr>
            <w:tcW w:w="6206" w:type="dxa"/>
          </w:tcPr>
          <w:p w:rsidR="0027686C" w:rsidRPr="0027686C" w:rsidRDefault="007A2172" w:rsidP="00A739DD">
            <w:pPr>
              <w:pStyle w:val="ListParagraph"/>
              <w:numPr>
                <w:ilvl w:val="1"/>
                <w:numId w:val="106"/>
              </w:numPr>
              <w:tabs>
                <w:tab w:val="left" w:pos="1270"/>
              </w:tabs>
              <w:ind w:left="428" w:hanging="428"/>
              <w:rPr>
                <w:rFonts w:ascii="Arial" w:hAnsi="Arial" w:cs="Arial"/>
                <w:sz w:val="24"/>
                <w:szCs w:val="24"/>
              </w:rPr>
            </w:pPr>
            <w:r w:rsidRPr="0027686C">
              <w:rPr>
                <w:rFonts w:ascii="Arial" w:hAnsi="Arial" w:cs="Arial"/>
                <w:sz w:val="24"/>
                <w:szCs w:val="24"/>
              </w:rPr>
              <w:t>Use the diamond syntax to create a collection and for type inference</w:t>
            </w:r>
          </w:p>
          <w:p w:rsidR="007A2172" w:rsidRPr="0027686C" w:rsidRDefault="007A2172" w:rsidP="00A739DD">
            <w:pPr>
              <w:pStyle w:val="ListParagraph"/>
              <w:numPr>
                <w:ilvl w:val="1"/>
                <w:numId w:val="106"/>
              </w:numPr>
              <w:tabs>
                <w:tab w:val="left" w:pos="1270"/>
              </w:tabs>
              <w:ind w:left="428" w:hanging="428"/>
              <w:rPr>
                <w:rFonts w:ascii="Arial" w:hAnsi="Arial" w:cs="Arial"/>
                <w:sz w:val="24"/>
                <w:szCs w:val="24"/>
              </w:rPr>
            </w:pPr>
            <w:r w:rsidRPr="0027686C">
              <w:rPr>
                <w:rFonts w:ascii="Arial" w:hAnsi="Arial" w:cs="Arial"/>
                <w:sz w:val="24"/>
                <w:szCs w:val="24"/>
              </w:rPr>
              <w:t>Analyze the interoperability of collections that use raw types and generic types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Use wrapper classes, autoboxing and unboxing</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Create and use List, Set, and Deque implementations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Create and use a Map</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Use java.util.Comparator and java.lang.Comparable</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Sort and search arrays and lists</w:t>
            </w:r>
          </w:p>
          <w:p w:rsidR="007A2172" w:rsidRPr="0027686C" w:rsidRDefault="007A2172" w:rsidP="00870DE5">
            <w:pPr>
              <w:tabs>
                <w:tab w:val="left" w:pos="1270"/>
              </w:tabs>
              <w:ind w:left="569" w:hanging="567"/>
              <w:rPr>
                <w:rFonts w:eastAsia="Times New Roman" w:cs="Arial"/>
              </w:rPr>
            </w:pPr>
          </w:p>
        </w:tc>
      </w:tr>
      <w:tr w:rsidR="007A2172" w:rsidRPr="00A549BA" w:rsidTr="007A2172">
        <w:tc>
          <w:tcPr>
            <w:tcW w:w="3150" w:type="dxa"/>
          </w:tcPr>
          <w:p w:rsidR="007A2172" w:rsidRPr="0027686C" w:rsidRDefault="007A2172" w:rsidP="0027686C">
            <w:pPr>
              <w:pStyle w:val="ListParagraph"/>
              <w:numPr>
                <w:ilvl w:val="0"/>
                <w:numId w:val="10"/>
              </w:numPr>
              <w:suppressAutoHyphens/>
              <w:ind w:left="459"/>
              <w:rPr>
                <w:rFonts w:ascii="Arial" w:hAnsi="Arial" w:cs="Arial"/>
                <w:sz w:val="24"/>
                <w:szCs w:val="24"/>
              </w:rPr>
            </w:pPr>
            <w:r w:rsidRPr="0027686C">
              <w:rPr>
                <w:rFonts w:ascii="Arial" w:hAnsi="Arial" w:cs="Arial"/>
                <w:sz w:val="24"/>
                <w:szCs w:val="24"/>
              </w:rPr>
              <w:t>Build Strings</w:t>
            </w:r>
          </w:p>
        </w:tc>
        <w:tc>
          <w:tcPr>
            <w:tcW w:w="6206" w:type="dxa"/>
          </w:tcPr>
          <w:p w:rsidR="007A2172" w:rsidRPr="0027686C" w:rsidRDefault="007A2172" w:rsidP="0027686C">
            <w:pPr>
              <w:pStyle w:val="ListParagraph"/>
              <w:numPr>
                <w:ilvl w:val="1"/>
                <w:numId w:val="10"/>
              </w:numPr>
              <w:tabs>
                <w:tab w:val="left" w:pos="1270"/>
              </w:tabs>
              <w:ind w:hanging="718"/>
              <w:rPr>
                <w:rFonts w:ascii="Arial" w:hAnsi="Arial" w:cs="Arial"/>
                <w:sz w:val="24"/>
                <w:szCs w:val="24"/>
              </w:rPr>
            </w:pPr>
            <w:r w:rsidRPr="0027686C">
              <w:rPr>
                <w:rFonts w:ascii="Arial" w:hAnsi="Arial" w:cs="Arial"/>
                <w:sz w:val="24"/>
                <w:szCs w:val="24"/>
              </w:rPr>
              <w:t>Scanner</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StringTokenizer</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StringBuilder</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String</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Formatter</w:t>
            </w:r>
          </w:p>
          <w:p w:rsidR="007A2172" w:rsidRPr="0027686C" w:rsidRDefault="007A2172" w:rsidP="00870DE5">
            <w:pPr>
              <w:tabs>
                <w:tab w:val="left" w:pos="1270"/>
              </w:tabs>
              <w:ind w:left="569" w:hanging="567"/>
              <w:rPr>
                <w:rFonts w:eastAsia="Times New Roman" w:cs="Arial"/>
              </w:rPr>
            </w:pPr>
          </w:p>
        </w:tc>
      </w:tr>
      <w:tr w:rsidR="007A2172" w:rsidRPr="00A549BA" w:rsidTr="007A2172">
        <w:tc>
          <w:tcPr>
            <w:tcW w:w="3150" w:type="dxa"/>
          </w:tcPr>
          <w:p w:rsidR="007A2172" w:rsidRPr="0027686C" w:rsidRDefault="007A2172" w:rsidP="0027686C">
            <w:pPr>
              <w:pStyle w:val="ListParagraph"/>
              <w:numPr>
                <w:ilvl w:val="0"/>
                <w:numId w:val="10"/>
              </w:numPr>
              <w:ind w:left="459"/>
              <w:rPr>
                <w:rFonts w:ascii="Arial" w:hAnsi="Arial" w:cs="Arial"/>
                <w:sz w:val="24"/>
                <w:szCs w:val="24"/>
              </w:rPr>
            </w:pPr>
            <w:r w:rsidRPr="0027686C">
              <w:rPr>
                <w:rFonts w:ascii="Arial" w:hAnsi="Arial" w:cs="Arial"/>
                <w:sz w:val="24"/>
                <w:szCs w:val="24"/>
              </w:rPr>
              <w:t xml:space="preserve"> Java Virtual Machine</w:t>
            </w:r>
          </w:p>
        </w:tc>
        <w:tc>
          <w:tcPr>
            <w:tcW w:w="6206" w:type="dxa"/>
          </w:tcPr>
          <w:p w:rsidR="007A2172" w:rsidRPr="0027686C" w:rsidRDefault="007A2172" w:rsidP="0027686C">
            <w:pPr>
              <w:pStyle w:val="ListParagraph"/>
              <w:numPr>
                <w:ilvl w:val="1"/>
                <w:numId w:val="10"/>
              </w:numPr>
              <w:tabs>
                <w:tab w:val="left" w:pos="1270"/>
              </w:tabs>
              <w:ind w:left="569" w:hanging="569"/>
              <w:rPr>
                <w:rFonts w:ascii="Arial" w:hAnsi="Arial" w:cs="Arial"/>
                <w:sz w:val="24"/>
                <w:szCs w:val="24"/>
              </w:rPr>
            </w:pPr>
            <w:r w:rsidRPr="0027686C">
              <w:rPr>
                <w:rFonts w:ascii="Arial" w:hAnsi="Arial" w:cs="Arial"/>
                <w:sz w:val="24"/>
                <w:szCs w:val="24"/>
              </w:rPr>
              <w:t>HotSpot Generational Garbage Collector</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 xml:space="preserve">Monitor the Garbage Collector with Command Line </w:t>
            </w:r>
            <w:r w:rsidRPr="0027686C">
              <w:rPr>
                <w:rFonts w:ascii="Arial" w:hAnsi="Arial" w:cs="Arial"/>
                <w:sz w:val="24"/>
                <w:szCs w:val="24"/>
              </w:rPr>
              <w:lastRenderedPageBreak/>
              <w:t>Tools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Monitor the Garbage Collector with VisualVM</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Monitor the JIT Compiler</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Throughput and Responsiveness</w:t>
            </w:r>
          </w:p>
          <w:p w:rsidR="007A2172" w:rsidRPr="0027686C" w:rsidRDefault="007A2172" w:rsidP="0027686C">
            <w:pPr>
              <w:tabs>
                <w:tab w:val="left" w:pos="1270"/>
              </w:tabs>
              <w:ind w:left="569"/>
              <w:rPr>
                <w:rFonts w:eastAsia="Times New Roman" w:cs="Arial"/>
              </w:rPr>
            </w:pPr>
          </w:p>
        </w:tc>
      </w:tr>
      <w:tr w:rsidR="007A2172" w:rsidRPr="00A549BA" w:rsidTr="007A2172">
        <w:tc>
          <w:tcPr>
            <w:tcW w:w="3150" w:type="dxa"/>
          </w:tcPr>
          <w:p w:rsidR="007A2172" w:rsidRPr="0027686C" w:rsidRDefault="007A2172" w:rsidP="0027686C">
            <w:pPr>
              <w:pStyle w:val="ListParagraph"/>
              <w:numPr>
                <w:ilvl w:val="0"/>
                <w:numId w:val="10"/>
              </w:numPr>
              <w:ind w:left="459" w:hanging="425"/>
              <w:rPr>
                <w:rFonts w:ascii="Arial" w:hAnsi="Arial" w:cs="Arial"/>
                <w:sz w:val="24"/>
                <w:szCs w:val="24"/>
              </w:rPr>
            </w:pPr>
            <w:r w:rsidRPr="0027686C">
              <w:rPr>
                <w:rFonts w:ascii="Arial" w:hAnsi="Arial" w:cs="Arial"/>
                <w:sz w:val="24"/>
                <w:szCs w:val="24"/>
              </w:rPr>
              <w:lastRenderedPageBreak/>
              <w:t>Garbage Collection Tuning</w:t>
            </w:r>
          </w:p>
        </w:tc>
        <w:tc>
          <w:tcPr>
            <w:tcW w:w="6206" w:type="dxa"/>
          </w:tcPr>
          <w:p w:rsidR="007A2172" w:rsidRPr="0027686C" w:rsidRDefault="007A2172" w:rsidP="0027686C">
            <w:pPr>
              <w:pStyle w:val="ListParagraph"/>
              <w:numPr>
                <w:ilvl w:val="1"/>
                <w:numId w:val="10"/>
              </w:numPr>
              <w:tabs>
                <w:tab w:val="left" w:pos="1270"/>
              </w:tabs>
              <w:ind w:left="428" w:hanging="428"/>
              <w:rPr>
                <w:rFonts w:ascii="Arial" w:hAnsi="Arial" w:cs="Arial"/>
                <w:sz w:val="24"/>
                <w:szCs w:val="24"/>
              </w:rPr>
            </w:pPr>
            <w:r w:rsidRPr="0027686C">
              <w:rPr>
                <w:rFonts w:ascii="Arial" w:hAnsi="Arial" w:cs="Arial"/>
                <w:sz w:val="24"/>
                <w:szCs w:val="24"/>
              </w:rPr>
              <w:t>Find Memory Leaks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Identify Lock Contention</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Heap Profiling Anti-patterns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Method Profiling Anti-patterns</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Garbage Collection</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Generational Garbage Collection</w:t>
            </w:r>
          </w:p>
          <w:p w:rsidR="007A2172" w:rsidRPr="0027686C" w:rsidRDefault="007A2172" w:rsidP="0027686C">
            <w:pPr>
              <w:pStyle w:val="ListParagraph"/>
              <w:numPr>
                <w:ilvl w:val="1"/>
                <w:numId w:val="10"/>
              </w:numPr>
              <w:tabs>
                <w:tab w:val="left" w:pos="1270"/>
              </w:tabs>
              <w:ind w:left="569" w:hanging="567"/>
              <w:rPr>
                <w:rFonts w:ascii="Arial" w:hAnsi="Arial" w:cs="Arial"/>
                <w:sz w:val="24"/>
                <w:szCs w:val="24"/>
              </w:rPr>
            </w:pPr>
            <w:r w:rsidRPr="0027686C">
              <w:rPr>
                <w:rFonts w:ascii="Arial" w:hAnsi="Arial" w:cs="Arial"/>
                <w:sz w:val="24"/>
                <w:szCs w:val="24"/>
              </w:rPr>
              <w:t>GC Performance Metrics</w:t>
            </w:r>
          </w:p>
          <w:p w:rsidR="007A2172" w:rsidRPr="0027686C" w:rsidRDefault="007A2172" w:rsidP="00870DE5">
            <w:pPr>
              <w:tabs>
                <w:tab w:val="left" w:pos="1270"/>
              </w:tabs>
              <w:ind w:left="569" w:hanging="567"/>
              <w:rPr>
                <w:rFonts w:eastAsia="Times New Roman" w:cs="Arial"/>
              </w:rPr>
            </w:pPr>
          </w:p>
        </w:tc>
      </w:tr>
    </w:tbl>
    <w:p w:rsidR="00364B59" w:rsidRDefault="00364B59" w:rsidP="00364B59">
      <w:pPr>
        <w:pStyle w:val="BodyTextIndent"/>
        <w:ind w:left="0"/>
        <w:rPr>
          <w:b/>
          <w:sz w:val="22"/>
        </w:rPr>
      </w:pPr>
    </w:p>
    <w:p w:rsidR="00AD6F56" w:rsidRPr="00621CC6" w:rsidRDefault="00AD6F56" w:rsidP="00AD6F56">
      <w:pPr>
        <w:pStyle w:val="BodyTextIndent"/>
        <w:ind w:left="0" w:hanging="90"/>
        <w:rPr>
          <w:b/>
          <w:i/>
        </w:rPr>
      </w:pPr>
    </w:p>
    <w:p w:rsidR="00AD6F56" w:rsidRPr="00A549BA" w:rsidRDefault="00AD6F56" w:rsidP="00364B59">
      <w:pPr>
        <w:pStyle w:val="BodyTextIndent"/>
        <w:ind w:left="0"/>
        <w:rPr>
          <w:b/>
          <w:sz w:val="22"/>
        </w:rPr>
      </w:pPr>
      <w:r>
        <w:rPr>
          <w:rFonts w:cs="Arial"/>
          <w:b/>
          <w:smallCaps/>
          <w:szCs w:val="28"/>
          <w:lang w:eastAsia="en-PH"/>
        </w:rPr>
        <w:t>EVIDENCE GUIDE</w:t>
      </w:r>
    </w:p>
    <w:tbl>
      <w:tblPr>
        <w:tblStyle w:val="TableGrid"/>
        <w:tblW w:w="9355" w:type="dxa"/>
        <w:tblInd w:w="139" w:type="dxa"/>
        <w:tblLook w:val="04A0" w:firstRow="1" w:lastRow="0" w:firstColumn="1" w:lastColumn="0" w:noHBand="0" w:noVBand="1"/>
      </w:tblPr>
      <w:tblGrid>
        <w:gridCol w:w="3118"/>
        <w:gridCol w:w="6237"/>
      </w:tblGrid>
      <w:tr w:rsidR="00AD6F56" w:rsidRPr="00621CC6" w:rsidTr="00AD6F56">
        <w:tc>
          <w:tcPr>
            <w:tcW w:w="3118" w:type="dxa"/>
          </w:tcPr>
          <w:p w:rsidR="00AD6F56" w:rsidRPr="00621CC6" w:rsidRDefault="00AD6F56" w:rsidP="00A656FD">
            <w:pPr>
              <w:ind w:left="270" w:hanging="270"/>
            </w:pPr>
            <w:r w:rsidRPr="00621CC6">
              <w:t>1.</w:t>
            </w:r>
            <w:r>
              <w:t xml:space="preserve"> </w:t>
            </w:r>
            <w:r w:rsidRPr="00621CC6">
              <w:t>Critical Aspect of Competency</w:t>
            </w:r>
          </w:p>
        </w:tc>
        <w:tc>
          <w:tcPr>
            <w:tcW w:w="6237" w:type="dxa"/>
          </w:tcPr>
          <w:p w:rsidR="00AD6F56" w:rsidRPr="00F764E9" w:rsidRDefault="00AD6F56" w:rsidP="007F46E9">
            <w:pPr>
              <w:ind w:left="599" w:hanging="567"/>
              <w:rPr>
                <w:rFonts w:cs="Arial"/>
              </w:rPr>
            </w:pPr>
            <w:r w:rsidRPr="00AD6F56">
              <w:rPr>
                <w:rFonts w:cs="Arial"/>
              </w:rPr>
              <w:t xml:space="preserve">1.1 </w:t>
            </w:r>
            <w:r w:rsidR="00F764E9">
              <w:rPr>
                <w:rFonts w:cs="Arial"/>
              </w:rPr>
              <w:t xml:space="preserve"> </w:t>
            </w:r>
            <w:r w:rsidRPr="00AD6F56">
              <w:rPr>
                <w:rFonts w:cs="Arial"/>
              </w:rPr>
              <w:t xml:space="preserve"> Performed multiple operations on database tables, </w:t>
            </w:r>
            <w:r w:rsidRPr="00F764E9">
              <w:rPr>
                <w:rFonts w:cs="Arial"/>
              </w:rPr>
              <w:t>including creating, reading, updating and deleting using JDBC technology</w:t>
            </w:r>
          </w:p>
          <w:p w:rsidR="00AD6F56" w:rsidRPr="00F764E9" w:rsidRDefault="00AD6F56" w:rsidP="007F46E9">
            <w:pPr>
              <w:ind w:left="599" w:hanging="567"/>
              <w:rPr>
                <w:rFonts w:cs="Arial"/>
              </w:rPr>
            </w:pPr>
            <w:r w:rsidRPr="00F764E9">
              <w:rPr>
                <w:rFonts w:cs="Arial"/>
              </w:rPr>
              <w:t>1.2</w:t>
            </w:r>
            <w:r w:rsidR="00F764E9">
              <w:rPr>
                <w:rFonts w:cs="Arial"/>
              </w:rPr>
              <w:t xml:space="preserve"> </w:t>
            </w:r>
            <w:r w:rsidRPr="00F764E9">
              <w:rPr>
                <w:rFonts w:cs="Arial"/>
              </w:rPr>
              <w:t xml:space="preserve"> Process strings using a variety of regular expressions and create high-performing multi-threaded applications that avoid deadlock</w:t>
            </w:r>
          </w:p>
          <w:p w:rsidR="00AD6F56" w:rsidRPr="00F764E9" w:rsidRDefault="00AD6F56" w:rsidP="007F46E9">
            <w:pPr>
              <w:ind w:left="599" w:hanging="567"/>
              <w:rPr>
                <w:rFonts w:cs="Arial"/>
              </w:rPr>
            </w:pPr>
            <w:r w:rsidRPr="00F764E9">
              <w:rPr>
                <w:rFonts w:cs="Arial"/>
              </w:rPr>
              <w:t xml:space="preserve">1.3 </w:t>
            </w:r>
            <w:r w:rsidR="00F764E9">
              <w:rPr>
                <w:rFonts w:cs="Arial"/>
              </w:rPr>
              <w:t xml:space="preserve"> </w:t>
            </w:r>
            <w:r w:rsidRPr="00F764E9">
              <w:rPr>
                <w:rFonts w:cs="Arial"/>
              </w:rPr>
              <w:t>Implement input/output (I/O) functionality to read from and write to data and text files and understand advanced I/O streams</w:t>
            </w:r>
          </w:p>
          <w:p w:rsidR="00AD6F56" w:rsidRPr="00F764E9" w:rsidRDefault="00AD6F56" w:rsidP="007F46E9">
            <w:pPr>
              <w:ind w:left="599" w:hanging="567"/>
              <w:rPr>
                <w:rFonts w:cs="Arial"/>
              </w:rPr>
            </w:pPr>
            <w:r w:rsidRPr="00F764E9">
              <w:rPr>
                <w:rFonts w:cs="Arial"/>
              </w:rPr>
              <w:t xml:space="preserve">1.4 </w:t>
            </w:r>
            <w:r w:rsidR="00F764E9">
              <w:rPr>
                <w:rFonts w:cs="Arial"/>
              </w:rPr>
              <w:t xml:space="preserve"> </w:t>
            </w:r>
            <w:r w:rsidRPr="00F764E9">
              <w:rPr>
                <w:rFonts w:cs="Arial"/>
              </w:rPr>
              <w:t>Create Java technology applications that leverage the object-oriented features of the Java language, such as encapsulation, inheritance, and polymorphism</w:t>
            </w:r>
          </w:p>
          <w:p w:rsidR="00F764E9" w:rsidRPr="00F764E9" w:rsidRDefault="00AD6F56" w:rsidP="00A739DD">
            <w:pPr>
              <w:pStyle w:val="ListParagraph"/>
              <w:numPr>
                <w:ilvl w:val="1"/>
                <w:numId w:val="72"/>
              </w:numPr>
              <w:ind w:left="599" w:hanging="567"/>
              <w:rPr>
                <w:rFonts w:ascii="Arial" w:hAnsi="Arial" w:cs="Arial"/>
                <w:sz w:val="24"/>
                <w:szCs w:val="24"/>
              </w:rPr>
            </w:pPr>
            <w:r w:rsidRPr="00F764E9">
              <w:rPr>
                <w:rFonts w:ascii="Arial" w:hAnsi="Arial" w:cs="Arial"/>
                <w:sz w:val="24"/>
                <w:szCs w:val="24"/>
              </w:rPr>
              <w:t xml:space="preserve"> Set up </w:t>
            </w:r>
            <w:r w:rsidR="00F764E9" w:rsidRPr="00F764E9">
              <w:rPr>
                <w:rFonts w:ascii="Arial" w:hAnsi="Arial" w:cs="Arial"/>
                <w:sz w:val="24"/>
                <w:szCs w:val="24"/>
              </w:rPr>
              <w:t>a performance-tuning environment</w:t>
            </w:r>
          </w:p>
          <w:p w:rsidR="00F764E9" w:rsidRPr="00F764E9" w:rsidRDefault="00AD6F56" w:rsidP="00A739DD">
            <w:pPr>
              <w:pStyle w:val="ListParagraph"/>
              <w:numPr>
                <w:ilvl w:val="1"/>
                <w:numId w:val="72"/>
              </w:numPr>
              <w:ind w:left="599" w:hanging="567"/>
              <w:rPr>
                <w:rFonts w:ascii="Arial" w:hAnsi="Arial" w:cs="Arial"/>
                <w:sz w:val="24"/>
                <w:szCs w:val="24"/>
              </w:rPr>
            </w:pPr>
            <w:r w:rsidRPr="00F764E9">
              <w:rPr>
                <w:rFonts w:ascii="Arial" w:hAnsi="Arial" w:cs="Arial"/>
                <w:sz w:val="24"/>
                <w:szCs w:val="24"/>
              </w:rPr>
              <w:t xml:space="preserve"> Monitor Java applications</w:t>
            </w:r>
          </w:p>
          <w:p w:rsidR="00F764E9" w:rsidRPr="00F764E9" w:rsidRDefault="00AD6F56" w:rsidP="00A739DD">
            <w:pPr>
              <w:pStyle w:val="ListParagraph"/>
              <w:numPr>
                <w:ilvl w:val="1"/>
                <w:numId w:val="72"/>
              </w:numPr>
              <w:ind w:left="599" w:hanging="567"/>
              <w:rPr>
                <w:rFonts w:ascii="Arial" w:hAnsi="Arial" w:cs="Arial"/>
                <w:sz w:val="24"/>
                <w:szCs w:val="24"/>
              </w:rPr>
            </w:pPr>
            <w:r w:rsidRPr="00F764E9">
              <w:rPr>
                <w:rFonts w:ascii="Arial" w:hAnsi="Arial" w:cs="Arial"/>
                <w:sz w:val="24"/>
                <w:szCs w:val="24"/>
              </w:rPr>
              <w:t xml:space="preserve"> Apply rigor to the task of performance tuning</w:t>
            </w:r>
          </w:p>
          <w:p w:rsidR="00AD6F56" w:rsidRPr="00F764E9" w:rsidRDefault="00AD6F56" w:rsidP="00A739DD">
            <w:pPr>
              <w:pStyle w:val="ListParagraph"/>
              <w:numPr>
                <w:ilvl w:val="1"/>
                <w:numId w:val="72"/>
              </w:numPr>
              <w:ind w:left="599" w:hanging="567"/>
              <w:rPr>
                <w:rFonts w:ascii="Arial" w:hAnsi="Arial" w:cs="Arial"/>
                <w:sz w:val="24"/>
                <w:szCs w:val="24"/>
              </w:rPr>
            </w:pPr>
            <w:r w:rsidRPr="00F764E9">
              <w:rPr>
                <w:rFonts w:ascii="Arial" w:hAnsi="Arial" w:cs="Arial"/>
                <w:sz w:val="24"/>
                <w:szCs w:val="24"/>
              </w:rPr>
              <w:t xml:space="preserve"> Use various tools and mechanisms for monitoring, profiling and tuning Java applications</w:t>
            </w:r>
          </w:p>
        </w:tc>
      </w:tr>
      <w:tr w:rsidR="00AD6F56" w:rsidRPr="00621CC6" w:rsidTr="00AD6F56">
        <w:tc>
          <w:tcPr>
            <w:tcW w:w="3118" w:type="dxa"/>
          </w:tcPr>
          <w:p w:rsidR="00AD6F56" w:rsidRPr="00621CC6" w:rsidRDefault="00AD6F56" w:rsidP="00A656FD">
            <w:pPr>
              <w:ind w:left="270" w:hanging="270"/>
            </w:pPr>
            <w:r w:rsidRPr="00621CC6">
              <w:t>2.</w:t>
            </w:r>
            <w:r>
              <w:t xml:space="preserve"> </w:t>
            </w:r>
            <w:r w:rsidRPr="00621CC6">
              <w:t>Underpinning K</w:t>
            </w:r>
            <w:r>
              <w:t>n</w:t>
            </w:r>
            <w:r w:rsidRPr="00621CC6">
              <w:t>owledge</w:t>
            </w:r>
          </w:p>
        </w:tc>
        <w:tc>
          <w:tcPr>
            <w:tcW w:w="6237" w:type="dxa"/>
          </w:tcPr>
          <w:p w:rsidR="00F764E9" w:rsidRDefault="00F764E9" w:rsidP="00A656FD">
            <w:pPr>
              <w:rPr>
                <w:rFonts w:cs="Arial"/>
              </w:rPr>
            </w:pPr>
          </w:p>
          <w:p w:rsidR="00AD6F56" w:rsidRPr="00F764E9" w:rsidRDefault="0027686C" w:rsidP="00A739DD">
            <w:pPr>
              <w:pStyle w:val="ListParagraph"/>
              <w:numPr>
                <w:ilvl w:val="1"/>
                <w:numId w:val="107"/>
              </w:numPr>
              <w:rPr>
                <w:rFonts w:ascii="Arial" w:hAnsi="Arial" w:cs="Arial"/>
                <w:sz w:val="24"/>
                <w:szCs w:val="24"/>
              </w:rPr>
            </w:pPr>
            <w:r>
              <w:rPr>
                <w:rFonts w:ascii="Arial" w:hAnsi="Arial" w:cs="Arial"/>
                <w:sz w:val="24"/>
                <w:szCs w:val="24"/>
              </w:rPr>
              <w:t xml:space="preserve">   </w:t>
            </w:r>
            <w:r w:rsidR="00AD6F56" w:rsidRPr="00F764E9">
              <w:rPr>
                <w:rFonts w:ascii="Arial" w:hAnsi="Arial" w:cs="Arial"/>
                <w:sz w:val="24"/>
                <w:szCs w:val="24"/>
              </w:rPr>
              <w:t>Knowledge of Java I/O Fundamentals</w:t>
            </w:r>
          </w:p>
          <w:p w:rsidR="00F764E9" w:rsidRPr="00F764E9" w:rsidRDefault="00AD6F56" w:rsidP="00A739DD">
            <w:pPr>
              <w:pStyle w:val="ListParagraph"/>
              <w:numPr>
                <w:ilvl w:val="2"/>
                <w:numId w:val="107"/>
              </w:numPr>
              <w:suppressAutoHyphens/>
              <w:ind w:hanging="121"/>
              <w:rPr>
                <w:rFonts w:ascii="Arial" w:hAnsi="Arial" w:cs="Arial"/>
                <w:sz w:val="24"/>
                <w:szCs w:val="24"/>
              </w:rPr>
            </w:pPr>
            <w:r w:rsidRPr="00F764E9">
              <w:rPr>
                <w:rFonts w:ascii="Arial" w:hAnsi="Arial" w:cs="Arial"/>
                <w:sz w:val="24"/>
                <w:szCs w:val="24"/>
              </w:rPr>
              <w:t>Read and write data from the console</w:t>
            </w:r>
          </w:p>
          <w:p w:rsidR="00AD6F56" w:rsidRDefault="00AD6F56" w:rsidP="00A739DD">
            <w:pPr>
              <w:pStyle w:val="ListParagraph"/>
              <w:numPr>
                <w:ilvl w:val="2"/>
                <w:numId w:val="107"/>
              </w:numPr>
              <w:suppressAutoHyphens/>
              <w:ind w:hanging="121"/>
              <w:rPr>
                <w:rFonts w:ascii="Arial" w:hAnsi="Arial" w:cs="Arial"/>
                <w:sz w:val="24"/>
                <w:szCs w:val="24"/>
              </w:rPr>
            </w:pPr>
            <w:r w:rsidRPr="00F764E9">
              <w:rPr>
                <w:rFonts w:ascii="Arial" w:hAnsi="Arial" w:cs="Arial"/>
                <w:sz w:val="24"/>
                <w:szCs w:val="24"/>
              </w:rPr>
              <w:t>Use streams to read and write files</w:t>
            </w:r>
          </w:p>
          <w:p w:rsidR="00F764E9" w:rsidRPr="00F764E9" w:rsidRDefault="00F764E9" w:rsidP="00F764E9">
            <w:pPr>
              <w:pStyle w:val="ListParagraph"/>
              <w:suppressAutoHyphens/>
              <w:rPr>
                <w:rFonts w:ascii="Arial" w:hAnsi="Arial" w:cs="Arial"/>
                <w:sz w:val="24"/>
                <w:szCs w:val="24"/>
              </w:rPr>
            </w:pPr>
          </w:p>
          <w:p w:rsidR="00AD6F56" w:rsidRPr="00F764E9" w:rsidRDefault="0027686C" w:rsidP="00A739DD">
            <w:pPr>
              <w:pStyle w:val="ListParagraph"/>
              <w:numPr>
                <w:ilvl w:val="1"/>
                <w:numId w:val="107"/>
              </w:numPr>
              <w:rPr>
                <w:rFonts w:ascii="Arial" w:hAnsi="Arial" w:cs="Arial"/>
                <w:sz w:val="24"/>
                <w:szCs w:val="24"/>
              </w:rPr>
            </w:pPr>
            <w:r>
              <w:rPr>
                <w:rFonts w:ascii="Arial" w:hAnsi="Arial" w:cs="Arial"/>
                <w:sz w:val="24"/>
                <w:szCs w:val="24"/>
              </w:rPr>
              <w:t xml:space="preserve">   </w:t>
            </w:r>
            <w:r w:rsidR="00AD6F56" w:rsidRPr="00F764E9">
              <w:rPr>
                <w:rFonts w:ascii="Arial" w:hAnsi="Arial" w:cs="Arial"/>
                <w:sz w:val="24"/>
                <w:szCs w:val="24"/>
              </w:rPr>
              <w:t>Knowledge Java File I/O (NIO.2)</w:t>
            </w:r>
          </w:p>
          <w:p w:rsidR="00F764E9" w:rsidRDefault="00AD6F56" w:rsidP="00A739DD">
            <w:pPr>
              <w:pStyle w:val="ListParagraph"/>
              <w:numPr>
                <w:ilvl w:val="2"/>
                <w:numId w:val="107"/>
              </w:numPr>
              <w:suppressAutoHyphens/>
              <w:ind w:left="1450" w:hanging="851"/>
              <w:rPr>
                <w:rFonts w:ascii="Arial" w:hAnsi="Arial" w:cs="Arial"/>
                <w:sz w:val="24"/>
                <w:szCs w:val="24"/>
              </w:rPr>
            </w:pPr>
            <w:r w:rsidRPr="00F764E9">
              <w:rPr>
                <w:rFonts w:ascii="Arial" w:hAnsi="Arial" w:cs="Arial"/>
                <w:sz w:val="24"/>
                <w:szCs w:val="24"/>
              </w:rPr>
              <w:t>Use the Files class to check, delete, copy, or move a file or directory</w:t>
            </w:r>
          </w:p>
          <w:p w:rsidR="00F764E9" w:rsidRPr="007F46E9" w:rsidRDefault="00F764E9" w:rsidP="00A739DD">
            <w:pPr>
              <w:pStyle w:val="ListParagraph"/>
              <w:numPr>
                <w:ilvl w:val="2"/>
                <w:numId w:val="107"/>
              </w:numPr>
              <w:suppressAutoHyphens/>
              <w:ind w:left="1450" w:hanging="851"/>
              <w:rPr>
                <w:rFonts w:ascii="Arial" w:hAnsi="Arial" w:cs="Arial"/>
                <w:sz w:val="24"/>
                <w:szCs w:val="24"/>
              </w:rPr>
            </w:pPr>
            <w:r w:rsidRPr="00F764E9">
              <w:rPr>
                <w:rFonts w:ascii="Arial" w:hAnsi="Arial" w:cs="Arial"/>
                <w:sz w:val="24"/>
                <w:szCs w:val="24"/>
              </w:rPr>
              <w:t xml:space="preserve">Use the Path class to operate on file and </w:t>
            </w:r>
            <w:r w:rsidRPr="007F46E9">
              <w:rPr>
                <w:rFonts w:ascii="Arial" w:hAnsi="Arial" w:cs="Arial"/>
                <w:sz w:val="24"/>
                <w:szCs w:val="24"/>
              </w:rPr>
              <w:t>directory paths</w:t>
            </w:r>
          </w:p>
          <w:p w:rsidR="00AD6F56" w:rsidRPr="007F46E9" w:rsidRDefault="00AD6F56" w:rsidP="00A739DD">
            <w:pPr>
              <w:pStyle w:val="ListParagraph"/>
              <w:numPr>
                <w:ilvl w:val="2"/>
                <w:numId w:val="107"/>
              </w:numPr>
              <w:suppressAutoHyphens/>
              <w:autoSpaceDE/>
              <w:autoSpaceDN/>
              <w:adjustRightInd/>
              <w:ind w:left="1450" w:hanging="851"/>
              <w:rPr>
                <w:rFonts w:ascii="Arial" w:hAnsi="Arial" w:cs="Arial"/>
                <w:sz w:val="24"/>
                <w:szCs w:val="24"/>
              </w:rPr>
            </w:pPr>
            <w:r w:rsidRPr="007F46E9">
              <w:rPr>
                <w:rFonts w:ascii="Arial" w:hAnsi="Arial" w:cs="Arial"/>
                <w:sz w:val="24"/>
                <w:szCs w:val="24"/>
              </w:rPr>
              <w:t>Read and change file and directory attributes</w:t>
            </w:r>
          </w:p>
          <w:p w:rsidR="00AD6F56" w:rsidRPr="007F46E9" w:rsidRDefault="00AD6F56" w:rsidP="00A739DD">
            <w:pPr>
              <w:pStyle w:val="ListParagraph"/>
              <w:numPr>
                <w:ilvl w:val="2"/>
                <w:numId w:val="107"/>
              </w:numPr>
              <w:suppressAutoHyphens/>
              <w:autoSpaceDE/>
              <w:autoSpaceDN/>
              <w:adjustRightInd/>
              <w:ind w:left="1450" w:hanging="851"/>
              <w:rPr>
                <w:rFonts w:ascii="Arial" w:hAnsi="Arial" w:cs="Arial"/>
                <w:sz w:val="24"/>
                <w:szCs w:val="24"/>
              </w:rPr>
            </w:pPr>
            <w:r w:rsidRPr="007F46E9">
              <w:rPr>
                <w:rFonts w:ascii="Arial" w:hAnsi="Arial" w:cs="Arial"/>
                <w:sz w:val="24"/>
                <w:szCs w:val="24"/>
              </w:rPr>
              <w:t xml:space="preserve">Recursively access a directory tree using </w:t>
            </w:r>
            <w:r w:rsidRPr="007F46E9">
              <w:rPr>
                <w:rFonts w:ascii="Arial" w:hAnsi="Arial" w:cs="Arial"/>
                <w:sz w:val="24"/>
                <w:szCs w:val="24"/>
              </w:rPr>
              <w:lastRenderedPageBreak/>
              <w:t>the DirectoryStream and FileVisitor interfaces</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Find a class using the PathMatcher class</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Watch a directory for changes by using WatcherService</w:t>
            </w:r>
          </w:p>
          <w:p w:rsidR="00AD6F56" w:rsidRPr="007F46E9" w:rsidRDefault="00AD6F56" w:rsidP="00AD6F56">
            <w:pPr>
              <w:pStyle w:val="ListParagraph"/>
              <w:suppressAutoHyphens/>
              <w:autoSpaceDE/>
              <w:autoSpaceDN/>
              <w:adjustRightInd/>
              <w:rPr>
                <w:rFonts w:ascii="Arial" w:hAnsi="Arial" w:cs="Arial"/>
                <w:sz w:val="24"/>
                <w:szCs w:val="24"/>
              </w:rPr>
            </w:pPr>
          </w:p>
          <w:p w:rsidR="00AD6F56" w:rsidRPr="007F46E9" w:rsidRDefault="00F764E9" w:rsidP="00A739DD">
            <w:pPr>
              <w:pStyle w:val="ListParagraph"/>
              <w:numPr>
                <w:ilvl w:val="1"/>
                <w:numId w:val="107"/>
              </w:numPr>
              <w:rPr>
                <w:rFonts w:ascii="Arial" w:hAnsi="Arial" w:cs="Arial"/>
                <w:sz w:val="24"/>
                <w:szCs w:val="24"/>
              </w:rPr>
            </w:pPr>
            <w:r w:rsidRPr="007F46E9">
              <w:rPr>
                <w:rFonts w:ascii="Arial" w:hAnsi="Arial" w:cs="Arial"/>
                <w:sz w:val="24"/>
                <w:szCs w:val="24"/>
              </w:rPr>
              <w:t xml:space="preserve"> </w:t>
            </w:r>
            <w:r w:rsidR="00AD6F56" w:rsidRPr="007F46E9">
              <w:rPr>
                <w:rFonts w:ascii="Arial" w:hAnsi="Arial" w:cs="Arial"/>
                <w:sz w:val="24"/>
                <w:szCs w:val="24"/>
              </w:rPr>
              <w:t>Understand fundamentals of Java Virtual Machine</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Performance Principles</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Common Performance Problems</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Performance Methodology</w:t>
            </w:r>
          </w:p>
          <w:p w:rsidR="00AD6F56" w:rsidRPr="007F46E9" w:rsidRDefault="00AD6F56" w:rsidP="00A739DD">
            <w:pPr>
              <w:pStyle w:val="ListParagraph"/>
              <w:numPr>
                <w:ilvl w:val="2"/>
                <w:numId w:val="107"/>
              </w:numPr>
              <w:suppressAutoHyphens/>
              <w:autoSpaceDE/>
              <w:autoSpaceDN/>
              <w:adjustRightInd/>
              <w:ind w:left="1450" w:hanging="992"/>
              <w:rPr>
                <w:rFonts w:ascii="Arial" w:hAnsi="Arial" w:cs="Arial"/>
                <w:sz w:val="24"/>
                <w:szCs w:val="24"/>
              </w:rPr>
            </w:pPr>
            <w:r w:rsidRPr="007F46E9">
              <w:rPr>
                <w:rFonts w:ascii="Arial" w:hAnsi="Arial" w:cs="Arial"/>
                <w:sz w:val="24"/>
                <w:szCs w:val="24"/>
              </w:rPr>
              <w:t>Development and Performance</w:t>
            </w:r>
          </w:p>
          <w:p w:rsidR="00AD6F56" w:rsidRPr="00AD6F56" w:rsidRDefault="00AD6F56" w:rsidP="00A656FD">
            <w:pPr>
              <w:spacing w:before="100" w:beforeAutospacing="1" w:after="100" w:afterAutospacing="1"/>
              <w:ind w:left="432" w:hanging="432"/>
              <w:rPr>
                <w:rFonts w:cs="Arial"/>
              </w:rPr>
            </w:pPr>
            <w:r w:rsidRPr="007F46E9">
              <w:rPr>
                <w:rFonts w:cs="Arial"/>
              </w:rPr>
              <w:t>2.4 Apply basic performance</w:t>
            </w:r>
            <w:r w:rsidRPr="00AD6F56">
              <w:rPr>
                <w:rFonts w:cs="Arial"/>
              </w:rPr>
              <w:t xml:space="preserve"> tuning principles to a Java application</w:t>
            </w:r>
          </w:p>
          <w:p w:rsidR="00AD6F56" w:rsidRDefault="00AD6F56" w:rsidP="00A656FD">
            <w:pPr>
              <w:spacing w:before="100" w:beforeAutospacing="1" w:after="100" w:afterAutospacing="1"/>
              <w:ind w:left="432" w:hanging="432"/>
              <w:rPr>
                <w:rFonts w:cs="Arial"/>
              </w:rPr>
            </w:pPr>
            <w:r w:rsidRPr="00AD6F56">
              <w:rPr>
                <w:rFonts w:cs="Arial"/>
              </w:rPr>
              <w:t>2.5 Profile the performance of a Java Application and tune the performance of a Java application at the language level</w:t>
            </w:r>
          </w:p>
          <w:p w:rsidR="00AD6F56" w:rsidRPr="00AD6F56" w:rsidRDefault="00AD6F56" w:rsidP="00AD6F56">
            <w:pPr>
              <w:spacing w:before="100" w:beforeAutospacing="1" w:after="100" w:afterAutospacing="1"/>
              <w:rPr>
                <w:rFonts w:cs="Arial"/>
              </w:rPr>
            </w:pPr>
          </w:p>
        </w:tc>
      </w:tr>
      <w:tr w:rsidR="00AD6F56" w:rsidRPr="00621CC6" w:rsidTr="00AD6F56">
        <w:tc>
          <w:tcPr>
            <w:tcW w:w="3118" w:type="dxa"/>
          </w:tcPr>
          <w:p w:rsidR="00AD6F56" w:rsidRPr="00F764E9" w:rsidRDefault="00AD6F56" w:rsidP="00A739DD">
            <w:pPr>
              <w:pStyle w:val="ListParagraph"/>
              <w:numPr>
                <w:ilvl w:val="0"/>
                <w:numId w:val="94"/>
              </w:numPr>
              <w:suppressAutoHyphens/>
              <w:ind w:left="315" w:hanging="315"/>
              <w:rPr>
                <w:rFonts w:ascii="Arial" w:hAnsi="Arial" w:cs="Arial"/>
                <w:sz w:val="24"/>
                <w:szCs w:val="24"/>
              </w:rPr>
            </w:pPr>
            <w:r w:rsidRPr="00F764E9">
              <w:rPr>
                <w:rFonts w:ascii="Arial" w:hAnsi="Arial" w:cs="Arial"/>
                <w:sz w:val="24"/>
                <w:szCs w:val="24"/>
              </w:rPr>
              <w:t>Underpinning Skills</w:t>
            </w:r>
          </w:p>
        </w:tc>
        <w:tc>
          <w:tcPr>
            <w:tcW w:w="6237" w:type="dxa"/>
          </w:tcPr>
          <w:p w:rsidR="00AD6F56" w:rsidRPr="00F764E9" w:rsidRDefault="00AD6F56" w:rsidP="00F764E9">
            <w:pPr>
              <w:ind w:left="458" w:hanging="458"/>
              <w:rPr>
                <w:rFonts w:cs="Arial"/>
              </w:rPr>
            </w:pPr>
            <w:r w:rsidRPr="00F764E9">
              <w:rPr>
                <w:rFonts w:cs="Arial"/>
              </w:rPr>
              <w:t>3.1  Basic computer operation skills</w:t>
            </w:r>
          </w:p>
          <w:p w:rsidR="00AD6F56" w:rsidRPr="00F764E9" w:rsidRDefault="00AD6F56" w:rsidP="00F764E9">
            <w:pPr>
              <w:ind w:left="458" w:hanging="458"/>
              <w:rPr>
                <w:rFonts w:cs="Arial"/>
              </w:rPr>
            </w:pPr>
            <w:r w:rsidRPr="00F764E9">
              <w:rPr>
                <w:rFonts w:cs="Arial"/>
              </w:rPr>
              <w:t>3.2  Logic analysis</w:t>
            </w:r>
          </w:p>
          <w:p w:rsidR="00AD6F56" w:rsidRPr="00F764E9" w:rsidRDefault="00AD6F56" w:rsidP="00F764E9">
            <w:pPr>
              <w:ind w:left="458" w:hanging="458"/>
              <w:rPr>
                <w:rFonts w:cs="Arial"/>
              </w:rPr>
            </w:pPr>
            <w:r w:rsidRPr="00F764E9">
              <w:rPr>
                <w:rFonts w:cs="Arial"/>
              </w:rPr>
              <w:t>3.3  Communication skills Code writing and debugging skills</w:t>
            </w:r>
          </w:p>
        </w:tc>
      </w:tr>
      <w:tr w:rsidR="00AD6F56" w:rsidRPr="00621CC6" w:rsidTr="00AD6F56">
        <w:tc>
          <w:tcPr>
            <w:tcW w:w="3118" w:type="dxa"/>
          </w:tcPr>
          <w:p w:rsidR="00AD6F56" w:rsidRPr="00F764E9" w:rsidRDefault="00AD6F56" w:rsidP="00A739DD">
            <w:pPr>
              <w:pStyle w:val="ListParagraph"/>
              <w:numPr>
                <w:ilvl w:val="0"/>
                <w:numId w:val="94"/>
              </w:numPr>
              <w:suppressAutoHyphens/>
              <w:ind w:left="315" w:hanging="315"/>
              <w:rPr>
                <w:rFonts w:ascii="Arial" w:hAnsi="Arial" w:cs="Arial"/>
                <w:sz w:val="24"/>
                <w:szCs w:val="24"/>
              </w:rPr>
            </w:pPr>
            <w:r w:rsidRPr="00F764E9">
              <w:rPr>
                <w:rFonts w:ascii="Arial" w:hAnsi="Arial" w:cs="Arial"/>
                <w:sz w:val="24"/>
                <w:szCs w:val="24"/>
              </w:rPr>
              <w:t>Resource Implication</w:t>
            </w:r>
          </w:p>
        </w:tc>
        <w:tc>
          <w:tcPr>
            <w:tcW w:w="6237" w:type="dxa"/>
          </w:tcPr>
          <w:p w:rsidR="00AD6F56" w:rsidRPr="00F764E9" w:rsidRDefault="00AD6F56" w:rsidP="00A739DD">
            <w:pPr>
              <w:pStyle w:val="ListParagraph"/>
              <w:numPr>
                <w:ilvl w:val="1"/>
                <w:numId w:val="74"/>
              </w:numPr>
              <w:spacing w:before="100" w:beforeAutospacing="1" w:after="100" w:afterAutospacing="1"/>
              <w:ind w:left="458" w:hanging="458"/>
              <w:rPr>
                <w:rFonts w:ascii="Arial" w:hAnsi="Arial" w:cs="Arial"/>
                <w:sz w:val="24"/>
                <w:szCs w:val="24"/>
              </w:rPr>
            </w:pPr>
            <w:r w:rsidRPr="00F764E9">
              <w:rPr>
                <w:rFonts w:ascii="Arial" w:hAnsi="Arial" w:cs="Arial"/>
                <w:sz w:val="24"/>
                <w:szCs w:val="24"/>
              </w:rPr>
              <w:t xml:space="preserve"> Co</w:t>
            </w:r>
            <w:r w:rsidRPr="00F764E9">
              <w:rPr>
                <w:rFonts w:ascii="Arial" w:eastAsia="DejaVu Sans" w:hAnsi="Arial" w:cs="Arial"/>
                <w:kern w:val="1"/>
                <w:sz w:val="24"/>
                <w:szCs w:val="24"/>
              </w:rPr>
              <w:t>mput</w:t>
            </w:r>
            <w:r w:rsidRPr="00F764E9">
              <w:rPr>
                <w:rFonts w:ascii="Arial" w:hAnsi="Arial" w:cs="Arial"/>
                <w:sz w:val="24"/>
                <w:szCs w:val="24"/>
              </w:rPr>
              <w:t>er with:</w:t>
            </w:r>
            <w:r w:rsidR="00A656FD" w:rsidRPr="00F764E9">
              <w:rPr>
                <w:rFonts w:ascii="Arial" w:hAnsi="Arial" w:cs="Arial"/>
                <w:sz w:val="24"/>
                <w:szCs w:val="24"/>
              </w:rPr>
              <w:t xml:space="preserve">  </w:t>
            </w:r>
            <w:r w:rsidRPr="00F764E9">
              <w:rPr>
                <w:rFonts w:ascii="Arial" w:hAnsi="Arial" w:cs="Arial"/>
                <w:sz w:val="24"/>
                <w:szCs w:val="24"/>
              </w:rPr>
              <w:t xml:space="preserve">UML tools, Integrated Development Environment for Java </w:t>
            </w:r>
          </w:p>
          <w:p w:rsidR="00AD6F56" w:rsidRPr="00F764E9" w:rsidRDefault="00AD6F56" w:rsidP="00A739DD">
            <w:pPr>
              <w:pStyle w:val="ListParagraph"/>
              <w:numPr>
                <w:ilvl w:val="1"/>
                <w:numId w:val="74"/>
              </w:numPr>
              <w:suppressAutoHyphens/>
              <w:ind w:left="458" w:hanging="458"/>
              <w:rPr>
                <w:rFonts w:ascii="Arial" w:hAnsi="Arial" w:cs="Arial"/>
                <w:sz w:val="24"/>
                <w:szCs w:val="24"/>
              </w:rPr>
            </w:pPr>
            <w:r w:rsidRPr="00F764E9">
              <w:rPr>
                <w:rFonts w:ascii="Arial" w:hAnsi="Arial" w:cs="Arial"/>
                <w:sz w:val="24"/>
                <w:szCs w:val="24"/>
              </w:rPr>
              <w:t xml:space="preserve"> Access to internet</w:t>
            </w:r>
          </w:p>
          <w:p w:rsidR="00AD6F56" w:rsidRPr="00F764E9" w:rsidRDefault="00AD6F56" w:rsidP="00A739DD">
            <w:pPr>
              <w:pStyle w:val="ListParagraph"/>
              <w:numPr>
                <w:ilvl w:val="1"/>
                <w:numId w:val="74"/>
              </w:numPr>
              <w:suppressAutoHyphens/>
              <w:autoSpaceDE/>
              <w:autoSpaceDN/>
              <w:adjustRightInd/>
              <w:ind w:left="458" w:hanging="458"/>
              <w:jc w:val="both"/>
              <w:rPr>
                <w:rFonts w:ascii="Arial" w:hAnsi="Arial" w:cs="Arial"/>
                <w:sz w:val="24"/>
                <w:szCs w:val="24"/>
              </w:rPr>
            </w:pPr>
            <w:r w:rsidRPr="00F764E9">
              <w:rPr>
                <w:rFonts w:ascii="Arial" w:hAnsi="Arial" w:cs="Arial"/>
                <w:sz w:val="24"/>
                <w:szCs w:val="24"/>
              </w:rPr>
              <w:t xml:space="preserve"> Conducive testing environment </w:t>
            </w:r>
          </w:p>
          <w:p w:rsidR="00AD6F56" w:rsidRPr="00F764E9" w:rsidRDefault="00AD6F56" w:rsidP="00F764E9">
            <w:pPr>
              <w:pStyle w:val="ListParagraph"/>
              <w:suppressAutoHyphens/>
              <w:autoSpaceDE/>
              <w:autoSpaceDN/>
              <w:adjustRightInd/>
              <w:ind w:left="458" w:hanging="458"/>
              <w:jc w:val="both"/>
              <w:rPr>
                <w:rFonts w:ascii="Arial" w:hAnsi="Arial" w:cs="Arial"/>
                <w:sz w:val="24"/>
                <w:szCs w:val="24"/>
              </w:rPr>
            </w:pPr>
          </w:p>
        </w:tc>
      </w:tr>
      <w:tr w:rsidR="00AD6F56" w:rsidRPr="00621CC6" w:rsidTr="00AD6F56">
        <w:tc>
          <w:tcPr>
            <w:tcW w:w="3118" w:type="dxa"/>
          </w:tcPr>
          <w:p w:rsidR="00AD6F56" w:rsidRPr="00F764E9" w:rsidRDefault="00AD6F56" w:rsidP="00A739DD">
            <w:pPr>
              <w:pStyle w:val="ListParagraph"/>
              <w:numPr>
                <w:ilvl w:val="0"/>
                <w:numId w:val="94"/>
              </w:numPr>
              <w:suppressAutoHyphens/>
              <w:ind w:left="315" w:hanging="315"/>
              <w:rPr>
                <w:rFonts w:ascii="Arial" w:hAnsi="Arial" w:cs="Arial"/>
                <w:sz w:val="24"/>
                <w:szCs w:val="24"/>
              </w:rPr>
            </w:pPr>
            <w:r w:rsidRPr="00F764E9">
              <w:rPr>
                <w:rFonts w:ascii="Arial" w:hAnsi="Arial" w:cs="Arial"/>
                <w:sz w:val="24"/>
                <w:szCs w:val="24"/>
              </w:rPr>
              <w:t>Method of Assessment</w:t>
            </w:r>
          </w:p>
        </w:tc>
        <w:tc>
          <w:tcPr>
            <w:tcW w:w="6237" w:type="dxa"/>
          </w:tcPr>
          <w:p w:rsidR="00AD6F56" w:rsidRPr="00F764E9" w:rsidRDefault="00AD6F56" w:rsidP="00F764E9">
            <w:pPr>
              <w:spacing w:before="100" w:beforeAutospacing="1" w:after="100" w:afterAutospacing="1"/>
              <w:ind w:left="315" w:hanging="315"/>
              <w:rPr>
                <w:rFonts w:cs="Arial"/>
              </w:rPr>
            </w:pPr>
            <w:r w:rsidRPr="00F764E9">
              <w:rPr>
                <w:rFonts w:cs="Arial"/>
              </w:rPr>
              <w:t>The assessor will assess candidate with-</w:t>
            </w:r>
          </w:p>
          <w:p w:rsidR="003259EF" w:rsidRPr="00F764E9" w:rsidRDefault="00AD6F56" w:rsidP="00F764E9">
            <w:pPr>
              <w:ind w:left="315" w:hanging="315"/>
              <w:rPr>
                <w:rFonts w:cs="Arial"/>
              </w:rPr>
            </w:pPr>
            <w:r w:rsidRPr="00F764E9">
              <w:rPr>
                <w:rFonts w:cs="Arial"/>
              </w:rPr>
              <w:t xml:space="preserve">5.1 Portfolio </w:t>
            </w:r>
          </w:p>
          <w:p w:rsidR="003259EF" w:rsidRPr="00F764E9" w:rsidRDefault="003259EF" w:rsidP="00F764E9">
            <w:pPr>
              <w:ind w:left="315" w:hanging="315"/>
              <w:rPr>
                <w:rFonts w:cs="Arial"/>
              </w:rPr>
            </w:pPr>
            <w:r w:rsidRPr="00F764E9">
              <w:rPr>
                <w:rFonts w:cs="Arial"/>
              </w:rPr>
              <w:t xml:space="preserve">5.2 Oral Questioning, </w:t>
            </w:r>
            <w:r w:rsidR="00AD6F56" w:rsidRPr="00F764E9">
              <w:rPr>
                <w:rFonts w:cs="Arial"/>
              </w:rPr>
              <w:t>Interview</w:t>
            </w:r>
          </w:p>
          <w:p w:rsidR="003259EF" w:rsidRPr="00F764E9" w:rsidRDefault="003259EF" w:rsidP="00F764E9">
            <w:pPr>
              <w:ind w:left="315" w:hanging="315"/>
              <w:rPr>
                <w:rFonts w:cs="Arial"/>
              </w:rPr>
            </w:pPr>
          </w:p>
        </w:tc>
      </w:tr>
      <w:tr w:rsidR="00AD6F56" w:rsidRPr="00621CC6" w:rsidTr="00AD6F56">
        <w:tc>
          <w:tcPr>
            <w:tcW w:w="3118" w:type="dxa"/>
          </w:tcPr>
          <w:p w:rsidR="00AD6F56" w:rsidRPr="00AD6F56" w:rsidRDefault="00AD6F56" w:rsidP="00A739DD">
            <w:pPr>
              <w:pStyle w:val="ListParagraph"/>
              <w:numPr>
                <w:ilvl w:val="0"/>
                <w:numId w:val="94"/>
              </w:numPr>
              <w:suppressAutoHyphens/>
              <w:ind w:left="315" w:hanging="315"/>
              <w:rPr>
                <w:rFonts w:ascii="Arial" w:hAnsi="Arial" w:cs="Arial"/>
                <w:sz w:val="24"/>
              </w:rPr>
            </w:pPr>
            <w:r w:rsidRPr="00AD6F56">
              <w:rPr>
                <w:rFonts w:ascii="Arial" w:hAnsi="Arial" w:cs="Arial"/>
                <w:sz w:val="24"/>
              </w:rPr>
              <w:t>Context of Assessment</w:t>
            </w:r>
          </w:p>
        </w:tc>
        <w:tc>
          <w:tcPr>
            <w:tcW w:w="6237" w:type="dxa"/>
          </w:tcPr>
          <w:p w:rsidR="00AD6F56" w:rsidRPr="007F46E9" w:rsidRDefault="00AD6F56" w:rsidP="00A739DD">
            <w:pPr>
              <w:numPr>
                <w:ilvl w:val="1"/>
                <w:numId w:val="94"/>
              </w:numPr>
              <w:tabs>
                <w:tab w:val="left" w:pos="458"/>
              </w:tabs>
              <w:ind w:left="458" w:hanging="457"/>
              <w:jc w:val="left"/>
              <w:rPr>
                <w:rFonts w:cs="Arial"/>
              </w:rPr>
            </w:pPr>
            <w:r w:rsidRPr="007F46E9">
              <w:rPr>
                <w:rFonts w:cs="Arial"/>
              </w:rPr>
              <w:t>Competency assessment may occur in workplace or any appropriately simulated environment.</w:t>
            </w:r>
          </w:p>
          <w:p w:rsidR="00AD6F56" w:rsidRPr="007F46E9" w:rsidRDefault="00AD6F56" w:rsidP="00A739DD">
            <w:pPr>
              <w:numPr>
                <w:ilvl w:val="1"/>
                <w:numId w:val="94"/>
              </w:numPr>
              <w:tabs>
                <w:tab w:val="left" w:pos="458"/>
              </w:tabs>
              <w:ind w:left="458" w:hanging="457"/>
              <w:jc w:val="left"/>
              <w:rPr>
                <w:rFonts w:cs="Arial"/>
              </w:rPr>
            </w:pPr>
            <w:r w:rsidRPr="007F46E9">
              <w:rPr>
                <w:rFonts w:cs="Arial"/>
              </w:rPr>
              <w:t>Assessment must be undertaken in accordance with Lao PDR CBT Assessment guidelines</w:t>
            </w:r>
          </w:p>
          <w:p w:rsidR="00AD6F56" w:rsidRPr="007F46E9" w:rsidRDefault="00AD6F56" w:rsidP="00A739DD">
            <w:pPr>
              <w:numPr>
                <w:ilvl w:val="1"/>
                <w:numId w:val="94"/>
              </w:numPr>
              <w:tabs>
                <w:tab w:val="left" w:pos="458"/>
              </w:tabs>
              <w:ind w:left="458" w:hanging="457"/>
              <w:jc w:val="left"/>
              <w:rPr>
                <w:rFonts w:cs="Arial"/>
              </w:rPr>
            </w:pPr>
            <w:r w:rsidRPr="007F46E9">
              <w:rPr>
                <w:rFonts w:cs="Arial"/>
              </w:rPr>
              <w:t>Assessment shall be observed while task are being undertaken whether individually or in-group</w:t>
            </w:r>
          </w:p>
          <w:p w:rsidR="00AD6F56" w:rsidRPr="00AD6F56" w:rsidRDefault="00AD6F56" w:rsidP="00F764E9">
            <w:pPr>
              <w:ind w:left="315" w:hanging="315"/>
              <w:rPr>
                <w:rFonts w:cs="Arial"/>
                <w:b/>
              </w:rPr>
            </w:pPr>
          </w:p>
        </w:tc>
      </w:tr>
    </w:tbl>
    <w:p w:rsidR="00AD6F56" w:rsidRPr="00621CC6" w:rsidRDefault="00AD6F56" w:rsidP="00AD6F56">
      <w:pPr>
        <w:rPr>
          <w:b/>
        </w:rPr>
      </w:pPr>
    </w:p>
    <w:p w:rsidR="0027686C" w:rsidRDefault="0027686C" w:rsidP="008D0A08">
      <w:pPr>
        <w:ind w:left="1701" w:hanging="1701"/>
        <w:jc w:val="left"/>
        <w:rPr>
          <w:rFonts w:cs="Arial"/>
          <w:b/>
          <w:bCs/>
          <w:i/>
          <w:iCs/>
          <w:smallCaps/>
          <w:szCs w:val="28"/>
          <w:lang w:eastAsia="en-PH"/>
        </w:rPr>
      </w:pPr>
      <w:bookmarkStart w:id="17" w:name="_Toc502480225"/>
    </w:p>
    <w:p w:rsidR="0027686C" w:rsidRDefault="0027686C" w:rsidP="008D0A08">
      <w:pPr>
        <w:ind w:left="1701" w:hanging="1701"/>
        <w:jc w:val="left"/>
        <w:rPr>
          <w:rFonts w:cs="Arial"/>
          <w:b/>
          <w:bCs/>
          <w:i/>
          <w:iCs/>
          <w:smallCaps/>
          <w:szCs w:val="28"/>
          <w:lang w:eastAsia="en-PH"/>
        </w:rPr>
      </w:pPr>
    </w:p>
    <w:p w:rsidR="0027686C" w:rsidRDefault="0027686C" w:rsidP="008D0A08">
      <w:pPr>
        <w:ind w:left="1701" w:hanging="1701"/>
        <w:jc w:val="left"/>
        <w:rPr>
          <w:rFonts w:cs="Arial"/>
          <w:b/>
          <w:bCs/>
          <w:i/>
          <w:iCs/>
          <w:smallCaps/>
          <w:szCs w:val="28"/>
          <w:lang w:eastAsia="en-PH"/>
        </w:rPr>
      </w:pPr>
    </w:p>
    <w:p w:rsidR="0027686C" w:rsidRDefault="0027686C" w:rsidP="008D0A08">
      <w:pPr>
        <w:ind w:left="1701" w:hanging="1701"/>
        <w:jc w:val="left"/>
        <w:rPr>
          <w:rFonts w:cs="Arial"/>
          <w:b/>
          <w:bCs/>
          <w:i/>
          <w:iCs/>
          <w:smallCaps/>
          <w:szCs w:val="28"/>
          <w:lang w:eastAsia="en-PH"/>
        </w:rPr>
      </w:pPr>
    </w:p>
    <w:p w:rsidR="0027686C" w:rsidRDefault="0027686C" w:rsidP="008D0A08">
      <w:pPr>
        <w:ind w:left="1701" w:hanging="1701"/>
        <w:jc w:val="left"/>
        <w:rPr>
          <w:rFonts w:cs="Arial"/>
          <w:b/>
          <w:bCs/>
          <w:i/>
          <w:iCs/>
          <w:smallCaps/>
          <w:szCs w:val="28"/>
          <w:lang w:eastAsia="en-PH"/>
        </w:rPr>
      </w:pPr>
    </w:p>
    <w:p w:rsidR="0027686C" w:rsidRDefault="0027686C" w:rsidP="008D0A08">
      <w:pPr>
        <w:ind w:left="1701" w:hanging="1701"/>
        <w:jc w:val="left"/>
        <w:rPr>
          <w:rFonts w:cs="Arial"/>
          <w:b/>
          <w:bCs/>
          <w:i/>
          <w:iCs/>
          <w:smallCaps/>
          <w:szCs w:val="28"/>
          <w:lang w:eastAsia="en-PH"/>
        </w:rPr>
      </w:pPr>
    </w:p>
    <w:p w:rsidR="008D0A08" w:rsidRPr="001938D1" w:rsidRDefault="008D0A08" w:rsidP="008D0A08">
      <w:pPr>
        <w:ind w:left="1701" w:hanging="1701"/>
        <w:jc w:val="left"/>
        <w:rPr>
          <w:rFonts w:cs="Arial"/>
          <w:b/>
          <w:bCs/>
          <w:i/>
          <w:iCs/>
          <w:smallCaps/>
          <w:szCs w:val="28"/>
          <w:lang w:eastAsia="en-PH"/>
        </w:rPr>
      </w:pPr>
      <w:r>
        <w:rPr>
          <w:rFonts w:cs="Arial"/>
          <w:b/>
          <w:bCs/>
          <w:i/>
          <w:iCs/>
          <w:smallCaps/>
          <w:szCs w:val="28"/>
          <w:lang w:eastAsia="en-PH"/>
        </w:rPr>
        <w:lastRenderedPageBreak/>
        <w:t xml:space="preserve">UNIT </w:t>
      </w:r>
      <w:r w:rsidR="00502B8B">
        <w:rPr>
          <w:rFonts w:cs="Arial"/>
          <w:b/>
          <w:bCs/>
          <w:i/>
          <w:iCs/>
          <w:smallCaps/>
          <w:szCs w:val="28"/>
          <w:lang w:eastAsia="en-PH"/>
        </w:rPr>
        <w:t>6</w:t>
      </w:r>
      <w:r>
        <w:rPr>
          <w:rFonts w:cs="Arial"/>
          <w:b/>
          <w:bCs/>
          <w:i/>
          <w:iCs/>
          <w:smallCaps/>
          <w:szCs w:val="28"/>
          <w:lang w:eastAsia="en-PH"/>
        </w:rPr>
        <w:t xml:space="preserve">          </w:t>
      </w:r>
      <w:r w:rsidR="00F537B2" w:rsidRPr="00F537B2">
        <w:rPr>
          <w:rFonts w:cs="Arial"/>
          <w:b/>
          <w:bCs/>
          <w:i/>
          <w:iCs/>
          <w:smallCaps/>
          <w:szCs w:val="28"/>
          <w:lang w:eastAsia="en-PH"/>
        </w:rPr>
        <w:t xml:space="preserve">DEVELOP WEBSITE USING </w:t>
      </w:r>
      <w:r w:rsidR="00960D59">
        <w:rPr>
          <w:rFonts w:cs="Arial"/>
          <w:b/>
          <w:bCs/>
          <w:i/>
          <w:iCs/>
          <w:smallCaps/>
          <w:szCs w:val="28"/>
          <w:lang w:eastAsia="en-PH"/>
        </w:rPr>
        <w:t>HTML</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8D0A08" w:rsidRPr="001518B3" w:rsidTr="003E7D3D">
        <w:trPr>
          <w:trHeight w:val="476"/>
        </w:trPr>
        <w:tc>
          <w:tcPr>
            <w:tcW w:w="2275" w:type="dxa"/>
          </w:tcPr>
          <w:p w:rsidR="008D0A08" w:rsidRPr="001518B3" w:rsidRDefault="008D0A08" w:rsidP="003E7D3D">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8D0A08" w:rsidRPr="001518B3" w:rsidRDefault="009540A3" w:rsidP="00340D00">
            <w:pPr>
              <w:tabs>
                <w:tab w:val="left" w:pos="2835"/>
              </w:tabs>
              <w:spacing w:before="120"/>
              <w:rPr>
                <w:rFonts w:cs="Arial"/>
                <w:bCs/>
                <w:sz w:val="22"/>
                <w:szCs w:val="22"/>
              </w:rPr>
            </w:pPr>
            <w:r>
              <w:rPr>
                <w:rFonts w:cs="Arial"/>
                <w:bCs/>
                <w:sz w:val="22"/>
                <w:szCs w:val="22"/>
              </w:rPr>
              <w:t>SSTVET-ICT34</w:t>
            </w:r>
            <w:r w:rsidR="008D0A08">
              <w:rPr>
                <w:rFonts w:cs="Arial"/>
                <w:bCs/>
                <w:sz w:val="22"/>
                <w:szCs w:val="22"/>
              </w:rPr>
              <w:t>0</w:t>
            </w:r>
            <w:r w:rsidR="00502B8B">
              <w:rPr>
                <w:rFonts w:cs="Arial"/>
                <w:bCs/>
                <w:sz w:val="22"/>
                <w:szCs w:val="22"/>
              </w:rPr>
              <w:t>6</w:t>
            </w:r>
          </w:p>
        </w:tc>
      </w:tr>
      <w:tr w:rsidR="008D0A08" w:rsidRPr="001518B3" w:rsidTr="003E7D3D">
        <w:trPr>
          <w:trHeight w:val="980"/>
        </w:trPr>
        <w:tc>
          <w:tcPr>
            <w:tcW w:w="9385" w:type="dxa"/>
            <w:gridSpan w:val="2"/>
          </w:tcPr>
          <w:p w:rsidR="008D0A08" w:rsidRDefault="008D0A08" w:rsidP="003E7D3D">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8D0A08" w:rsidRPr="001518B3" w:rsidRDefault="008D0A08" w:rsidP="003E7D3D">
            <w:pPr>
              <w:tabs>
                <w:tab w:val="left" w:pos="2835"/>
                <w:tab w:val="left" w:pos="3261"/>
              </w:tabs>
              <w:rPr>
                <w:rFonts w:cs="Arial"/>
                <w:spacing w:val="-2"/>
                <w:sz w:val="22"/>
                <w:szCs w:val="22"/>
              </w:rPr>
            </w:pPr>
          </w:p>
          <w:p w:rsidR="008D0A08" w:rsidRPr="007752C9" w:rsidRDefault="008D0A08" w:rsidP="00661C7F">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w:t>
            </w:r>
            <w:r w:rsidR="00F42E14" w:rsidRPr="00661C7F">
              <w:rPr>
                <w:rFonts w:cs="Arial"/>
                <w:sz w:val="20"/>
                <w:szCs w:val="22"/>
              </w:rPr>
              <w:t xml:space="preserve">in </w:t>
            </w:r>
            <w:r w:rsidR="00661C7F" w:rsidRPr="00661C7F">
              <w:rPr>
                <w:sz w:val="22"/>
              </w:rPr>
              <w:t>HTML. It specifically includes the tasks of understanding HTML, working with</w:t>
            </w:r>
            <w:r w:rsidR="00661C7F" w:rsidRPr="00661C7F">
              <w:rPr>
                <w:rFonts w:cs="Segoe UI"/>
                <w:sz w:val="22"/>
              </w:rPr>
              <w:t xml:space="preserve"> HTML o</w:t>
            </w:r>
            <w:r w:rsidR="00661C7F">
              <w:rPr>
                <w:rFonts w:cs="Segoe UI"/>
                <w:sz w:val="22"/>
              </w:rPr>
              <w:t>r</w:t>
            </w:r>
            <w:r w:rsidR="00661C7F" w:rsidRPr="00661C7F">
              <w:rPr>
                <w:rFonts w:cs="Segoe UI"/>
                <w:sz w:val="22"/>
              </w:rPr>
              <w:t>g</w:t>
            </w:r>
            <w:r w:rsidR="00661C7F">
              <w:rPr>
                <w:rFonts w:cs="Segoe UI"/>
                <w:sz w:val="22"/>
              </w:rPr>
              <w:t>a</w:t>
            </w:r>
            <w:r w:rsidR="00661C7F" w:rsidRPr="00661C7F">
              <w:rPr>
                <w:rFonts w:cs="Segoe UI"/>
                <w:sz w:val="22"/>
              </w:rPr>
              <w:t>nized as a paragraph, list, heading, link, image, multimedia player, form, or one of many other available elements or even a new element</w:t>
            </w:r>
            <w:r w:rsidR="00661C7F">
              <w:rPr>
                <w:rFonts w:cs="Segoe UI"/>
                <w:sz w:val="22"/>
              </w:rPr>
              <w:t>.</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8D0A08" w:rsidRPr="001518B3" w:rsidTr="003E7D3D">
        <w:tc>
          <w:tcPr>
            <w:tcW w:w="9090" w:type="dxa"/>
            <w:tcBorders>
              <w:top w:val="nil"/>
              <w:left w:val="nil"/>
              <w:bottom w:val="nil"/>
              <w:right w:val="nil"/>
            </w:tcBorders>
            <w:shd w:val="clear" w:color="auto" w:fill="auto"/>
            <w:vAlign w:val="center"/>
          </w:tcPr>
          <w:p w:rsidR="008D0A08" w:rsidRPr="001518B3" w:rsidRDefault="008D0A08" w:rsidP="003E7D3D">
            <w:pPr>
              <w:pStyle w:val="Heading7"/>
              <w:numPr>
                <w:ilvl w:val="0"/>
                <w:numId w:val="0"/>
              </w:numPr>
              <w:tabs>
                <w:tab w:val="clear" w:pos="1170"/>
                <w:tab w:val="left" w:pos="0"/>
              </w:tabs>
              <w:ind w:hanging="108"/>
              <w:rPr>
                <w:b w:val="0"/>
                <w:sz w:val="22"/>
              </w:rPr>
            </w:pPr>
            <w:r>
              <w:t xml:space="preserve">Elements &amp; Performance Criteria </w:t>
            </w:r>
          </w:p>
        </w:tc>
      </w:tr>
    </w:tbl>
    <w:p w:rsidR="008D0A08" w:rsidRPr="00621CC6" w:rsidRDefault="008D0A08" w:rsidP="008D0A08">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8D0A08" w:rsidRPr="00621CC6" w:rsidTr="000C06B2">
        <w:trPr>
          <w:trHeight w:val="563"/>
        </w:trPr>
        <w:tc>
          <w:tcPr>
            <w:tcW w:w="3262" w:type="dxa"/>
            <w:shd w:val="clear" w:color="auto" w:fill="FFFFFF" w:themeFill="background1"/>
            <w:vAlign w:val="center"/>
          </w:tcPr>
          <w:p w:rsidR="008D0A08" w:rsidRPr="001518B3" w:rsidRDefault="008D0A08" w:rsidP="003E7D3D">
            <w:pPr>
              <w:keepNext/>
              <w:keepLines/>
              <w:spacing w:before="80" w:after="80"/>
              <w:jc w:val="center"/>
              <w:rPr>
                <w:b/>
                <w:sz w:val="22"/>
              </w:rPr>
            </w:pPr>
            <w:r w:rsidRPr="001518B3">
              <w:rPr>
                <w:b/>
                <w:sz w:val="22"/>
              </w:rPr>
              <w:t>ELEMENTS</w:t>
            </w:r>
          </w:p>
        </w:tc>
        <w:tc>
          <w:tcPr>
            <w:tcW w:w="6094" w:type="dxa"/>
            <w:shd w:val="clear" w:color="auto" w:fill="FFFFFF" w:themeFill="background1"/>
          </w:tcPr>
          <w:p w:rsidR="008D0A08" w:rsidRPr="001518B3" w:rsidRDefault="008D0A08" w:rsidP="003E7D3D">
            <w:pPr>
              <w:keepNext/>
              <w:keepLines/>
              <w:spacing w:before="80" w:after="80"/>
              <w:jc w:val="center"/>
              <w:rPr>
                <w:b/>
                <w:sz w:val="22"/>
              </w:rPr>
            </w:pPr>
            <w:r w:rsidRPr="001518B3">
              <w:rPr>
                <w:b/>
                <w:sz w:val="22"/>
              </w:rPr>
              <w:t>PERFORMANCE CRITERIA</w:t>
            </w:r>
          </w:p>
          <w:p w:rsidR="008D0A08" w:rsidRPr="001518B3" w:rsidRDefault="008D0A08" w:rsidP="003E7D3D">
            <w:pPr>
              <w:keepNext/>
              <w:spacing w:after="120"/>
              <w:rPr>
                <w:sz w:val="22"/>
                <w:lang w:eastAsia="x-none"/>
              </w:rPr>
            </w:pPr>
            <w:r w:rsidRPr="001518B3">
              <w:rPr>
                <w:rFonts w:cs="Arial"/>
                <w:i/>
                <w:sz w:val="22"/>
                <w:szCs w:val="22"/>
              </w:rPr>
              <w:t>(Italicized items are elaborated in the range of variables).</w:t>
            </w:r>
          </w:p>
        </w:tc>
      </w:tr>
      <w:tr w:rsidR="003F48E2" w:rsidRPr="00621CC6" w:rsidTr="000C06B2">
        <w:trPr>
          <w:trHeight w:val="1283"/>
        </w:trPr>
        <w:tc>
          <w:tcPr>
            <w:tcW w:w="3262" w:type="dxa"/>
          </w:tcPr>
          <w:p w:rsidR="003F48E2" w:rsidRPr="000C06B2" w:rsidRDefault="00F929BE" w:rsidP="00A739DD">
            <w:pPr>
              <w:pStyle w:val="ListParagraph"/>
              <w:numPr>
                <w:ilvl w:val="0"/>
                <w:numId w:val="31"/>
              </w:numPr>
              <w:rPr>
                <w:rFonts w:ascii="Arial" w:hAnsi="Arial" w:cs="Arial"/>
                <w:sz w:val="22"/>
                <w:szCs w:val="22"/>
              </w:rPr>
            </w:pPr>
            <w:r w:rsidRPr="000C06B2">
              <w:rPr>
                <w:rFonts w:ascii="Arial" w:hAnsi="Arial" w:cs="Arial"/>
                <w:sz w:val="22"/>
                <w:szCs w:val="22"/>
              </w:rPr>
              <w:t>Understand</w:t>
            </w:r>
            <w:r w:rsidR="00661C7F" w:rsidRPr="000C06B2">
              <w:rPr>
                <w:rFonts w:ascii="Arial" w:hAnsi="Arial" w:cs="Arial"/>
                <w:sz w:val="22"/>
                <w:szCs w:val="22"/>
              </w:rPr>
              <w:t xml:space="preserve"> HTML</w:t>
            </w:r>
            <w:r w:rsidRPr="000C06B2">
              <w:rPr>
                <w:rFonts w:ascii="Arial" w:hAnsi="Arial" w:cs="Arial"/>
                <w:sz w:val="22"/>
                <w:szCs w:val="22"/>
              </w:rPr>
              <w:t xml:space="preserve"> basics.</w:t>
            </w:r>
          </w:p>
        </w:tc>
        <w:tc>
          <w:tcPr>
            <w:tcW w:w="6094" w:type="dxa"/>
          </w:tcPr>
          <w:p w:rsidR="00F14307" w:rsidRPr="00661C7F" w:rsidRDefault="00F14307" w:rsidP="00F14307">
            <w:pPr>
              <w:ind w:left="504"/>
              <w:jc w:val="left"/>
              <w:rPr>
                <w:rFonts w:cs="Arial"/>
                <w:sz w:val="22"/>
                <w:szCs w:val="22"/>
              </w:rPr>
            </w:pPr>
          </w:p>
          <w:p w:rsidR="00553294" w:rsidRDefault="00553294" w:rsidP="00A739DD">
            <w:pPr>
              <w:numPr>
                <w:ilvl w:val="1"/>
                <w:numId w:val="17"/>
              </w:numPr>
              <w:jc w:val="left"/>
              <w:rPr>
                <w:rFonts w:cs="Arial"/>
                <w:sz w:val="22"/>
                <w:szCs w:val="22"/>
              </w:rPr>
            </w:pPr>
            <w:r>
              <w:rPr>
                <w:rFonts w:cs="Arial"/>
                <w:sz w:val="22"/>
                <w:szCs w:val="22"/>
              </w:rPr>
              <w:t xml:space="preserve">The basics of HTML was identified: </w:t>
            </w:r>
            <w:r w:rsidR="00661C7F" w:rsidRPr="00661C7F">
              <w:rPr>
                <w:rFonts w:cs="Arial"/>
                <w:sz w:val="22"/>
                <w:szCs w:val="22"/>
              </w:rPr>
              <w:t xml:space="preserve">elements, attributes, and </w:t>
            </w:r>
            <w:r>
              <w:rPr>
                <w:rFonts w:cs="Arial"/>
                <w:sz w:val="22"/>
                <w:szCs w:val="22"/>
              </w:rPr>
              <w:t>other terms.</w:t>
            </w:r>
          </w:p>
          <w:p w:rsidR="00553294" w:rsidRDefault="00553294" w:rsidP="00A739DD">
            <w:pPr>
              <w:numPr>
                <w:ilvl w:val="1"/>
                <w:numId w:val="17"/>
              </w:numPr>
              <w:jc w:val="left"/>
              <w:rPr>
                <w:rFonts w:cs="Arial"/>
                <w:sz w:val="22"/>
                <w:szCs w:val="22"/>
              </w:rPr>
            </w:pPr>
            <w:r w:rsidRPr="00553294">
              <w:rPr>
                <w:rFonts w:cs="Arial"/>
                <w:sz w:val="22"/>
                <w:szCs w:val="22"/>
              </w:rPr>
              <w:t xml:space="preserve">The structure of HTML element, page, and </w:t>
            </w:r>
            <w:r w:rsidR="00661C7F" w:rsidRPr="00553294">
              <w:rPr>
                <w:rFonts w:cs="Arial"/>
                <w:sz w:val="22"/>
                <w:szCs w:val="22"/>
              </w:rPr>
              <w:t>basic language features</w:t>
            </w:r>
            <w:r w:rsidRPr="00553294">
              <w:rPr>
                <w:rFonts w:cs="Arial"/>
                <w:sz w:val="22"/>
                <w:szCs w:val="22"/>
              </w:rPr>
              <w:t xml:space="preserve"> are identified</w:t>
            </w:r>
            <w:r w:rsidR="00661C7F" w:rsidRPr="00553294">
              <w:rPr>
                <w:rFonts w:cs="Arial"/>
                <w:sz w:val="22"/>
                <w:szCs w:val="22"/>
              </w:rPr>
              <w:t xml:space="preserve">. </w:t>
            </w:r>
          </w:p>
          <w:p w:rsidR="00661C7F" w:rsidRDefault="00553294" w:rsidP="00A739DD">
            <w:pPr>
              <w:numPr>
                <w:ilvl w:val="1"/>
                <w:numId w:val="17"/>
              </w:numPr>
              <w:jc w:val="left"/>
              <w:rPr>
                <w:rFonts w:cs="Arial"/>
                <w:sz w:val="22"/>
                <w:szCs w:val="22"/>
              </w:rPr>
            </w:pPr>
            <w:r>
              <w:rPr>
                <w:rFonts w:cs="Arial"/>
                <w:sz w:val="22"/>
                <w:szCs w:val="22"/>
              </w:rPr>
              <w:t xml:space="preserve">The </w:t>
            </w:r>
            <w:r w:rsidR="00661C7F" w:rsidRPr="00553294">
              <w:rPr>
                <w:rFonts w:cs="Arial"/>
                <w:sz w:val="22"/>
                <w:szCs w:val="22"/>
              </w:rPr>
              <w:t>Entities &amp; attributes of HTML (Hypertext Mark-up Language) is explained.</w:t>
            </w:r>
          </w:p>
          <w:p w:rsidR="00661C7F" w:rsidRDefault="00661C7F" w:rsidP="00A739DD">
            <w:pPr>
              <w:numPr>
                <w:ilvl w:val="1"/>
                <w:numId w:val="17"/>
              </w:numPr>
              <w:jc w:val="left"/>
              <w:rPr>
                <w:rFonts w:cs="Arial"/>
                <w:sz w:val="22"/>
                <w:szCs w:val="22"/>
              </w:rPr>
            </w:pPr>
            <w:r w:rsidRPr="00661C7F">
              <w:rPr>
                <w:rFonts w:cs="Arial"/>
                <w:sz w:val="22"/>
                <w:szCs w:val="22"/>
              </w:rPr>
              <w:t>HTML of a website is written.</w:t>
            </w:r>
          </w:p>
          <w:p w:rsidR="00661C7F" w:rsidRDefault="00661C7F" w:rsidP="00A739DD">
            <w:pPr>
              <w:numPr>
                <w:ilvl w:val="1"/>
                <w:numId w:val="17"/>
              </w:numPr>
              <w:jc w:val="left"/>
              <w:rPr>
                <w:rFonts w:cs="Arial"/>
                <w:sz w:val="22"/>
                <w:szCs w:val="22"/>
              </w:rPr>
            </w:pPr>
            <w:r>
              <w:rPr>
                <w:rFonts w:cs="Arial"/>
                <w:sz w:val="22"/>
                <w:szCs w:val="22"/>
              </w:rPr>
              <w:t>HTML concepts is implemented.</w:t>
            </w:r>
          </w:p>
          <w:p w:rsidR="00661C7F" w:rsidRDefault="00340D00" w:rsidP="00A739DD">
            <w:pPr>
              <w:numPr>
                <w:ilvl w:val="1"/>
                <w:numId w:val="17"/>
              </w:numPr>
              <w:jc w:val="left"/>
              <w:rPr>
                <w:rFonts w:cs="Arial"/>
                <w:sz w:val="22"/>
                <w:szCs w:val="22"/>
              </w:rPr>
            </w:pPr>
            <w:r>
              <w:rPr>
                <w:rFonts w:cs="Arial"/>
                <w:sz w:val="22"/>
                <w:szCs w:val="22"/>
              </w:rPr>
              <w:t>HTML is implemented.</w:t>
            </w:r>
          </w:p>
          <w:p w:rsidR="008A3F90" w:rsidRPr="00661C7F" w:rsidRDefault="008A3F90" w:rsidP="00A739DD">
            <w:pPr>
              <w:numPr>
                <w:ilvl w:val="1"/>
                <w:numId w:val="17"/>
              </w:numPr>
              <w:jc w:val="left"/>
              <w:rPr>
                <w:rFonts w:cs="Arial"/>
                <w:sz w:val="22"/>
                <w:szCs w:val="22"/>
              </w:rPr>
            </w:pPr>
            <w:r>
              <w:rPr>
                <w:rFonts w:cs="Arial"/>
                <w:sz w:val="22"/>
                <w:szCs w:val="22"/>
              </w:rPr>
              <w:t>Use web tools</w:t>
            </w:r>
          </w:p>
        </w:tc>
      </w:tr>
      <w:tr w:rsidR="003F48E2" w:rsidRPr="00621CC6" w:rsidTr="000C06B2">
        <w:tc>
          <w:tcPr>
            <w:tcW w:w="3262" w:type="dxa"/>
          </w:tcPr>
          <w:p w:rsidR="003F48E2" w:rsidRPr="000C06B2" w:rsidRDefault="00D36283" w:rsidP="00A739DD">
            <w:pPr>
              <w:pStyle w:val="ListParagraph"/>
              <w:numPr>
                <w:ilvl w:val="0"/>
                <w:numId w:val="31"/>
              </w:numPr>
              <w:rPr>
                <w:rFonts w:ascii="Arial" w:hAnsi="Arial" w:cs="Arial"/>
                <w:sz w:val="22"/>
                <w:szCs w:val="22"/>
              </w:rPr>
            </w:pPr>
            <w:r>
              <w:rPr>
                <w:rFonts w:ascii="Arial" w:hAnsi="Arial" w:cs="Arial"/>
                <w:sz w:val="22"/>
                <w:szCs w:val="22"/>
              </w:rPr>
              <w:t xml:space="preserve">Coding </w:t>
            </w:r>
            <w:r w:rsidR="00661C7F" w:rsidRPr="000C06B2">
              <w:rPr>
                <w:rFonts w:ascii="Arial" w:hAnsi="Arial" w:cs="Arial"/>
                <w:sz w:val="22"/>
                <w:szCs w:val="22"/>
              </w:rPr>
              <w:t>HTML</w:t>
            </w:r>
          </w:p>
        </w:tc>
        <w:tc>
          <w:tcPr>
            <w:tcW w:w="6094" w:type="dxa"/>
          </w:tcPr>
          <w:p w:rsidR="00F14307" w:rsidRPr="00661C7F" w:rsidRDefault="00F14307" w:rsidP="00F14307">
            <w:pPr>
              <w:ind w:left="504"/>
              <w:jc w:val="left"/>
              <w:rPr>
                <w:rFonts w:cs="Arial"/>
                <w:sz w:val="22"/>
                <w:szCs w:val="22"/>
              </w:rPr>
            </w:pPr>
          </w:p>
          <w:p w:rsidR="00661C7F" w:rsidRPr="00661C7F" w:rsidRDefault="00661C7F" w:rsidP="00A739DD">
            <w:pPr>
              <w:pStyle w:val="ListParagraph"/>
              <w:widowControl/>
              <w:numPr>
                <w:ilvl w:val="0"/>
                <w:numId w:val="17"/>
              </w:numPr>
              <w:autoSpaceDE/>
              <w:autoSpaceDN/>
              <w:adjustRightInd/>
              <w:rPr>
                <w:rFonts w:ascii="Arial" w:eastAsia="Calibri" w:hAnsi="Arial" w:cs="Arial"/>
                <w:vanish/>
                <w:sz w:val="22"/>
                <w:szCs w:val="22"/>
              </w:rPr>
            </w:pPr>
          </w:p>
          <w:p w:rsidR="00B1676E" w:rsidRPr="00B1676E" w:rsidRDefault="00A656FD" w:rsidP="00A739DD">
            <w:pPr>
              <w:pStyle w:val="ListParagraph"/>
              <w:numPr>
                <w:ilvl w:val="1"/>
                <w:numId w:val="17"/>
              </w:numPr>
              <w:snapToGrid w:val="0"/>
              <w:contextualSpacing/>
              <w:rPr>
                <w:rFonts w:ascii="Arial" w:eastAsia="Calibri" w:hAnsi="Arial" w:cs="Arial"/>
                <w:sz w:val="22"/>
                <w:szCs w:val="22"/>
              </w:rPr>
            </w:pPr>
            <w:hyperlink r:id="rId26" w:tgtFrame="_top" w:history="1">
              <w:r w:rsidR="00B1676E" w:rsidRPr="00B1676E">
                <w:rPr>
                  <w:rFonts w:ascii="Arial" w:eastAsia="Calibri" w:hAnsi="Arial" w:cs="Arial"/>
                  <w:sz w:val="22"/>
                  <w:szCs w:val="22"/>
                </w:rPr>
                <w:t>HTML forms</w:t>
              </w:r>
            </w:hyperlink>
            <w:r w:rsidR="00340D00">
              <w:rPr>
                <w:rFonts w:ascii="Arial" w:eastAsia="Calibri" w:hAnsi="Arial" w:cs="Arial"/>
                <w:sz w:val="22"/>
                <w:szCs w:val="22"/>
              </w:rPr>
              <w:t xml:space="preserve"> are identified.</w:t>
            </w:r>
          </w:p>
          <w:p w:rsidR="00B1676E" w:rsidRPr="00B1676E" w:rsidRDefault="00A656FD" w:rsidP="00A739DD">
            <w:pPr>
              <w:pStyle w:val="ListParagraph"/>
              <w:numPr>
                <w:ilvl w:val="1"/>
                <w:numId w:val="17"/>
              </w:numPr>
              <w:snapToGrid w:val="0"/>
              <w:contextualSpacing/>
              <w:rPr>
                <w:rFonts w:ascii="Arial" w:eastAsia="Calibri" w:hAnsi="Arial" w:cs="Arial"/>
                <w:sz w:val="22"/>
                <w:szCs w:val="22"/>
              </w:rPr>
            </w:pPr>
            <w:hyperlink r:id="rId27" w:tgtFrame="_top" w:history="1">
              <w:r w:rsidR="00B1676E" w:rsidRPr="00B1676E">
                <w:rPr>
                  <w:rFonts w:ascii="Arial" w:eastAsia="Calibri" w:hAnsi="Arial" w:cs="Arial"/>
                  <w:sz w:val="22"/>
                  <w:szCs w:val="22"/>
                </w:rPr>
                <w:t>HTML form elements</w:t>
              </w:r>
            </w:hyperlink>
            <w:r w:rsidR="00B1676E" w:rsidRPr="00B1676E">
              <w:rPr>
                <w:rFonts w:ascii="Arial" w:eastAsia="Calibri" w:hAnsi="Arial" w:cs="Arial"/>
                <w:sz w:val="22"/>
                <w:szCs w:val="22"/>
              </w:rPr>
              <w:t xml:space="preserve"> are used</w:t>
            </w:r>
            <w:r w:rsidR="00340D00">
              <w:rPr>
                <w:rFonts w:ascii="Arial" w:eastAsia="Calibri" w:hAnsi="Arial" w:cs="Arial"/>
                <w:sz w:val="22"/>
                <w:szCs w:val="22"/>
              </w:rPr>
              <w:t>.</w:t>
            </w:r>
          </w:p>
          <w:p w:rsidR="00B1676E" w:rsidRPr="00B1676E" w:rsidRDefault="00A656FD" w:rsidP="00A739DD">
            <w:pPr>
              <w:pStyle w:val="ListParagraph"/>
              <w:numPr>
                <w:ilvl w:val="1"/>
                <w:numId w:val="17"/>
              </w:numPr>
              <w:snapToGrid w:val="0"/>
              <w:contextualSpacing/>
              <w:rPr>
                <w:rFonts w:ascii="Arial" w:eastAsia="Calibri" w:hAnsi="Arial" w:cs="Arial"/>
                <w:sz w:val="22"/>
                <w:szCs w:val="22"/>
              </w:rPr>
            </w:pPr>
            <w:hyperlink r:id="rId28" w:tgtFrame="_top" w:history="1">
              <w:r w:rsidR="00B1676E" w:rsidRPr="00B1676E">
                <w:rPr>
                  <w:rFonts w:ascii="Arial" w:eastAsia="Calibri" w:hAnsi="Arial" w:cs="Arial"/>
                  <w:sz w:val="22"/>
                  <w:szCs w:val="22"/>
                </w:rPr>
                <w:t>HTML input types</w:t>
              </w:r>
            </w:hyperlink>
            <w:r w:rsidR="00B1676E" w:rsidRPr="00B1676E">
              <w:rPr>
                <w:rFonts w:ascii="Arial" w:eastAsia="Calibri" w:hAnsi="Arial" w:cs="Arial"/>
                <w:sz w:val="22"/>
                <w:szCs w:val="22"/>
              </w:rPr>
              <w:t xml:space="preserve"> are used</w:t>
            </w:r>
            <w:r w:rsidR="00340D00">
              <w:rPr>
                <w:rFonts w:ascii="Arial" w:eastAsia="Calibri" w:hAnsi="Arial" w:cs="Arial"/>
                <w:sz w:val="22"/>
                <w:szCs w:val="22"/>
              </w:rPr>
              <w:t>.</w:t>
            </w:r>
          </w:p>
          <w:p w:rsidR="00B1676E" w:rsidRPr="00B1676E" w:rsidRDefault="00A656FD" w:rsidP="00A739DD">
            <w:pPr>
              <w:pStyle w:val="ListParagraph"/>
              <w:numPr>
                <w:ilvl w:val="1"/>
                <w:numId w:val="17"/>
              </w:numPr>
              <w:snapToGrid w:val="0"/>
              <w:contextualSpacing/>
              <w:rPr>
                <w:rFonts w:ascii="Arial" w:eastAsia="Calibri" w:hAnsi="Arial" w:cs="Arial"/>
                <w:sz w:val="22"/>
                <w:szCs w:val="22"/>
              </w:rPr>
            </w:pPr>
            <w:hyperlink r:id="rId29" w:tgtFrame="_top" w:history="1">
              <w:r w:rsidR="00B1676E" w:rsidRPr="00B1676E">
                <w:rPr>
                  <w:rFonts w:ascii="Arial" w:eastAsia="Calibri" w:hAnsi="Arial" w:cs="Arial"/>
                  <w:sz w:val="22"/>
                  <w:szCs w:val="22"/>
                </w:rPr>
                <w:t>HTML input attributes</w:t>
              </w:r>
            </w:hyperlink>
            <w:r w:rsidR="00B1676E" w:rsidRPr="00B1676E">
              <w:rPr>
                <w:rFonts w:ascii="Arial" w:eastAsia="Calibri" w:hAnsi="Arial" w:cs="Arial"/>
                <w:sz w:val="22"/>
                <w:szCs w:val="22"/>
              </w:rPr>
              <w:t xml:space="preserve"> are used</w:t>
            </w:r>
            <w:r w:rsidR="00340D00">
              <w:rPr>
                <w:rFonts w:ascii="Arial" w:eastAsia="Calibri" w:hAnsi="Arial" w:cs="Arial"/>
                <w:sz w:val="22"/>
                <w:szCs w:val="22"/>
              </w:rPr>
              <w:t>.</w:t>
            </w:r>
          </w:p>
          <w:p w:rsidR="00B1676E" w:rsidRPr="00B1676E" w:rsidRDefault="00B1676E" w:rsidP="00A739DD">
            <w:pPr>
              <w:pStyle w:val="ListParagraph"/>
              <w:numPr>
                <w:ilvl w:val="1"/>
                <w:numId w:val="17"/>
              </w:numPr>
              <w:snapToGrid w:val="0"/>
              <w:contextualSpacing/>
              <w:rPr>
                <w:rFonts w:ascii="Arial" w:eastAsia="Calibri" w:hAnsi="Arial" w:cs="Arial"/>
                <w:sz w:val="22"/>
                <w:szCs w:val="22"/>
              </w:rPr>
            </w:pPr>
            <w:r w:rsidRPr="00B1676E">
              <w:rPr>
                <w:rFonts w:ascii="Arial" w:eastAsia="Calibri" w:hAnsi="Arial" w:cs="Arial"/>
                <w:sz w:val="22"/>
                <w:szCs w:val="22"/>
              </w:rPr>
              <w:t>HTML Graphics are used</w:t>
            </w:r>
            <w:r w:rsidR="00340D00">
              <w:rPr>
                <w:rFonts w:ascii="Arial" w:eastAsia="Calibri" w:hAnsi="Arial" w:cs="Arial"/>
                <w:sz w:val="22"/>
                <w:szCs w:val="22"/>
              </w:rPr>
              <w:t>.</w:t>
            </w:r>
          </w:p>
          <w:p w:rsidR="003F48E2" w:rsidRPr="00661C7F" w:rsidRDefault="00A656FD" w:rsidP="00A739DD">
            <w:pPr>
              <w:numPr>
                <w:ilvl w:val="1"/>
                <w:numId w:val="17"/>
              </w:numPr>
              <w:jc w:val="left"/>
              <w:rPr>
                <w:rFonts w:cs="Arial"/>
                <w:sz w:val="22"/>
                <w:szCs w:val="22"/>
              </w:rPr>
            </w:pPr>
            <w:hyperlink r:id="rId30" w:tgtFrame="_top" w:history="1">
              <w:r w:rsidR="00B1676E" w:rsidRPr="00B1676E">
                <w:rPr>
                  <w:rFonts w:cs="Arial"/>
                  <w:sz w:val="22"/>
                  <w:szCs w:val="22"/>
                </w:rPr>
                <w:t>HTML Media</w:t>
              </w:r>
            </w:hyperlink>
            <w:r w:rsidR="00B1676E" w:rsidRPr="00B1676E">
              <w:rPr>
                <w:rFonts w:cs="Arial"/>
                <w:sz w:val="22"/>
                <w:szCs w:val="22"/>
              </w:rPr>
              <w:t xml:space="preserve"> is used</w:t>
            </w:r>
            <w:r w:rsidR="00340D00">
              <w:rPr>
                <w:rFonts w:cs="Arial"/>
                <w:sz w:val="22"/>
                <w:szCs w:val="22"/>
              </w:rPr>
              <w:t>.</w:t>
            </w:r>
          </w:p>
        </w:tc>
      </w:tr>
      <w:tr w:rsidR="003F48E2" w:rsidRPr="00396BC7" w:rsidTr="00C21A47">
        <w:trPr>
          <w:trHeight w:val="2663"/>
        </w:trPr>
        <w:tc>
          <w:tcPr>
            <w:tcW w:w="3262" w:type="dxa"/>
          </w:tcPr>
          <w:p w:rsidR="00B1676E" w:rsidRPr="00396BC7" w:rsidRDefault="00D84B4C" w:rsidP="00A739DD">
            <w:pPr>
              <w:pStyle w:val="ListParagraph"/>
              <w:numPr>
                <w:ilvl w:val="0"/>
                <w:numId w:val="31"/>
              </w:numPr>
              <w:contextualSpacing/>
              <w:rPr>
                <w:rFonts w:ascii="Arial" w:hAnsi="Arial" w:cs="Arial"/>
                <w:sz w:val="22"/>
                <w:szCs w:val="22"/>
              </w:rPr>
            </w:pPr>
            <w:r w:rsidRPr="00396BC7">
              <w:rPr>
                <w:rFonts w:ascii="Arial" w:hAnsi="Arial" w:cs="Arial"/>
                <w:sz w:val="22"/>
                <w:szCs w:val="22"/>
              </w:rPr>
              <w:t>Apply modern design elements and trends</w:t>
            </w:r>
          </w:p>
          <w:p w:rsidR="003F48E2" w:rsidRPr="00396BC7" w:rsidRDefault="003F48E2" w:rsidP="00B1676E">
            <w:pPr>
              <w:ind w:left="360"/>
              <w:jc w:val="left"/>
              <w:rPr>
                <w:rFonts w:cs="Arial"/>
                <w:sz w:val="22"/>
                <w:szCs w:val="22"/>
              </w:rPr>
            </w:pPr>
          </w:p>
        </w:tc>
        <w:tc>
          <w:tcPr>
            <w:tcW w:w="6094" w:type="dxa"/>
          </w:tcPr>
          <w:p w:rsidR="00661C7F" w:rsidRPr="00396BC7" w:rsidRDefault="00661C7F" w:rsidP="00661C7F">
            <w:pPr>
              <w:ind w:left="504"/>
              <w:jc w:val="left"/>
              <w:rPr>
                <w:rFonts w:cs="Arial"/>
                <w:sz w:val="22"/>
                <w:szCs w:val="22"/>
              </w:rPr>
            </w:pPr>
          </w:p>
          <w:p w:rsidR="00661C7F" w:rsidRPr="00396BC7" w:rsidRDefault="00661C7F" w:rsidP="00A739DD">
            <w:pPr>
              <w:pStyle w:val="ListParagraph"/>
              <w:widowControl/>
              <w:numPr>
                <w:ilvl w:val="0"/>
                <w:numId w:val="17"/>
              </w:numPr>
              <w:autoSpaceDE/>
              <w:autoSpaceDN/>
              <w:adjustRightInd/>
              <w:rPr>
                <w:rFonts w:ascii="Arial" w:eastAsia="Calibri" w:hAnsi="Arial" w:cs="Arial"/>
                <w:vanish/>
                <w:sz w:val="22"/>
                <w:szCs w:val="22"/>
              </w:rPr>
            </w:pPr>
          </w:p>
          <w:p w:rsidR="00D84B4C" w:rsidRPr="00396BC7" w:rsidRDefault="00D84B4C" w:rsidP="00A739DD">
            <w:pPr>
              <w:numPr>
                <w:ilvl w:val="1"/>
                <w:numId w:val="17"/>
              </w:numPr>
              <w:jc w:val="left"/>
              <w:rPr>
                <w:rFonts w:cs="Arial"/>
                <w:sz w:val="22"/>
                <w:szCs w:val="22"/>
              </w:rPr>
            </w:pPr>
            <w:r w:rsidRPr="00396BC7">
              <w:rPr>
                <w:rFonts w:cs="Arial"/>
                <w:sz w:val="22"/>
                <w:szCs w:val="22"/>
              </w:rPr>
              <w:t>Web responsiveness</w:t>
            </w:r>
            <w:r w:rsidR="00396BC7" w:rsidRPr="00396BC7">
              <w:rPr>
                <w:rFonts w:cs="Arial"/>
                <w:sz w:val="22"/>
                <w:szCs w:val="22"/>
              </w:rPr>
              <w:t xml:space="preserve"> is applied</w:t>
            </w:r>
            <w:r w:rsidRPr="00396BC7">
              <w:rPr>
                <w:rFonts w:cs="Arial"/>
                <w:sz w:val="22"/>
                <w:szCs w:val="22"/>
              </w:rPr>
              <w:t>.</w:t>
            </w:r>
          </w:p>
          <w:p w:rsidR="00D84B4C" w:rsidRPr="00396BC7" w:rsidRDefault="00396BC7" w:rsidP="00A739DD">
            <w:pPr>
              <w:numPr>
                <w:ilvl w:val="1"/>
                <w:numId w:val="17"/>
              </w:numPr>
              <w:jc w:val="left"/>
              <w:rPr>
                <w:rFonts w:cs="Arial"/>
                <w:sz w:val="22"/>
                <w:szCs w:val="22"/>
              </w:rPr>
            </w:pPr>
            <w:r w:rsidRPr="00396BC7">
              <w:rPr>
                <w:rFonts w:cs="Arial"/>
                <w:sz w:val="22"/>
                <w:szCs w:val="22"/>
              </w:rPr>
              <w:t>The u</w:t>
            </w:r>
            <w:r w:rsidR="00D84B4C" w:rsidRPr="00396BC7">
              <w:rPr>
                <w:rFonts w:cs="Arial"/>
                <w:sz w:val="22"/>
                <w:szCs w:val="22"/>
              </w:rPr>
              <w:t xml:space="preserve">se of images, videos, </w:t>
            </w:r>
            <w:r w:rsidR="003E4650" w:rsidRPr="00396BC7">
              <w:rPr>
                <w:rFonts w:cs="Arial"/>
                <w:sz w:val="22"/>
                <w:szCs w:val="22"/>
              </w:rPr>
              <w:t>and product</w:t>
            </w:r>
            <w:r w:rsidR="00D84B4C" w:rsidRPr="00396BC7">
              <w:rPr>
                <w:rFonts w:cs="Arial"/>
                <w:sz w:val="22"/>
                <w:szCs w:val="22"/>
              </w:rPr>
              <w:t xml:space="preserve"> and card designs</w:t>
            </w:r>
            <w:r w:rsidRPr="00396BC7">
              <w:rPr>
                <w:rFonts w:cs="Arial"/>
                <w:sz w:val="22"/>
                <w:szCs w:val="22"/>
              </w:rPr>
              <w:t xml:space="preserve"> are implemented</w:t>
            </w:r>
            <w:r w:rsidR="00D84B4C" w:rsidRPr="00396BC7">
              <w:rPr>
                <w:rFonts w:cs="Arial"/>
                <w:sz w:val="22"/>
                <w:szCs w:val="22"/>
              </w:rPr>
              <w:t>.</w:t>
            </w:r>
          </w:p>
          <w:p w:rsidR="00D84B4C" w:rsidRPr="00396BC7" w:rsidRDefault="00D84B4C" w:rsidP="00A739DD">
            <w:pPr>
              <w:numPr>
                <w:ilvl w:val="1"/>
                <w:numId w:val="17"/>
              </w:numPr>
              <w:jc w:val="left"/>
              <w:rPr>
                <w:rFonts w:cs="Arial"/>
                <w:sz w:val="22"/>
                <w:szCs w:val="22"/>
              </w:rPr>
            </w:pPr>
            <w:r w:rsidRPr="00396BC7">
              <w:rPr>
                <w:rFonts w:cs="Arial"/>
                <w:sz w:val="22"/>
                <w:szCs w:val="22"/>
              </w:rPr>
              <w:t>Typography is defined.</w:t>
            </w:r>
          </w:p>
          <w:p w:rsidR="00396BC7" w:rsidRPr="00396BC7" w:rsidRDefault="004E122E" w:rsidP="00A739DD">
            <w:pPr>
              <w:pStyle w:val="ListParagraph"/>
              <w:numPr>
                <w:ilvl w:val="2"/>
                <w:numId w:val="31"/>
              </w:numPr>
              <w:rPr>
                <w:rFonts w:ascii="Arial" w:hAnsi="Arial" w:cs="Arial"/>
                <w:sz w:val="22"/>
                <w:szCs w:val="22"/>
              </w:rPr>
            </w:pPr>
            <w:r w:rsidRPr="00396BC7">
              <w:rPr>
                <w:rFonts w:ascii="Arial" w:hAnsi="Arial" w:cs="Arial"/>
                <w:sz w:val="22"/>
                <w:szCs w:val="22"/>
              </w:rPr>
              <w:t xml:space="preserve">Different lettering styles are described. </w:t>
            </w:r>
          </w:p>
          <w:p w:rsidR="00396BC7" w:rsidRPr="00396BC7" w:rsidRDefault="004E122E" w:rsidP="00A739DD">
            <w:pPr>
              <w:pStyle w:val="ListParagraph"/>
              <w:numPr>
                <w:ilvl w:val="2"/>
                <w:numId w:val="31"/>
              </w:numPr>
              <w:rPr>
                <w:rFonts w:ascii="Arial" w:hAnsi="Arial" w:cs="Arial"/>
                <w:sz w:val="22"/>
                <w:szCs w:val="22"/>
              </w:rPr>
            </w:pPr>
            <w:r w:rsidRPr="00396BC7">
              <w:rPr>
                <w:rFonts w:ascii="Arial" w:hAnsi="Arial" w:cs="Arial"/>
                <w:sz w:val="22"/>
                <w:szCs w:val="22"/>
              </w:rPr>
              <w:t>Guidelines for print typography is described and applied.</w:t>
            </w:r>
          </w:p>
          <w:p w:rsidR="00396BC7" w:rsidRPr="00396BC7" w:rsidRDefault="004E122E" w:rsidP="00A739DD">
            <w:pPr>
              <w:pStyle w:val="ListParagraph"/>
              <w:numPr>
                <w:ilvl w:val="2"/>
                <w:numId w:val="31"/>
              </w:numPr>
              <w:rPr>
                <w:rFonts w:ascii="Arial" w:hAnsi="Arial" w:cs="Arial"/>
                <w:sz w:val="22"/>
                <w:szCs w:val="22"/>
              </w:rPr>
            </w:pPr>
            <w:r w:rsidRPr="00396BC7">
              <w:rPr>
                <w:rFonts w:ascii="Arial" w:hAnsi="Arial" w:cs="Arial"/>
                <w:sz w:val="22"/>
                <w:szCs w:val="22"/>
              </w:rPr>
              <w:t xml:space="preserve">The role of typography on the web is described. </w:t>
            </w:r>
          </w:p>
          <w:p w:rsidR="003F48E2" w:rsidRPr="00396BC7" w:rsidRDefault="004E122E" w:rsidP="00A739DD">
            <w:pPr>
              <w:pStyle w:val="ListParagraph"/>
              <w:numPr>
                <w:ilvl w:val="2"/>
                <w:numId w:val="31"/>
              </w:numPr>
              <w:rPr>
                <w:rFonts w:ascii="Arial" w:hAnsi="Arial" w:cs="Arial"/>
                <w:sz w:val="22"/>
                <w:szCs w:val="22"/>
              </w:rPr>
            </w:pPr>
            <w:r w:rsidRPr="00396BC7">
              <w:rPr>
                <w:rFonts w:ascii="Arial" w:hAnsi="Arial" w:cs="Arial"/>
                <w:sz w:val="22"/>
                <w:szCs w:val="22"/>
              </w:rPr>
              <w:t>Guidelines for web typography is described and applied.</w:t>
            </w:r>
          </w:p>
        </w:tc>
      </w:tr>
    </w:tbl>
    <w:p w:rsidR="009E1E93" w:rsidRDefault="009E1E93" w:rsidP="00FF3804">
      <w:pPr>
        <w:pStyle w:val="BodyTextIndent"/>
        <w:ind w:left="0"/>
        <w:rPr>
          <w:b/>
          <w:i/>
        </w:rPr>
      </w:pPr>
    </w:p>
    <w:p w:rsidR="008D0A08" w:rsidRPr="004A0B15" w:rsidRDefault="008D0A08" w:rsidP="008D0A08">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4E122E" w:rsidTr="00A03FB4">
        <w:tc>
          <w:tcPr>
            <w:tcW w:w="3291" w:type="dxa"/>
          </w:tcPr>
          <w:p w:rsidR="004E122E" w:rsidRPr="004E122E" w:rsidRDefault="004E122E" w:rsidP="00A739DD">
            <w:pPr>
              <w:pStyle w:val="ListParagraph"/>
              <w:widowControl/>
              <w:numPr>
                <w:ilvl w:val="0"/>
                <w:numId w:val="30"/>
              </w:numPr>
              <w:autoSpaceDE/>
              <w:autoSpaceDN/>
              <w:adjustRightInd/>
              <w:ind w:left="240" w:hanging="240"/>
              <w:contextualSpacing/>
              <w:rPr>
                <w:rFonts w:ascii="Arial" w:hAnsi="Arial" w:cs="Arial"/>
                <w:color w:val="FF0000"/>
                <w:sz w:val="24"/>
              </w:rPr>
            </w:pPr>
            <w:r>
              <w:rPr>
                <w:rFonts w:ascii="Arial" w:hAnsi="Arial" w:cs="Arial"/>
                <w:sz w:val="24"/>
              </w:rPr>
              <w:t xml:space="preserve"> Web </w:t>
            </w:r>
            <w:r w:rsidRPr="004E122E">
              <w:rPr>
                <w:rFonts w:ascii="Arial" w:hAnsi="Arial" w:cs="Arial"/>
                <w:sz w:val="24"/>
              </w:rPr>
              <w:t xml:space="preserve">Entities &amp; attributes </w:t>
            </w:r>
          </w:p>
        </w:tc>
        <w:tc>
          <w:tcPr>
            <w:tcW w:w="6159" w:type="dxa"/>
          </w:tcPr>
          <w:p w:rsidR="004E122E" w:rsidRDefault="004E122E" w:rsidP="004E122E">
            <w:pPr>
              <w:rPr>
                <w:rFonts w:cs="Arial"/>
                <w:sz w:val="22"/>
                <w:szCs w:val="22"/>
              </w:rPr>
            </w:pPr>
            <w:r w:rsidRPr="00783508">
              <w:rPr>
                <w:rFonts w:cs="Arial"/>
                <w:sz w:val="22"/>
                <w:szCs w:val="22"/>
              </w:rPr>
              <w:t>May Include:</w:t>
            </w:r>
          </w:p>
          <w:p w:rsidR="004E122E" w:rsidRPr="00783508" w:rsidRDefault="004E122E" w:rsidP="004E122E">
            <w:pPr>
              <w:rPr>
                <w:rFonts w:cs="Arial"/>
                <w:sz w:val="22"/>
                <w:szCs w:val="22"/>
              </w:rPr>
            </w:pPr>
          </w:p>
          <w:p w:rsidR="004E122E" w:rsidRPr="00A72243" w:rsidRDefault="004E122E" w:rsidP="00A739DD">
            <w:pPr>
              <w:numPr>
                <w:ilvl w:val="1"/>
                <w:numId w:val="18"/>
              </w:numPr>
              <w:tabs>
                <w:tab w:val="clear" w:pos="792"/>
                <w:tab w:val="num" w:pos="599"/>
              </w:tabs>
              <w:ind w:hanging="792"/>
              <w:jc w:val="left"/>
              <w:rPr>
                <w:rFonts w:cs="Arial"/>
                <w:sz w:val="22"/>
                <w:szCs w:val="22"/>
              </w:rPr>
            </w:pPr>
            <w:r w:rsidRPr="00A72243">
              <w:rPr>
                <w:rFonts w:cs="Arial"/>
                <w:sz w:val="22"/>
                <w:szCs w:val="22"/>
              </w:rPr>
              <w:t>Network Topology</w:t>
            </w:r>
          </w:p>
          <w:p w:rsidR="004E122E" w:rsidRPr="00A72243" w:rsidRDefault="004E122E" w:rsidP="00A739DD">
            <w:pPr>
              <w:numPr>
                <w:ilvl w:val="1"/>
                <w:numId w:val="18"/>
              </w:numPr>
              <w:tabs>
                <w:tab w:val="clear" w:pos="792"/>
                <w:tab w:val="num" w:pos="599"/>
              </w:tabs>
              <w:ind w:hanging="792"/>
              <w:jc w:val="left"/>
              <w:rPr>
                <w:rFonts w:cs="Arial"/>
                <w:sz w:val="22"/>
                <w:szCs w:val="22"/>
              </w:rPr>
            </w:pPr>
            <w:r w:rsidRPr="00A72243">
              <w:rPr>
                <w:rFonts w:cs="Arial"/>
                <w:sz w:val="22"/>
                <w:szCs w:val="22"/>
              </w:rPr>
              <w:t>Distribution Terminals</w:t>
            </w:r>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1" w:tgtFrame="_top" w:history="1">
              <w:r w:rsidR="004E122E" w:rsidRPr="00A72243">
                <w:rPr>
                  <w:rFonts w:ascii="Arial" w:hAnsi="Arial" w:cs="Arial"/>
                  <w:sz w:val="22"/>
                  <w:szCs w:val="22"/>
                </w:rPr>
                <w:t>HTML Introduction</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2" w:tgtFrame="_top" w:history="1">
              <w:r w:rsidR="004E122E" w:rsidRPr="00A72243">
                <w:rPr>
                  <w:rFonts w:ascii="Arial" w:hAnsi="Arial" w:cs="Arial"/>
                  <w:sz w:val="22"/>
                  <w:szCs w:val="22"/>
                </w:rPr>
                <w:t>HTML Editors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3" w:tgtFrame="_top" w:history="1">
              <w:r w:rsidR="004E122E" w:rsidRPr="00A72243">
                <w:rPr>
                  <w:rFonts w:ascii="Arial" w:hAnsi="Arial" w:cs="Arial"/>
                  <w:sz w:val="22"/>
                  <w:szCs w:val="22"/>
                </w:rPr>
                <w:t>HTML Attributes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4" w:tgtFrame="_top" w:history="1">
              <w:r w:rsidR="004E122E" w:rsidRPr="00A72243">
                <w:rPr>
                  <w:rFonts w:ascii="Arial" w:hAnsi="Arial" w:cs="Arial"/>
                  <w:sz w:val="22"/>
                  <w:szCs w:val="22"/>
                </w:rPr>
                <w:t>HTML Headings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5" w:tgtFrame="_top" w:history="1">
              <w:r w:rsidR="004E122E" w:rsidRPr="00A72243">
                <w:rPr>
                  <w:rFonts w:ascii="Arial" w:hAnsi="Arial" w:cs="Arial"/>
                  <w:sz w:val="22"/>
                  <w:szCs w:val="22"/>
                </w:rPr>
                <w:t>HTML Paragraphs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6" w:tgtFrame="_top" w:history="1">
              <w:r w:rsidR="004E122E" w:rsidRPr="00A72243">
                <w:rPr>
                  <w:rFonts w:ascii="Arial" w:hAnsi="Arial" w:cs="Arial"/>
                  <w:sz w:val="22"/>
                  <w:szCs w:val="22"/>
                </w:rPr>
                <w:t>HTML Styles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7" w:tgtFrame="_top" w:history="1">
              <w:r w:rsidR="004E122E" w:rsidRPr="00A72243">
                <w:rPr>
                  <w:rFonts w:ascii="Arial" w:hAnsi="Arial" w:cs="Arial"/>
                  <w:sz w:val="22"/>
                  <w:szCs w:val="22"/>
                </w:rPr>
                <w:t>HTML Formatting</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8" w:tgtFrame="_top" w:history="1">
              <w:r w:rsidR="004E122E" w:rsidRPr="00A72243">
                <w:rPr>
                  <w:rFonts w:ascii="Arial" w:hAnsi="Arial" w:cs="Arial"/>
                  <w:sz w:val="22"/>
                  <w:szCs w:val="22"/>
                </w:rPr>
                <w:t>HTML Quotations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39" w:tgtFrame="_top" w:history="1">
              <w:r w:rsidR="004E122E" w:rsidRPr="00A72243">
                <w:rPr>
                  <w:rFonts w:ascii="Arial" w:hAnsi="Arial" w:cs="Arial"/>
                  <w:sz w:val="22"/>
                  <w:szCs w:val="22"/>
                </w:rPr>
                <w:t>HTML Comments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40" w:tgtFrame="_top" w:history="1">
              <w:r w:rsidR="004E122E" w:rsidRPr="00A72243">
                <w:rPr>
                  <w:rFonts w:ascii="Arial" w:hAnsi="Arial" w:cs="Arial"/>
                  <w:sz w:val="22"/>
                  <w:szCs w:val="22"/>
                </w:rPr>
                <w:t>HTML Colors</w:t>
              </w:r>
            </w:hyperlink>
          </w:p>
          <w:p w:rsidR="004E122E" w:rsidRPr="00A72243" w:rsidRDefault="00A656FD" w:rsidP="00A739DD">
            <w:pPr>
              <w:pStyle w:val="ListParagraph"/>
              <w:widowControl/>
              <w:numPr>
                <w:ilvl w:val="1"/>
                <w:numId w:val="18"/>
              </w:numPr>
              <w:tabs>
                <w:tab w:val="clear" w:pos="792"/>
                <w:tab w:val="num" w:pos="599"/>
              </w:tabs>
              <w:autoSpaceDE/>
              <w:autoSpaceDN/>
              <w:adjustRightInd/>
              <w:spacing w:after="160"/>
              <w:ind w:hanging="792"/>
              <w:contextualSpacing/>
              <w:jc w:val="both"/>
              <w:rPr>
                <w:rFonts w:ascii="Arial" w:hAnsi="Arial" w:cs="Arial"/>
                <w:sz w:val="22"/>
                <w:szCs w:val="22"/>
              </w:rPr>
            </w:pPr>
            <w:hyperlink r:id="rId41" w:tgtFrame="_top" w:history="1">
              <w:r w:rsidR="004E122E" w:rsidRPr="00A72243">
                <w:rPr>
                  <w:rFonts w:ascii="Arial" w:hAnsi="Arial" w:cs="Arial"/>
                  <w:sz w:val="22"/>
                  <w:szCs w:val="22"/>
                </w:rPr>
                <w:t xml:space="preserve">HTML </w:t>
              </w:r>
              <w:r w:rsidR="0025347C">
                <w:rPr>
                  <w:rFonts w:ascii="Arial" w:hAnsi="Arial" w:cs="Arial"/>
                  <w:sz w:val="22"/>
                  <w:szCs w:val="22"/>
                </w:rPr>
                <w:t>CSS</w:t>
              </w:r>
            </w:hyperlink>
          </w:p>
          <w:p w:rsidR="004E122E" w:rsidRPr="00A72243" w:rsidRDefault="00A656FD" w:rsidP="00A739DD">
            <w:pPr>
              <w:numPr>
                <w:ilvl w:val="1"/>
                <w:numId w:val="18"/>
              </w:numPr>
              <w:tabs>
                <w:tab w:val="clear" w:pos="792"/>
                <w:tab w:val="num" w:pos="599"/>
              </w:tabs>
              <w:ind w:hanging="792"/>
              <w:jc w:val="left"/>
              <w:rPr>
                <w:rFonts w:cs="Arial"/>
                <w:sz w:val="22"/>
                <w:szCs w:val="22"/>
              </w:rPr>
            </w:pPr>
            <w:hyperlink r:id="rId42" w:tgtFrame="_top" w:history="1">
              <w:r w:rsidR="004E122E" w:rsidRPr="00A72243">
                <w:rPr>
                  <w:rFonts w:cs="Arial"/>
                  <w:sz w:val="22"/>
                  <w:szCs w:val="22"/>
                </w:rPr>
                <w:t>HTML Links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3" w:tgtFrame="_top" w:history="1">
              <w:r w:rsidR="00A72243" w:rsidRPr="00A72243">
                <w:rPr>
                  <w:rFonts w:ascii="Arial" w:hAnsi="Arial" w:cs="Arial"/>
                  <w:sz w:val="22"/>
                  <w:szCs w:val="22"/>
                </w:rPr>
                <w:t>HTML Images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4" w:tgtFrame="_top" w:history="1">
              <w:r w:rsidR="00A72243" w:rsidRPr="00A72243">
                <w:rPr>
                  <w:rFonts w:ascii="Arial" w:hAnsi="Arial" w:cs="Arial"/>
                  <w:sz w:val="22"/>
                  <w:szCs w:val="22"/>
                </w:rPr>
                <w:t>HTML Tables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5" w:tgtFrame="_top" w:history="1">
              <w:r w:rsidR="00A72243" w:rsidRPr="00A72243">
                <w:rPr>
                  <w:rFonts w:ascii="Arial" w:hAnsi="Arial" w:cs="Arial"/>
                  <w:sz w:val="22"/>
                  <w:szCs w:val="22"/>
                </w:rPr>
                <w:t>HTML Lists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6" w:tgtFrame="_top" w:history="1">
              <w:r w:rsidR="00A72243" w:rsidRPr="00A72243">
                <w:rPr>
                  <w:rFonts w:ascii="Arial" w:hAnsi="Arial" w:cs="Arial"/>
                  <w:sz w:val="22"/>
                  <w:szCs w:val="22"/>
                </w:rPr>
                <w:t>HTML Blocks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7" w:tgtFrame="_top" w:history="1">
              <w:r w:rsidR="00A72243" w:rsidRPr="00A72243">
                <w:rPr>
                  <w:rFonts w:ascii="Arial" w:hAnsi="Arial" w:cs="Arial"/>
                  <w:sz w:val="22"/>
                  <w:szCs w:val="22"/>
                </w:rPr>
                <w:t>HTML Classes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8" w:tgtFrame="_top" w:history="1">
              <w:r w:rsidR="00A72243" w:rsidRPr="00A72243">
                <w:rPr>
                  <w:rFonts w:ascii="Arial" w:hAnsi="Arial" w:cs="Arial"/>
                  <w:sz w:val="22"/>
                  <w:szCs w:val="22"/>
                </w:rPr>
                <w:t>HTML Layout</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49" w:tgtFrame="_top" w:history="1">
              <w:r w:rsidR="00A72243" w:rsidRPr="00A72243">
                <w:rPr>
                  <w:rFonts w:ascii="Arial" w:hAnsi="Arial" w:cs="Arial"/>
                  <w:sz w:val="22"/>
                  <w:szCs w:val="22"/>
                </w:rPr>
                <w:t>HTML Iframes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50" w:tgtFrame="_top" w:history="1">
              <w:r w:rsidR="00A72243" w:rsidRPr="00A72243">
                <w:rPr>
                  <w:rFonts w:ascii="Arial" w:hAnsi="Arial" w:cs="Arial"/>
                  <w:sz w:val="22"/>
                  <w:szCs w:val="22"/>
                </w:rPr>
                <w:t>HTML Head</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51" w:tgtFrame="_top" w:history="1">
              <w:r w:rsidR="00A72243" w:rsidRPr="00A72243">
                <w:rPr>
                  <w:rFonts w:ascii="Arial" w:hAnsi="Arial" w:cs="Arial"/>
                  <w:sz w:val="22"/>
                  <w:szCs w:val="22"/>
                </w:rPr>
                <w:t>HTML Entities</w:t>
              </w:r>
            </w:hyperlink>
          </w:p>
          <w:p w:rsidR="00A72243" w:rsidRPr="00A72243" w:rsidRDefault="00A656FD" w:rsidP="00A739DD">
            <w:pPr>
              <w:pStyle w:val="ListParagraph"/>
              <w:widowControl/>
              <w:numPr>
                <w:ilvl w:val="1"/>
                <w:numId w:val="18"/>
              </w:numPr>
              <w:tabs>
                <w:tab w:val="clear" w:pos="792"/>
                <w:tab w:val="num" w:pos="599"/>
              </w:tabs>
              <w:autoSpaceDE/>
              <w:autoSpaceDN/>
              <w:adjustRightInd/>
              <w:ind w:hanging="792"/>
              <w:contextualSpacing/>
              <w:jc w:val="both"/>
              <w:rPr>
                <w:rFonts w:ascii="Arial" w:hAnsi="Arial" w:cs="Arial"/>
                <w:sz w:val="22"/>
                <w:szCs w:val="22"/>
              </w:rPr>
            </w:pPr>
            <w:hyperlink r:id="rId52" w:tgtFrame="_top" w:history="1">
              <w:r w:rsidR="00A72243" w:rsidRPr="00A72243">
                <w:rPr>
                  <w:rFonts w:ascii="Arial" w:hAnsi="Arial" w:cs="Arial"/>
                  <w:sz w:val="22"/>
                  <w:szCs w:val="22"/>
                </w:rPr>
                <w:t>HTML Symbols</w:t>
              </w:r>
            </w:hyperlink>
            <w:r w:rsidR="00A72243" w:rsidRPr="00A72243">
              <w:rPr>
                <w:rFonts w:ascii="Arial" w:hAnsi="Arial" w:cs="Arial"/>
                <w:sz w:val="22"/>
                <w:szCs w:val="22"/>
              </w:rPr>
              <w:t xml:space="preserve"> </w:t>
            </w:r>
          </w:p>
          <w:p w:rsidR="00A72243" w:rsidRPr="00783508" w:rsidRDefault="00A656FD" w:rsidP="00A739DD">
            <w:pPr>
              <w:numPr>
                <w:ilvl w:val="1"/>
                <w:numId w:val="18"/>
              </w:numPr>
              <w:tabs>
                <w:tab w:val="clear" w:pos="792"/>
                <w:tab w:val="num" w:pos="599"/>
              </w:tabs>
              <w:ind w:hanging="792"/>
              <w:jc w:val="left"/>
              <w:rPr>
                <w:rFonts w:cs="Arial"/>
                <w:sz w:val="22"/>
                <w:szCs w:val="22"/>
              </w:rPr>
            </w:pPr>
            <w:hyperlink r:id="rId53" w:tgtFrame="_top" w:history="1">
              <w:r w:rsidR="00A72243" w:rsidRPr="00A72243">
                <w:rPr>
                  <w:rFonts w:cs="Arial"/>
                  <w:sz w:val="22"/>
                  <w:szCs w:val="22"/>
                </w:rPr>
                <w:t>HTML URL Encode</w:t>
              </w:r>
            </w:hyperlink>
          </w:p>
        </w:tc>
      </w:tr>
      <w:tr w:rsidR="004E122E" w:rsidRPr="00F912CD" w:rsidTr="00A03FB4">
        <w:tc>
          <w:tcPr>
            <w:tcW w:w="3291" w:type="dxa"/>
          </w:tcPr>
          <w:p w:rsidR="004E122E" w:rsidRPr="004E122E" w:rsidRDefault="004E122E" w:rsidP="00A739DD">
            <w:pPr>
              <w:pStyle w:val="ListParagraph"/>
              <w:widowControl/>
              <w:numPr>
                <w:ilvl w:val="0"/>
                <w:numId w:val="30"/>
              </w:numPr>
              <w:autoSpaceDE/>
              <w:autoSpaceDN/>
              <w:adjustRightInd/>
              <w:ind w:left="250" w:hanging="270"/>
              <w:contextualSpacing/>
              <w:rPr>
                <w:rFonts w:ascii="Arial" w:hAnsi="Arial" w:cs="Arial"/>
                <w:color w:val="FF0000"/>
                <w:sz w:val="24"/>
              </w:rPr>
            </w:pPr>
            <w:r w:rsidRPr="004E122E">
              <w:rPr>
                <w:rFonts w:ascii="Arial" w:hAnsi="Arial" w:cs="Arial"/>
                <w:color w:val="FF0000"/>
                <w:sz w:val="24"/>
              </w:rPr>
              <w:t xml:space="preserve">  </w:t>
            </w:r>
            <w:r w:rsidRPr="004E122E">
              <w:rPr>
                <w:rFonts w:ascii="Arial" w:hAnsi="Arial" w:cs="Arial"/>
                <w:sz w:val="24"/>
              </w:rPr>
              <w:t>HTML concepts</w:t>
            </w:r>
          </w:p>
        </w:tc>
        <w:tc>
          <w:tcPr>
            <w:tcW w:w="6159" w:type="dxa"/>
          </w:tcPr>
          <w:p w:rsidR="004E122E" w:rsidRDefault="004E122E" w:rsidP="004E122E">
            <w:pPr>
              <w:ind w:left="792"/>
              <w:jc w:val="left"/>
              <w:rPr>
                <w:rFonts w:cs="Arial"/>
                <w:sz w:val="22"/>
                <w:szCs w:val="22"/>
              </w:rPr>
            </w:pPr>
          </w:p>
          <w:p w:rsidR="00F51A02" w:rsidRPr="00F51A02" w:rsidRDefault="00F51A02" w:rsidP="00A739DD">
            <w:pPr>
              <w:pStyle w:val="ListParagraph"/>
              <w:widowControl/>
              <w:numPr>
                <w:ilvl w:val="0"/>
                <w:numId w:val="18"/>
              </w:numPr>
              <w:autoSpaceDE/>
              <w:autoSpaceDN/>
              <w:adjustRightInd/>
              <w:contextualSpacing/>
              <w:jc w:val="both"/>
              <w:rPr>
                <w:rFonts w:ascii="Arial" w:hAnsi="Arial" w:cs="Arial"/>
                <w:vanish/>
                <w:sz w:val="22"/>
                <w:szCs w:val="22"/>
              </w:rPr>
            </w:pP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Attributes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Audio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Block Colors</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Elements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Entities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Form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Formatting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Head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Headings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HTML Editors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Images Tables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Links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Lists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Media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Object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 xml:space="preserve">Paragraphs </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URL Encode</w:t>
            </w:r>
          </w:p>
          <w:p w:rsidR="00F51A02" w:rsidRPr="00F51A02" w:rsidRDefault="00F51A02" w:rsidP="00A739DD">
            <w:pPr>
              <w:pStyle w:val="ListParagraph"/>
              <w:widowControl/>
              <w:numPr>
                <w:ilvl w:val="1"/>
                <w:numId w:val="18"/>
              </w:numPr>
              <w:tabs>
                <w:tab w:val="clear" w:pos="792"/>
                <w:tab w:val="num" w:pos="599"/>
              </w:tabs>
              <w:autoSpaceDE/>
              <w:autoSpaceDN/>
              <w:adjustRightInd/>
              <w:ind w:left="599" w:hanging="541"/>
              <w:contextualSpacing/>
              <w:jc w:val="both"/>
              <w:rPr>
                <w:rFonts w:ascii="Arial" w:hAnsi="Arial" w:cs="Arial"/>
                <w:sz w:val="22"/>
                <w:szCs w:val="22"/>
              </w:rPr>
            </w:pPr>
            <w:r w:rsidRPr="00F51A02">
              <w:rPr>
                <w:rFonts w:ascii="Arial" w:hAnsi="Arial" w:cs="Arial"/>
                <w:sz w:val="22"/>
                <w:szCs w:val="22"/>
              </w:rPr>
              <w:t>Video</w:t>
            </w:r>
          </w:p>
          <w:p w:rsidR="004E122E" w:rsidRPr="00783508" w:rsidRDefault="004E122E" w:rsidP="00F51A02">
            <w:pPr>
              <w:jc w:val="left"/>
              <w:rPr>
                <w:rFonts w:cs="Arial"/>
                <w:sz w:val="22"/>
                <w:szCs w:val="22"/>
              </w:rPr>
            </w:pPr>
          </w:p>
        </w:tc>
      </w:tr>
      <w:tr w:rsidR="004E122E" w:rsidRPr="00F912CD" w:rsidTr="00A03FB4">
        <w:tc>
          <w:tcPr>
            <w:tcW w:w="3291" w:type="dxa"/>
          </w:tcPr>
          <w:p w:rsidR="004E122E" w:rsidRPr="004E122E" w:rsidRDefault="004E122E" w:rsidP="00A739DD">
            <w:pPr>
              <w:pStyle w:val="ListParagraph"/>
              <w:widowControl/>
              <w:numPr>
                <w:ilvl w:val="0"/>
                <w:numId w:val="30"/>
              </w:numPr>
              <w:autoSpaceDE/>
              <w:autoSpaceDN/>
              <w:adjustRightInd/>
              <w:ind w:left="250" w:hanging="270"/>
              <w:contextualSpacing/>
              <w:rPr>
                <w:rFonts w:ascii="Arial" w:hAnsi="Arial" w:cs="Arial"/>
                <w:color w:val="FF0000"/>
                <w:sz w:val="24"/>
              </w:rPr>
            </w:pPr>
            <w:r w:rsidRPr="004E122E">
              <w:rPr>
                <w:rFonts w:ascii="Arial" w:hAnsi="Arial" w:cs="Arial"/>
                <w:sz w:val="24"/>
              </w:rPr>
              <w:t>Software</w:t>
            </w:r>
          </w:p>
        </w:tc>
        <w:tc>
          <w:tcPr>
            <w:tcW w:w="6159" w:type="dxa"/>
          </w:tcPr>
          <w:p w:rsidR="00FD5E66" w:rsidRPr="00FD5E66" w:rsidRDefault="00FD5E66" w:rsidP="00FD5E66">
            <w:pPr>
              <w:pStyle w:val="ListParagraph"/>
              <w:widowControl/>
              <w:autoSpaceDE/>
              <w:autoSpaceDN/>
              <w:adjustRightInd/>
              <w:ind w:left="490"/>
              <w:contextualSpacing/>
              <w:jc w:val="both"/>
              <w:rPr>
                <w:rFonts w:ascii="Arial" w:hAnsi="Arial" w:cs="Arial"/>
                <w:sz w:val="22"/>
                <w:szCs w:val="22"/>
              </w:rPr>
            </w:pPr>
          </w:p>
          <w:p w:rsidR="00FD5E66" w:rsidRPr="00FD5E66" w:rsidRDefault="00FD5E66" w:rsidP="00A739DD">
            <w:pPr>
              <w:pStyle w:val="ListParagraph"/>
              <w:widowControl/>
              <w:numPr>
                <w:ilvl w:val="0"/>
                <w:numId w:val="18"/>
              </w:numPr>
              <w:autoSpaceDE/>
              <w:autoSpaceDN/>
              <w:adjustRightInd/>
              <w:contextualSpacing/>
              <w:jc w:val="both"/>
              <w:rPr>
                <w:rFonts w:ascii="Arial" w:hAnsi="Arial" w:cs="Arial"/>
                <w:vanish/>
                <w:sz w:val="22"/>
                <w:szCs w:val="22"/>
              </w:rPr>
            </w:pPr>
          </w:p>
          <w:p w:rsidR="00FD5E66" w:rsidRPr="00FD5E66" w:rsidRDefault="00FD5E66"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Macromedia Dreamweaver</w:t>
            </w:r>
          </w:p>
          <w:p w:rsidR="004E122E" w:rsidRPr="00FD5E66" w:rsidRDefault="00FD5E66"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Microsoft Front page</w:t>
            </w:r>
          </w:p>
        </w:tc>
      </w:tr>
      <w:tr w:rsidR="004E122E" w:rsidTr="00A03FB4">
        <w:tc>
          <w:tcPr>
            <w:tcW w:w="3291" w:type="dxa"/>
          </w:tcPr>
          <w:p w:rsidR="004E122E" w:rsidRPr="004E122E" w:rsidRDefault="004E122E" w:rsidP="00A739DD">
            <w:pPr>
              <w:pStyle w:val="ListParagraph"/>
              <w:widowControl/>
              <w:numPr>
                <w:ilvl w:val="0"/>
                <w:numId w:val="30"/>
              </w:numPr>
              <w:autoSpaceDE/>
              <w:autoSpaceDN/>
              <w:adjustRightInd/>
              <w:ind w:left="250" w:hanging="270"/>
              <w:contextualSpacing/>
              <w:rPr>
                <w:rFonts w:ascii="Arial" w:hAnsi="Arial" w:cs="Arial"/>
                <w:sz w:val="24"/>
              </w:rPr>
            </w:pPr>
            <w:r w:rsidRPr="004E122E">
              <w:rPr>
                <w:rFonts w:ascii="Arial" w:hAnsi="Arial" w:cs="Arial"/>
                <w:sz w:val="24"/>
              </w:rPr>
              <w:t xml:space="preserve"> </w:t>
            </w:r>
            <w:hyperlink r:id="rId54" w:tgtFrame="_top" w:history="1">
              <w:r w:rsidRPr="004E122E">
                <w:rPr>
                  <w:rFonts w:ascii="Arial" w:hAnsi="Arial" w:cs="Arial"/>
                  <w:sz w:val="24"/>
                </w:rPr>
                <w:t>HTML Media</w:t>
              </w:r>
            </w:hyperlink>
          </w:p>
        </w:tc>
        <w:tc>
          <w:tcPr>
            <w:tcW w:w="6159" w:type="dxa"/>
          </w:tcPr>
          <w:p w:rsidR="004E122E" w:rsidRPr="00FD5E66" w:rsidRDefault="004E122E" w:rsidP="00FD5E66">
            <w:pPr>
              <w:pStyle w:val="ListParagraph"/>
              <w:widowControl/>
              <w:autoSpaceDE/>
              <w:autoSpaceDN/>
              <w:adjustRightInd/>
              <w:ind w:left="490"/>
              <w:contextualSpacing/>
              <w:jc w:val="both"/>
              <w:rPr>
                <w:rFonts w:ascii="Arial" w:hAnsi="Arial" w:cs="Arial"/>
                <w:sz w:val="22"/>
                <w:szCs w:val="22"/>
              </w:rPr>
            </w:pPr>
          </w:p>
          <w:p w:rsidR="00FD5E66" w:rsidRPr="00FD5E66" w:rsidRDefault="00FD5E66" w:rsidP="00A739DD">
            <w:pPr>
              <w:pStyle w:val="ListParagraph"/>
              <w:widowControl/>
              <w:numPr>
                <w:ilvl w:val="0"/>
                <w:numId w:val="18"/>
              </w:numPr>
              <w:autoSpaceDE/>
              <w:autoSpaceDN/>
              <w:adjustRightInd/>
              <w:contextualSpacing/>
              <w:jc w:val="both"/>
              <w:rPr>
                <w:rFonts w:ascii="Arial" w:hAnsi="Arial" w:cs="Arial"/>
                <w:vanish/>
                <w:sz w:val="22"/>
                <w:szCs w:val="22"/>
              </w:rPr>
            </w:pPr>
          </w:p>
          <w:p w:rsidR="00FD5E66" w:rsidRPr="00FD5E66" w:rsidRDefault="00FD5E66"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Macromedia Dreamweaver</w:t>
            </w:r>
          </w:p>
          <w:p w:rsidR="004E122E" w:rsidRPr="00FD5E66" w:rsidRDefault="00FD5E66"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sidRPr="00FD5E66">
              <w:rPr>
                <w:rFonts w:ascii="Arial" w:hAnsi="Arial" w:cs="Arial"/>
                <w:sz w:val="22"/>
                <w:szCs w:val="22"/>
              </w:rPr>
              <w:t>Microsoft Front page</w:t>
            </w:r>
          </w:p>
        </w:tc>
      </w:tr>
      <w:tr w:rsidR="00B117EA" w:rsidTr="00A03FB4">
        <w:tc>
          <w:tcPr>
            <w:tcW w:w="3291" w:type="dxa"/>
          </w:tcPr>
          <w:p w:rsidR="00B117EA" w:rsidRPr="004E122E" w:rsidRDefault="00B117EA" w:rsidP="00A739DD">
            <w:pPr>
              <w:pStyle w:val="ListParagraph"/>
              <w:widowControl/>
              <w:numPr>
                <w:ilvl w:val="0"/>
                <w:numId w:val="30"/>
              </w:numPr>
              <w:autoSpaceDE/>
              <w:autoSpaceDN/>
              <w:adjustRightInd/>
              <w:ind w:left="250" w:hanging="270"/>
              <w:contextualSpacing/>
              <w:rPr>
                <w:rFonts w:ascii="Arial" w:hAnsi="Arial" w:cs="Arial"/>
                <w:sz w:val="24"/>
              </w:rPr>
            </w:pPr>
            <w:r w:rsidRPr="004E122E">
              <w:rPr>
                <w:rFonts w:ascii="Arial" w:hAnsi="Arial" w:cs="Arial"/>
                <w:sz w:val="24"/>
              </w:rPr>
              <w:lastRenderedPageBreak/>
              <w:t xml:space="preserve"> </w:t>
            </w:r>
            <w:hyperlink r:id="rId55" w:tgtFrame="_top" w:history="1">
              <w:r w:rsidRPr="004E122E">
                <w:rPr>
                  <w:rFonts w:ascii="Arial" w:hAnsi="Arial" w:cs="Arial"/>
                  <w:sz w:val="24"/>
                </w:rPr>
                <w:t xml:space="preserve">HTML </w:t>
              </w:r>
              <w:r>
                <w:rPr>
                  <w:rFonts w:ascii="Arial" w:hAnsi="Arial" w:cs="Arial"/>
                  <w:sz w:val="24"/>
                </w:rPr>
                <w:t>Graphics</w:t>
              </w:r>
            </w:hyperlink>
          </w:p>
        </w:tc>
        <w:tc>
          <w:tcPr>
            <w:tcW w:w="6159" w:type="dxa"/>
          </w:tcPr>
          <w:p w:rsidR="00B117EA" w:rsidRPr="00FD5E66" w:rsidRDefault="00B117EA" w:rsidP="00B117EA">
            <w:pPr>
              <w:pStyle w:val="ListParagraph"/>
              <w:widowControl/>
              <w:autoSpaceDE/>
              <w:autoSpaceDN/>
              <w:adjustRightInd/>
              <w:ind w:left="490"/>
              <w:contextualSpacing/>
              <w:jc w:val="both"/>
              <w:rPr>
                <w:rFonts w:ascii="Arial" w:hAnsi="Arial" w:cs="Arial"/>
                <w:sz w:val="22"/>
                <w:szCs w:val="22"/>
              </w:rPr>
            </w:pPr>
          </w:p>
          <w:p w:rsidR="00B117EA" w:rsidRPr="00FD5E66" w:rsidRDefault="00B117EA" w:rsidP="00A739DD">
            <w:pPr>
              <w:pStyle w:val="ListParagraph"/>
              <w:widowControl/>
              <w:numPr>
                <w:ilvl w:val="0"/>
                <w:numId w:val="18"/>
              </w:numPr>
              <w:autoSpaceDE/>
              <w:autoSpaceDN/>
              <w:adjustRightInd/>
              <w:contextualSpacing/>
              <w:jc w:val="both"/>
              <w:rPr>
                <w:rFonts w:ascii="Arial" w:hAnsi="Arial" w:cs="Arial"/>
                <w:vanish/>
                <w:sz w:val="22"/>
                <w:szCs w:val="22"/>
              </w:rPr>
            </w:pPr>
          </w:p>
          <w:p w:rsidR="00B117EA" w:rsidRPr="00FD5E66" w:rsidRDefault="00B117EA"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Pr>
                <w:rFonts w:ascii="Arial" w:hAnsi="Arial" w:cs="Arial"/>
                <w:sz w:val="22"/>
                <w:szCs w:val="22"/>
              </w:rPr>
              <w:t>Google Maps</w:t>
            </w:r>
          </w:p>
          <w:p w:rsidR="00B117EA" w:rsidRPr="00FD5E66" w:rsidRDefault="00B117EA" w:rsidP="00A739DD">
            <w:pPr>
              <w:pStyle w:val="ListParagraph"/>
              <w:widowControl/>
              <w:numPr>
                <w:ilvl w:val="1"/>
                <w:numId w:val="18"/>
              </w:numPr>
              <w:tabs>
                <w:tab w:val="clear" w:pos="792"/>
                <w:tab w:val="num" w:pos="490"/>
              </w:tabs>
              <w:autoSpaceDE/>
              <w:autoSpaceDN/>
              <w:adjustRightInd/>
              <w:ind w:left="490"/>
              <w:contextualSpacing/>
              <w:jc w:val="both"/>
              <w:rPr>
                <w:rFonts w:ascii="Arial" w:hAnsi="Arial" w:cs="Arial"/>
                <w:sz w:val="22"/>
                <w:szCs w:val="22"/>
              </w:rPr>
            </w:pPr>
            <w:r>
              <w:rPr>
                <w:rFonts w:ascii="Arial" w:hAnsi="Arial" w:cs="Arial"/>
                <w:sz w:val="22"/>
                <w:szCs w:val="22"/>
              </w:rPr>
              <w:t xml:space="preserve">Canvass </w:t>
            </w:r>
          </w:p>
        </w:tc>
      </w:tr>
    </w:tbl>
    <w:p w:rsidR="00783508" w:rsidRDefault="00783508" w:rsidP="006D24E8">
      <w:pPr>
        <w:pStyle w:val="Heading2"/>
        <w:numPr>
          <w:ilvl w:val="0"/>
          <w:numId w:val="0"/>
        </w:numPr>
        <w:ind w:left="624"/>
        <w:rPr>
          <w:b w:val="0"/>
        </w:rPr>
      </w:pPr>
    </w:p>
    <w:p w:rsidR="008D0A08" w:rsidRPr="00A549BA" w:rsidRDefault="008D0A08" w:rsidP="00783508">
      <w:pPr>
        <w:pStyle w:val="BodyTextIndent"/>
        <w:ind w:left="0"/>
        <w:rPr>
          <w:b/>
          <w:sz w:val="22"/>
        </w:rPr>
      </w:pPr>
    </w:p>
    <w:p w:rsidR="008D0A08" w:rsidRPr="00621CC6" w:rsidRDefault="008D0A08" w:rsidP="008D0A08">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8D0A08" w:rsidRPr="006E346A" w:rsidRDefault="008D0A08" w:rsidP="005B3A03">
            <w:pPr>
              <w:ind w:left="885" w:hanging="851"/>
              <w:rPr>
                <w:sz w:val="22"/>
              </w:rPr>
            </w:pPr>
            <w:r w:rsidRPr="006E346A">
              <w:rPr>
                <w:sz w:val="22"/>
              </w:rPr>
              <w:t>Assessment requires evidence that the candidate:</w:t>
            </w:r>
          </w:p>
          <w:p w:rsidR="008D0A08" w:rsidRPr="00573BC4" w:rsidRDefault="008D0A08" w:rsidP="005B3A03">
            <w:pPr>
              <w:ind w:left="885" w:hanging="851"/>
              <w:rPr>
                <w:sz w:val="16"/>
              </w:rPr>
            </w:pPr>
          </w:p>
          <w:p w:rsidR="00573BC4" w:rsidRPr="00573BC4" w:rsidRDefault="00573BC4" w:rsidP="00A739DD">
            <w:pPr>
              <w:numPr>
                <w:ilvl w:val="1"/>
                <w:numId w:val="19"/>
              </w:numPr>
              <w:tabs>
                <w:tab w:val="clear" w:pos="720"/>
                <w:tab w:val="num" w:pos="601"/>
                <w:tab w:val="left" w:pos="792"/>
              </w:tabs>
              <w:ind w:left="885" w:hanging="851"/>
              <w:jc w:val="left"/>
              <w:rPr>
                <w:sz w:val="22"/>
                <w:szCs w:val="22"/>
              </w:rPr>
            </w:pPr>
            <w:r w:rsidRPr="00573BC4">
              <w:rPr>
                <w:sz w:val="22"/>
                <w:szCs w:val="22"/>
              </w:rPr>
              <w:t>Explained entities &amp; attributes of HTML (hypertext mark-up language)</w:t>
            </w:r>
            <w:r w:rsidRPr="00573BC4">
              <w:rPr>
                <w:sz w:val="22"/>
                <w:szCs w:val="22"/>
                <w:cs/>
                <w:lang w:bidi="bn-BD"/>
              </w:rPr>
              <w:t xml:space="preserve"> </w:t>
            </w:r>
          </w:p>
          <w:p w:rsidR="00573BC4" w:rsidRPr="00573BC4" w:rsidRDefault="00573BC4" w:rsidP="00A739DD">
            <w:pPr>
              <w:numPr>
                <w:ilvl w:val="1"/>
                <w:numId w:val="19"/>
              </w:numPr>
              <w:tabs>
                <w:tab w:val="clear" w:pos="720"/>
                <w:tab w:val="num" w:pos="601"/>
                <w:tab w:val="left" w:pos="792"/>
              </w:tabs>
              <w:ind w:left="885" w:hanging="851"/>
              <w:jc w:val="left"/>
              <w:rPr>
                <w:sz w:val="22"/>
                <w:szCs w:val="22"/>
              </w:rPr>
            </w:pPr>
            <w:r w:rsidRPr="00573BC4">
              <w:rPr>
                <w:sz w:val="22"/>
                <w:szCs w:val="22"/>
              </w:rPr>
              <w:t>Implemented HTML concepts</w:t>
            </w:r>
          </w:p>
          <w:p w:rsidR="00573BC4" w:rsidRPr="00573BC4" w:rsidRDefault="00573BC4" w:rsidP="00A739DD">
            <w:pPr>
              <w:numPr>
                <w:ilvl w:val="1"/>
                <w:numId w:val="19"/>
              </w:numPr>
              <w:tabs>
                <w:tab w:val="clear" w:pos="720"/>
                <w:tab w:val="num" w:pos="601"/>
                <w:tab w:val="left" w:pos="792"/>
              </w:tabs>
              <w:ind w:left="885" w:hanging="851"/>
              <w:jc w:val="left"/>
              <w:rPr>
                <w:sz w:val="22"/>
                <w:szCs w:val="22"/>
              </w:rPr>
            </w:pPr>
            <w:r w:rsidRPr="00573BC4">
              <w:rPr>
                <w:sz w:val="22"/>
                <w:szCs w:val="22"/>
              </w:rPr>
              <w:t xml:space="preserve">Used </w:t>
            </w:r>
            <w:hyperlink r:id="rId56" w:tgtFrame="_top" w:history="1">
              <w:r w:rsidRPr="00573BC4">
                <w:rPr>
                  <w:sz w:val="22"/>
                  <w:szCs w:val="22"/>
                </w:rPr>
                <w:t>HTML form elements</w:t>
              </w:r>
            </w:hyperlink>
            <w:r w:rsidRPr="00573BC4">
              <w:rPr>
                <w:sz w:val="22"/>
                <w:szCs w:val="22"/>
              </w:rPr>
              <w:t xml:space="preserve"> </w:t>
            </w:r>
          </w:p>
          <w:p w:rsidR="00573BC4" w:rsidRPr="00573BC4" w:rsidRDefault="00573BC4" w:rsidP="00A739DD">
            <w:pPr>
              <w:numPr>
                <w:ilvl w:val="1"/>
                <w:numId w:val="19"/>
              </w:numPr>
              <w:tabs>
                <w:tab w:val="clear" w:pos="720"/>
                <w:tab w:val="num" w:pos="601"/>
                <w:tab w:val="left" w:pos="792"/>
              </w:tabs>
              <w:ind w:left="885" w:hanging="851"/>
              <w:jc w:val="left"/>
              <w:rPr>
                <w:sz w:val="22"/>
                <w:szCs w:val="22"/>
              </w:rPr>
            </w:pPr>
            <w:r w:rsidRPr="00573BC4">
              <w:rPr>
                <w:sz w:val="22"/>
                <w:szCs w:val="22"/>
              </w:rPr>
              <w:t xml:space="preserve">Used </w:t>
            </w:r>
            <w:hyperlink r:id="rId57" w:tgtFrame="_top" w:history="1">
              <w:r w:rsidRPr="00573BC4">
                <w:rPr>
                  <w:sz w:val="22"/>
                  <w:szCs w:val="22"/>
                </w:rPr>
                <w:t>HTML input types</w:t>
              </w:r>
            </w:hyperlink>
            <w:r w:rsidRPr="00573BC4">
              <w:rPr>
                <w:sz w:val="22"/>
                <w:szCs w:val="22"/>
              </w:rPr>
              <w:t xml:space="preserve">  </w:t>
            </w:r>
          </w:p>
          <w:p w:rsidR="00573BC4" w:rsidRPr="005B3A03" w:rsidRDefault="00573BC4" w:rsidP="00A739DD">
            <w:pPr>
              <w:numPr>
                <w:ilvl w:val="1"/>
                <w:numId w:val="19"/>
              </w:numPr>
              <w:tabs>
                <w:tab w:val="clear" w:pos="720"/>
                <w:tab w:val="num" w:pos="601"/>
                <w:tab w:val="left" w:pos="792"/>
              </w:tabs>
              <w:ind w:left="885" w:hanging="851"/>
              <w:jc w:val="left"/>
              <w:rPr>
                <w:rFonts w:cs="Arial"/>
                <w:sz w:val="22"/>
                <w:szCs w:val="22"/>
              </w:rPr>
            </w:pPr>
            <w:r w:rsidRPr="00573BC4">
              <w:rPr>
                <w:sz w:val="22"/>
                <w:szCs w:val="22"/>
              </w:rPr>
              <w:t xml:space="preserve">Used </w:t>
            </w:r>
            <w:hyperlink r:id="rId58" w:tgtFrame="_top" w:history="1">
              <w:r w:rsidRPr="005B3A03">
                <w:rPr>
                  <w:rFonts w:cs="Arial"/>
                  <w:sz w:val="22"/>
                  <w:szCs w:val="22"/>
                </w:rPr>
                <w:t>HTML input attributes</w:t>
              </w:r>
            </w:hyperlink>
            <w:r w:rsidRPr="005B3A03">
              <w:rPr>
                <w:rFonts w:cs="Arial"/>
                <w:sz w:val="22"/>
                <w:szCs w:val="22"/>
              </w:rPr>
              <w:t xml:space="preserve"> </w:t>
            </w:r>
          </w:p>
          <w:p w:rsidR="00573BC4" w:rsidRPr="005B3A03" w:rsidRDefault="00573BC4" w:rsidP="00A739DD">
            <w:pPr>
              <w:numPr>
                <w:ilvl w:val="1"/>
                <w:numId w:val="19"/>
              </w:numPr>
              <w:tabs>
                <w:tab w:val="clear" w:pos="720"/>
                <w:tab w:val="num" w:pos="601"/>
                <w:tab w:val="left" w:pos="792"/>
              </w:tabs>
              <w:ind w:left="885" w:hanging="851"/>
              <w:jc w:val="left"/>
              <w:rPr>
                <w:rFonts w:cs="Arial"/>
                <w:sz w:val="22"/>
                <w:szCs w:val="22"/>
              </w:rPr>
            </w:pPr>
            <w:r w:rsidRPr="005B3A03">
              <w:rPr>
                <w:rFonts w:cs="Arial"/>
                <w:sz w:val="22"/>
                <w:szCs w:val="22"/>
              </w:rPr>
              <w:t xml:space="preserve">Used HTML Graphics  </w:t>
            </w:r>
          </w:p>
          <w:p w:rsidR="00573BC4" w:rsidRPr="005B3A03" w:rsidRDefault="00573BC4" w:rsidP="00A739DD">
            <w:pPr>
              <w:numPr>
                <w:ilvl w:val="1"/>
                <w:numId w:val="19"/>
              </w:numPr>
              <w:tabs>
                <w:tab w:val="clear" w:pos="720"/>
                <w:tab w:val="num" w:pos="601"/>
                <w:tab w:val="left" w:pos="792"/>
              </w:tabs>
              <w:ind w:left="885" w:hanging="851"/>
              <w:jc w:val="left"/>
              <w:rPr>
                <w:rFonts w:cs="Arial"/>
                <w:sz w:val="22"/>
                <w:szCs w:val="22"/>
              </w:rPr>
            </w:pPr>
            <w:r w:rsidRPr="005B3A03">
              <w:rPr>
                <w:rFonts w:cs="Arial"/>
                <w:sz w:val="22"/>
                <w:szCs w:val="22"/>
              </w:rPr>
              <w:t xml:space="preserve">Used </w:t>
            </w:r>
            <w:hyperlink r:id="rId59" w:tgtFrame="_top" w:history="1">
              <w:r w:rsidRPr="005B3A03">
                <w:rPr>
                  <w:rFonts w:cs="Arial"/>
                  <w:sz w:val="22"/>
                  <w:szCs w:val="22"/>
                </w:rPr>
                <w:t>HTML Media</w:t>
              </w:r>
            </w:hyperlink>
            <w:r w:rsidRPr="005B3A03">
              <w:rPr>
                <w:rFonts w:cs="Arial"/>
                <w:sz w:val="22"/>
                <w:szCs w:val="22"/>
              </w:rPr>
              <w:t xml:space="preserve"> </w:t>
            </w:r>
          </w:p>
          <w:p w:rsidR="008D0A08" w:rsidRPr="005B3A03" w:rsidRDefault="00573BC4" w:rsidP="00A739DD">
            <w:pPr>
              <w:numPr>
                <w:ilvl w:val="1"/>
                <w:numId w:val="19"/>
              </w:numPr>
              <w:tabs>
                <w:tab w:val="clear" w:pos="720"/>
                <w:tab w:val="num" w:pos="601"/>
                <w:tab w:val="left" w:pos="792"/>
              </w:tabs>
              <w:ind w:left="885" w:hanging="851"/>
              <w:jc w:val="left"/>
              <w:rPr>
                <w:rFonts w:cs="Arial"/>
                <w:sz w:val="22"/>
                <w:szCs w:val="22"/>
              </w:rPr>
            </w:pPr>
            <w:r w:rsidRPr="005B3A03">
              <w:rPr>
                <w:rFonts w:cs="Arial"/>
                <w:sz w:val="22"/>
                <w:szCs w:val="22"/>
              </w:rPr>
              <w:t>Describe the role of typography on the web.</w:t>
            </w:r>
          </w:p>
          <w:p w:rsidR="00573BC4" w:rsidRPr="005B3A03" w:rsidRDefault="00573BC4" w:rsidP="00A739DD">
            <w:pPr>
              <w:pStyle w:val="ListParagraph"/>
              <w:numPr>
                <w:ilvl w:val="1"/>
                <w:numId w:val="19"/>
              </w:numPr>
              <w:tabs>
                <w:tab w:val="clear" w:pos="720"/>
                <w:tab w:val="num" w:pos="601"/>
                <w:tab w:val="left" w:pos="792"/>
              </w:tabs>
              <w:snapToGrid w:val="0"/>
              <w:ind w:left="885" w:hanging="851"/>
              <w:contextualSpacing/>
              <w:rPr>
                <w:rFonts w:ascii="Arial" w:hAnsi="Arial" w:cs="Arial"/>
                <w:sz w:val="22"/>
                <w:szCs w:val="22"/>
              </w:rPr>
            </w:pPr>
            <w:r w:rsidRPr="005B3A03">
              <w:rPr>
                <w:rFonts w:ascii="Arial" w:hAnsi="Arial" w:cs="Arial"/>
                <w:sz w:val="22"/>
                <w:szCs w:val="22"/>
              </w:rPr>
              <w:t xml:space="preserve">Explained </w:t>
            </w:r>
            <w:r w:rsidRPr="005B3A03">
              <w:rPr>
                <w:rFonts w:ascii="Arial" w:hAnsi="Arial" w:cs="Arial"/>
                <w:bCs/>
                <w:sz w:val="22"/>
                <w:szCs w:val="22"/>
              </w:rPr>
              <w:t>entities &amp; attributes</w:t>
            </w:r>
            <w:r w:rsidRPr="005B3A03">
              <w:rPr>
                <w:rFonts w:ascii="Arial" w:hAnsi="Arial" w:cs="Arial"/>
                <w:sz w:val="22"/>
                <w:szCs w:val="22"/>
              </w:rPr>
              <w:t xml:space="preserve"> of HTML (hypertext mark-up language)</w:t>
            </w:r>
            <w:r w:rsidRPr="005B3A03">
              <w:rPr>
                <w:rFonts w:ascii="Arial" w:hAnsi="Arial" w:cs="Arial"/>
                <w:sz w:val="22"/>
                <w:szCs w:val="22"/>
                <w:cs/>
                <w:lang w:bidi="bn-BD"/>
              </w:rPr>
              <w:t xml:space="preserve"> </w:t>
            </w:r>
          </w:p>
          <w:p w:rsidR="00573BC4" w:rsidRPr="0032537F" w:rsidRDefault="00573BC4" w:rsidP="005B3A03">
            <w:pPr>
              <w:tabs>
                <w:tab w:val="left" w:pos="792"/>
              </w:tabs>
              <w:ind w:left="885" w:hanging="851"/>
              <w:jc w:val="left"/>
              <w:rPr>
                <w:sz w:val="22"/>
                <w:szCs w:val="22"/>
              </w:rPr>
            </w:pPr>
          </w:p>
        </w:tc>
      </w:tr>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t>Underpinning Knowledge</w:t>
            </w:r>
          </w:p>
        </w:tc>
        <w:tc>
          <w:tcPr>
            <w:tcW w:w="6097" w:type="dxa"/>
          </w:tcPr>
          <w:p w:rsidR="008D0A08" w:rsidRDefault="008D0A08" w:rsidP="005B3A03">
            <w:pPr>
              <w:tabs>
                <w:tab w:val="left" w:pos="641"/>
              </w:tabs>
              <w:ind w:left="885" w:hanging="851"/>
              <w:rPr>
                <w:sz w:val="22"/>
              </w:rPr>
            </w:pPr>
          </w:p>
          <w:p w:rsidR="0032537F" w:rsidRPr="0032537F" w:rsidRDefault="0032537F" w:rsidP="00A739DD">
            <w:pPr>
              <w:pStyle w:val="ListParagraph"/>
              <w:widowControl/>
              <w:numPr>
                <w:ilvl w:val="0"/>
                <w:numId w:val="19"/>
              </w:numPr>
              <w:tabs>
                <w:tab w:val="left" w:pos="792"/>
              </w:tabs>
              <w:autoSpaceDE/>
              <w:autoSpaceDN/>
              <w:adjustRightInd/>
              <w:ind w:left="885" w:hanging="851"/>
              <w:rPr>
                <w:rFonts w:ascii="Arial" w:eastAsia="Calibri" w:hAnsi="Arial" w:cs="Times New Roman"/>
                <w:vanish/>
                <w:sz w:val="22"/>
                <w:szCs w:val="22"/>
              </w:rPr>
            </w:pPr>
          </w:p>
          <w:p w:rsidR="00421B78" w:rsidRPr="00421B78" w:rsidRDefault="00421B78" w:rsidP="00A739DD">
            <w:pPr>
              <w:numPr>
                <w:ilvl w:val="1"/>
                <w:numId w:val="19"/>
              </w:numPr>
              <w:tabs>
                <w:tab w:val="clear" w:pos="720"/>
                <w:tab w:val="left" w:pos="601"/>
              </w:tabs>
              <w:ind w:left="885" w:hanging="851"/>
              <w:jc w:val="left"/>
              <w:rPr>
                <w:sz w:val="22"/>
                <w:szCs w:val="22"/>
              </w:rPr>
            </w:pPr>
            <w:r w:rsidRPr="00421B78">
              <w:rPr>
                <w:sz w:val="22"/>
                <w:szCs w:val="22"/>
              </w:rPr>
              <w:t>HTML (Hypertext Mark-up Language) on a website</w:t>
            </w:r>
          </w:p>
          <w:p w:rsidR="00421B78" w:rsidRPr="00421B78" w:rsidRDefault="00A656FD" w:rsidP="00A739DD">
            <w:pPr>
              <w:numPr>
                <w:ilvl w:val="1"/>
                <w:numId w:val="19"/>
              </w:numPr>
              <w:tabs>
                <w:tab w:val="clear" w:pos="720"/>
                <w:tab w:val="left" w:pos="601"/>
              </w:tabs>
              <w:ind w:left="885" w:hanging="851"/>
              <w:jc w:val="left"/>
              <w:rPr>
                <w:sz w:val="22"/>
                <w:szCs w:val="22"/>
              </w:rPr>
            </w:pPr>
            <w:hyperlink r:id="rId60" w:tgtFrame="_top" w:history="1">
              <w:r w:rsidR="00421B78" w:rsidRPr="00421B78">
                <w:rPr>
                  <w:sz w:val="22"/>
                  <w:szCs w:val="22"/>
                </w:rPr>
                <w:t>HTML forms</w:t>
              </w:r>
            </w:hyperlink>
            <w:r w:rsidR="00421B78" w:rsidRPr="00421B78">
              <w:rPr>
                <w:sz w:val="22"/>
                <w:szCs w:val="22"/>
              </w:rPr>
              <w:t xml:space="preserve"> </w:t>
            </w:r>
          </w:p>
          <w:p w:rsidR="00421B78" w:rsidRPr="00421B78" w:rsidRDefault="00421B78" w:rsidP="00A739DD">
            <w:pPr>
              <w:numPr>
                <w:ilvl w:val="1"/>
                <w:numId w:val="19"/>
              </w:numPr>
              <w:tabs>
                <w:tab w:val="clear" w:pos="720"/>
                <w:tab w:val="left" w:pos="601"/>
              </w:tabs>
              <w:ind w:left="885" w:hanging="851"/>
              <w:jc w:val="left"/>
              <w:rPr>
                <w:sz w:val="22"/>
                <w:szCs w:val="22"/>
              </w:rPr>
            </w:pPr>
            <w:r w:rsidRPr="00421B78">
              <w:rPr>
                <w:sz w:val="22"/>
                <w:szCs w:val="22"/>
              </w:rPr>
              <w:t xml:space="preserve">Defining typography </w:t>
            </w:r>
          </w:p>
          <w:p w:rsidR="00421B78" w:rsidRPr="00421B78" w:rsidRDefault="00421B78" w:rsidP="00A739DD">
            <w:pPr>
              <w:numPr>
                <w:ilvl w:val="1"/>
                <w:numId w:val="19"/>
              </w:numPr>
              <w:tabs>
                <w:tab w:val="clear" w:pos="720"/>
                <w:tab w:val="left" w:pos="601"/>
              </w:tabs>
              <w:ind w:left="885" w:hanging="851"/>
              <w:jc w:val="left"/>
              <w:rPr>
                <w:sz w:val="22"/>
                <w:szCs w:val="22"/>
              </w:rPr>
            </w:pPr>
            <w:r w:rsidRPr="00421B78">
              <w:rPr>
                <w:sz w:val="22"/>
                <w:szCs w:val="22"/>
              </w:rPr>
              <w:t xml:space="preserve">Different lettering styles </w:t>
            </w:r>
          </w:p>
          <w:p w:rsidR="00974173" w:rsidRPr="0024607F" w:rsidRDefault="00421B78" w:rsidP="00A739DD">
            <w:pPr>
              <w:numPr>
                <w:ilvl w:val="1"/>
                <w:numId w:val="19"/>
              </w:numPr>
              <w:tabs>
                <w:tab w:val="clear" w:pos="720"/>
                <w:tab w:val="left" w:pos="601"/>
              </w:tabs>
              <w:ind w:left="885" w:hanging="851"/>
              <w:jc w:val="left"/>
              <w:rPr>
                <w:sz w:val="22"/>
                <w:szCs w:val="22"/>
              </w:rPr>
            </w:pPr>
            <w:r w:rsidRPr="00421B78">
              <w:rPr>
                <w:sz w:val="22"/>
                <w:szCs w:val="22"/>
              </w:rPr>
              <w:t>The role of typography on the web</w:t>
            </w:r>
            <w:r w:rsidRPr="0028263A">
              <w:t xml:space="preserve"> </w:t>
            </w:r>
          </w:p>
        </w:tc>
      </w:tr>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t>Underpinning Skills</w:t>
            </w:r>
          </w:p>
        </w:tc>
        <w:tc>
          <w:tcPr>
            <w:tcW w:w="6097" w:type="dxa"/>
          </w:tcPr>
          <w:p w:rsidR="006E2502" w:rsidRPr="008F0E08" w:rsidRDefault="006E2502" w:rsidP="005B3A03">
            <w:pPr>
              <w:tabs>
                <w:tab w:val="left" w:pos="885"/>
              </w:tabs>
              <w:ind w:left="885" w:hanging="851"/>
              <w:jc w:val="left"/>
              <w:rPr>
                <w:rFonts w:cs="Arial"/>
                <w:sz w:val="22"/>
                <w:szCs w:val="22"/>
              </w:rPr>
            </w:pP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Implemented HTML concepts</w:t>
            </w: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 xml:space="preserve">Used </w:t>
            </w:r>
            <w:hyperlink r:id="rId61" w:tgtFrame="_top" w:history="1">
              <w:r w:rsidRPr="00573BC4">
                <w:rPr>
                  <w:sz w:val="22"/>
                  <w:szCs w:val="22"/>
                </w:rPr>
                <w:t>HTML form elements</w:t>
              </w:r>
            </w:hyperlink>
            <w:r w:rsidRPr="00573BC4">
              <w:rPr>
                <w:sz w:val="22"/>
                <w:szCs w:val="22"/>
              </w:rPr>
              <w:t xml:space="preserve"> </w:t>
            </w: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 xml:space="preserve">Used </w:t>
            </w:r>
            <w:hyperlink r:id="rId62" w:tgtFrame="_top" w:history="1">
              <w:r w:rsidRPr="00573BC4">
                <w:rPr>
                  <w:sz w:val="22"/>
                  <w:szCs w:val="22"/>
                </w:rPr>
                <w:t>HTML input types</w:t>
              </w:r>
            </w:hyperlink>
            <w:r w:rsidRPr="00573BC4">
              <w:rPr>
                <w:sz w:val="22"/>
                <w:szCs w:val="22"/>
              </w:rPr>
              <w:t xml:space="preserve">  </w:t>
            </w: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 xml:space="preserve">Used </w:t>
            </w:r>
            <w:hyperlink r:id="rId63" w:tgtFrame="_top" w:history="1">
              <w:r w:rsidRPr="00573BC4">
                <w:rPr>
                  <w:sz w:val="22"/>
                  <w:szCs w:val="22"/>
                </w:rPr>
                <w:t>HTML input attributes</w:t>
              </w:r>
            </w:hyperlink>
            <w:r w:rsidRPr="00573BC4">
              <w:rPr>
                <w:sz w:val="22"/>
                <w:szCs w:val="22"/>
              </w:rPr>
              <w:t xml:space="preserve"> </w:t>
            </w: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 xml:space="preserve">Used HTML Graphics  </w:t>
            </w:r>
          </w:p>
          <w:p w:rsidR="00421B78" w:rsidRPr="00573BC4" w:rsidRDefault="00421B78" w:rsidP="00A739DD">
            <w:pPr>
              <w:numPr>
                <w:ilvl w:val="1"/>
                <w:numId w:val="22"/>
              </w:numPr>
              <w:tabs>
                <w:tab w:val="clear" w:pos="792"/>
                <w:tab w:val="left" w:pos="601"/>
                <w:tab w:val="left" w:pos="885"/>
              </w:tabs>
              <w:ind w:left="885" w:hanging="851"/>
              <w:jc w:val="left"/>
              <w:rPr>
                <w:sz w:val="22"/>
                <w:szCs w:val="22"/>
              </w:rPr>
            </w:pPr>
            <w:r w:rsidRPr="00573BC4">
              <w:rPr>
                <w:sz w:val="22"/>
                <w:szCs w:val="22"/>
              </w:rPr>
              <w:t xml:space="preserve">Used </w:t>
            </w:r>
            <w:hyperlink r:id="rId64" w:tgtFrame="_top" w:history="1">
              <w:r w:rsidRPr="00573BC4">
                <w:rPr>
                  <w:sz w:val="22"/>
                  <w:szCs w:val="22"/>
                </w:rPr>
                <w:t>HTML Media</w:t>
              </w:r>
            </w:hyperlink>
            <w:r w:rsidRPr="00573BC4">
              <w:rPr>
                <w:sz w:val="22"/>
                <w:szCs w:val="22"/>
              </w:rPr>
              <w:t xml:space="preserve"> </w:t>
            </w:r>
          </w:p>
          <w:p w:rsidR="000D0E50" w:rsidRPr="000D0E50" w:rsidRDefault="00421B78" w:rsidP="00A739DD">
            <w:pPr>
              <w:numPr>
                <w:ilvl w:val="1"/>
                <w:numId w:val="22"/>
              </w:numPr>
              <w:tabs>
                <w:tab w:val="clear" w:pos="792"/>
                <w:tab w:val="left" w:pos="601"/>
                <w:tab w:val="left" w:pos="885"/>
              </w:tabs>
              <w:ind w:left="885" w:hanging="851"/>
              <w:jc w:val="left"/>
              <w:rPr>
                <w:rFonts w:cs="Arial"/>
                <w:sz w:val="22"/>
                <w:szCs w:val="22"/>
              </w:rPr>
            </w:pPr>
            <w:r w:rsidRPr="00573BC4">
              <w:rPr>
                <w:sz w:val="22"/>
                <w:szCs w:val="22"/>
              </w:rPr>
              <w:t>Describe the role of typography on the web.</w:t>
            </w:r>
          </w:p>
          <w:p w:rsidR="000D0E50" w:rsidRDefault="00421B78" w:rsidP="00A739DD">
            <w:pPr>
              <w:numPr>
                <w:ilvl w:val="1"/>
                <w:numId w:val="22"/>
              </w:numPr>
              <w:tabs>
                <w:tab w:val="clear" w:pos="792"/>
                <w:tab w:val="left" w:pos="601"/>
                <w:tab w:val="left" w:pos="885"/>
              </w:tabs>
              <w:ind w:left="885" w:hanging="851"/>
              <w:jc w:val="left"/>
              <w:rPr>
                <w:rFonts w:cs="Arial"/>
                <w:sz w:val="22"/>
                <w:szCs w:val="22"/>
              </w:rPr>
            </w:pPr>
            <w:r w:rsidRPr="00421B78">
              <w:rPr>
                <w:rFonts w:cs="Arial"/>
                <w:sz w:val="22"/>
                <w:szCs w:val="22"/>
              </w:rPr>
              <w:t>Observing netiquette</w:t>
            </w:r>
          </w:p>
          <w:p w:rsidR="003810D5" w:rsidRPr="00421B78" w:rsidRDefault="003810D5" w:rsidP="00A739DD">
            <w:pPr>
              <w:numPr>
                <w:ilvl w:val="1"/>
                <w:numId w:val="22"/>
              </w:numPr>
              <w:tabs>
                <w:tab w:val="clear" w:pos="792"/>
                <w:tab w:val="left" w:pos="601"/>
                <w:tab w:val="left" w:pos="885"/>
              </w:tabs>
              <w:ind w:left="885" w:hanging="851"/>
              <w:jc w:val="left"/>
              <w:rPr>
                <w:rFonts w:cs="Arial"/>
                <w:sz w:val="22"/>
                <w:szCs w:val="22"/>
              </w:rPr>
            </w:pPr>
            <w:r w:rsidRPr="00421B78">
              <w:rPr>
                <w:rFonts w:cs="Arial"/>
                <w:sz w:val="22"/>
                <w:szCs w:val="22"/>
              </w:rPr>
              <w:t>Portfolio Management</w:t>
            </w:r>
          </w:p>
          <w:p w:rsidR="008F0E08" w:rsidRPr="008F0E08" w:rsidRDefault="008F0E08" w:rsidP="00BD3232">
            <w:pPr>
              <w:tabs>
                <w:tab w:val="left" w:pos="743"/>
              </w:tabs>
              <w:jc w:val="left"/>
              <w:rPr>
                <w:rFonts w:cs="Arial"/>
                <w:sz w:val="22"/>
                <w:szCs w:val="22"/>
              </w:rPr>
            </w:pPr>
          </w:p>
        </w:tc>
      </w:tr>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t>Resource Implications</w:t>
            </w:r>
          </w:p>
        </w:tc>
        <w:tc>
          <w:tcPr>
            <w:tcW w:w="6097" w:type="dxa"/>
          </w:tcPr>
          <w:p w:rsidR="008D0A08" w:rsidRPr="008F0E08" w:rsidRDefault="008D0A08" w:rsidP="003E7D3D">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8D0A08" w:rsidRPr="008F0E08" w:rsidRDefault="008D0A08" w:rsidP="003E7D3D">
            <w:pPr>
              <w:tabs>
                <w:tab w:val="left" w:pos="641"/>
              </w:tabs>
              <w:ind w:left="22"/>
              <w:rPr>
                <w:rFonts w:cs="Arial"/>
                <w:sz w:val="22"/>
                <w:szCs w:val="22"/>
              </w:rPr>
            </w:pPr>
          </w:p>
          <w:p w:rsidR="008F0E08" w:rsidRPr="008F0E08" w:rsidRDefault="008F0E08" w:rsidP="00A739DD">
            <w:pPr>
              <w:pStyle w:val="ListParagraph"/>
              <w:widowControl/>
              <w:numPr>
                <w:ilvl w:val="0"/>
                <w:numId w:val="19"/>
              </w:numPr>
              <w:autoSpaceDE/>
              <w:autoSpaceDN/>
              <w:adjustRightInd/>
              <w:rPr>
                <w:rFonts w:ascii="Arial" w:eastAsia="Calibri" w:hAnsi="Arial" w:cs="Times New Roman"/>
                <w:vanish/>
                <w:sz w:val="22"/>
                <w:szCs w:val="22"/>
              </w:rPr>
            </w:pPr>
          </w:p>
          <w:p w:rsidR="008F0E08" w:rsidRPr="008F0E08" w:rsidRDefault="008F0E08" w:rsidP="00A739DD">
            <w:pPr>
              <w:pStyle w:val="ListParagraph"/>
              <w:widowControl/>
              <w:numPr>
                <w:ilvl w:val="0"/>
                <w:numId w:val="19"/>
              </w:numPr>
              <w:autoSpaceDE/>
              <w:autoSpaceDN/>
              <w:adjustRightInd/>
              <w:rPr>
                <w:rFonts w:ascii="Arial" w:eastAsia="Calibri" w:hAnsi="Arial" w:cs="Times New Roman"/>
                <w:vanish/>
                <w:sz w:val="22"/>
                <w:szCs w:val="22"/>
              </w:rPr>
            </w:pPr>
          </w:p>
          <w:p w:rsidR="008F0E08" w:rsidRPr="00EE1516" w:rsidRDefault="008F0E08" w:rsidP="00A739DD">
            <w:pPr>
              <w:numPr>
                <w:ilvl w:val="1"/>
                <w:numId w:val="19"/>
              </w:numPr>
              <w:tabs>
                <w:tab w:val="clear" w:pos="720"/>
                <w:tab w:val="num" w:pos="601"/>
              </w:tabs>
              <w:jc w:val="left"/>
              <w:rPr>
                <w:sz w:val="22"/>
                <w:szCs w:val="22"/>
              </w:rPr>
            </w:pPr>
            <w:r w:rsidRPr="00EE1516">
              <w:rPr>
                <w:sz w:val="22"/>
                <w:szCs w:val="22"/>
              </w:rPr>
              <w:t>PC or workstation</w:t>
            </w:r>
          </w:p>
          <w:p w:rsidR="00037FB4" w:rsidRPr="00037FB4" w:rsidRDefault="00037FB4" w:rsidP="00A739DD">
            <w:pPr>
              <w:numPr>
                <w:ilvl w:val="1"/>
                <w:numId w:val="19"/>
              </w:numPr>
              <w:tabs>
                <w:tab w:val="clear" w:pos="720"/>
                <w:tab w:val="num" w:pos="601"/>
                <w:tab w:val="left" w:pos="792"/>
              </w:tabs>
              <w:jc w:val="left"/>
              <w:rPr>
                <w:sz w:val="22"/>
                <w:szCs w:val="22"/>
              </w:rPr>
            </w:pPr>
            <w:r>
              <w:rPr>
                <w:sz w:val="22"/>
                <w:szCs w:val="22"/>
              </w:rPr>
              <w:t>HTML, editor</w:t>
            </w:r>
          </w:p>
          <w:p w:rsidR="00BD3232" w:rsidRPr="00BD3232" w:rsidRDefault="00BD3232" w:rsidP="00BD3232">
            <w:pPr>
              <w:tabs>
                <w:tab w:val="left" w:pos="792"/>
              </w:tabs>
              <w:ind w:left="720"/>
              <w:jc w:val="left"/>
              <w:rPr>
                <w:sz w:val="22"/>
                <w:szCs w:val="22"/>
              </w:rPr>
            </w:pPr>
          </w:p>
        </w:tc>
      </w:tr>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t>Methods of Assessment</w:t>
            </w:r>
          </w:p>
        </w:tc>
        <w:tc>
          <w:tcPr>
            <w:tcW w:w="6097" w:type="dxa"/>
          </w:tcPr>
          <w:p w:rsidR="008D0A08" w:rsidRPr="008F0E08" w:rsidRDefault="008D0A08" w:rsidP="003E7D3D">
            <w:pPr>
              <w:tabs>
                <w:tab w:val="left" w:pos="641"/>
              </w:tabs>
              <w:ind w:left="22"/>
              <w:rPr>
                <w:rFonts w:cs="Arial"/>
                <w:sz w:val="22"/>
                <w:szCs w:val="22"/>
              </w:rPr>
            </w:pPr>
            <w:r w:rsidRPr="008F0E08">
              <w:rPr>
                <w:rFonts w:cs="Arial"/>
                <w:sz w:val="22"/>
                <w:szCs w:val="22"/>
              </w:rPr>
              <w:t>Competency may be assessed through:</w:t>
            </w:r>
          </w:p>
          <w:p w:rsidR="008D0A08" w:rsidRPr="008F0E08" w:rsidRDefault="008D0A08" w:rsidP="003E7D3D">
            <w:pPr>
              <w:tabs>
                <w:tab w:val="left" w:pos="641"/>
              </w:tabs>
              <w:ind w:left="22"/>
              <w:rPr>
                <w:rFonts w:cs="Arial"/>
                <w:sz w:val="22"/>
                <w:szCs w:val="22"/>
              </w:rPr>
            </w:pPr>
          </w:p>
          <w:p w:rsidR="001725FF" w:rsidRPr="001725FF" w:rsidRDefault="001725FF" w:rsidP="00A739DD">
            <w:pPr>
              <w:pStyle w:val="ListParagraph"/>
              <w:numPr>
                <w:ilvl w:val="1"/>
                <w:numId w:val="22"/>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1725FF" w:rsidRPr="001725FF" w:rsidRDefault="001725FF" w:rsidP="00A739DD">
            <w:pPr>
              <w:pStyle w:val="ListParagraph"/>
              <w:numPr>
                <w:ilvl w:val="1"/>
                <w:numId w:val="22"/>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Written examination</w:t>
            </w:r>
            <w:r w:rsidR="008D0A08" w:rsidRPr="008F0E08">
              <w:rPr>
                <w:rFonts w:ascii="Arial" w:eastAsia="Calibri" w:hAnsi="Arial" w:cs="Arial"/>
                <w:sz w:val="22"/>
                <w:szCs w:val="22"/>
              </w:rPr>
              <w:t xml:space="preserve"> </w:t>
            </w:r>
          </w:p>
          <w:p w:rsidR="008D0A08" w:rsidRPr="008F0E08" w:rsidRDefault="008D0A08" w:rsidP="00A739DD">
            <w:pPr>
              <w:pStyle w:val="ListParagraph"/>
              <w:numPr>
                <w:ilvl w:val="1"/>
                <w:numId w:val="22"/>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Portfolio Assessment  / training Certificates</w:t>
            </w:r>
          </w:p>
          <w:p w:rsidR="008D0A08" w:rsidRPr="008F0E08" w:rsidRDefault="008D0A08" w:rsidP="00A739DD">
            <w:pPr>
              <w:pStyle w:val="ListParagraph"/>
              <w:numPr>
                <w:ilvl w:val="1"/>
                <w:numId w:val="22"/>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Interview </w:t>
            </w:r>
          </w:p>
          <w:p w:rsidR="008D0A08" w:rsidRPr="008F0E08" w:rsidRDefault="008D0A08" w:rsidP="00A739DD">
            <w:pPr>
              <w:pStyle w:val="ListParagraph"/>
              <w:numPr>
                <w:ilvl w:val="1"/>
                <w:numId w:val="22"/>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Case Study/Situation </w:t>
            </w:r>
          </w:p>
          <w:p w:rsidR="008D0A08" w:rsidRPr="008F0E08" w:rsidRDefault="008D0A08" w:rsidP="003E7D3D">
            <w:pPr>
              <w:tabs>
                <w:tab w:val="left" w:pos="641"/>
              </w:tabs>
              <w:ind w:left="360"/>
              <w:rPr>
                <w:rFonts w:cs="Arial"/>
                <w:sz w:val="22"/>
                <w:szCs w:val="22"/>
              </w:rPr>
            </w:pPr>
          </w:p>
        </w:tc>
      </w:tr>
      <w:tr w:rsidR="008D0A08" w:rsidRPr="00621CC6" w:rsidTr="00A03FB4">
        <w:tc>
          <w:tcPr>
            <w:tcW w:w="3258" w:type="dxa"/>
          </w:tcPr>
          <w:p w:rsidR="008D0A08" w:rsidRPr="006E346A" w:rsidRDefault="008D0A08" w:rsidP="00A739DD">
            <w:pPr>
              <w:pStyle w:val="BodyTextIndent"/>
              <w:numPr>
                <w:ilvl w:val="0"/>
                <w:numId w:val="22"/>
              </w:numPr>
              <w:tabs>
                <w:tab w:val="left" w:pos="450"/>
                <w:tab w:val="left" w:pos="1794"/>
                <w:tab w:val="left" w:pos="2184"/>
              </w:tabs>
              <w:spacing w:after="0"/>
              <w:jc w:val="left"/>
              <w:rPr>
                <w:i/>
                <w:sz w:val="22"/>
              </w:rPr>
            </w:pPr>
            <w:r w:rsidRPr="006E346A">
              <w:rPr>
                <w:sz w:val="22"/>
              </w:rPr>
              <w:lastRenderedPageBreak/>
              <w:t>Context of Assessment</w:t>
            </w:r>
          </w:p>
        </w:tc>
        <w:tc>
          <w:tcPr>
            <w:tcW w:w="6097" w:type="dxa"/>
          </w:tcPr>
          <w:p w:rsidR="008D0A08" w:rsidRPr="006E346A" w:rsidRDefault="008D0A08" w:rsidP="003E7D3D">
            <w:pPr>
              <w:tabs>
                <w:tab w:val="left" w:pos="641"/>
              </w:tabs>
              <w:ind w:left="641"/>
              <w:jc w:val="left"/>
              <w:rPr>
                <w:sz w:val="22"/>
              </w:rPr>
            </w:pPr>
          </w:p>
          <w:p w:rsidR="008D0A08" w:rsidRPr="006E346A" w:rsidRDefault="008D0A08" w:rsidP="00A739DD">
            <w:pPr>
              <w:numPr>
                <w:ilvl w:val="1"/>
                <w:numId w:val="22"/>
              </w:numPr>
              <w:tabs>
                <w:tab w:val="clear" w:pos="792"/>
                <w:tab w:val="left" w:pos="601"/>
              </w:tabs>
              <w:ind w:left="601" w:hanging="601"/>
              <w:jc w:val="left"/>
              <w:rPr>
                <w:sz w:val="22"/>
              </w:rPr>
            </w:pPr>
            <w:r w:rsidRPr="006E346A">
              <w:rPr>
                <w:sz w:val="22"/>
              </w:rPr>
              <w:t>Competency assessment may occur in workplace or any appropriately simulated environment</w:t>
            </w:r>
            <w:r>
              <w:rPr>
                <w:sz w:val="22"/>
              </w:rPr>
              <w:t>.</w:t>
            </w:r>
          </w:p>
          <w:p w:rsidR="008D0A08" w:rsidRPr="006E346A" w:rsidRDefault="008D0A08" w:rsidP="00A739DD">
            <w:pPr>
              <w:numPr>
                <w:ilvl w:val="1"/>
                <w:numId w:val="22"/>
              </w:numPr>
              <w:tabs>
                <w:tab w:val="clear" w:pos="792"/>
                <w:tab w:val="left" w:pos="601"/>
              </w:tabs>
              <w:ind w:left="601" w:hanging="601"/>
              <w:jc w:val="left"/>
              <w:rPr>
                <w:sz w:val="22"/>
              </w:rPr>
            </w:pPr>
            <w:r w:rsidRPr="006E346A">
              <w:rPr>
                <w:sz w:val="22"/>
              </w:rPr>
              <w:t>Assessment must be undertaken in accordance with Lao PDR CBT Assessment guidelines</w:t>
            </w:r>
          </w:p>
          <w:p w:rsidR="008D0A08" w:rsidRPr="006E346A" w:rsidRDefault="008D0A08" w:rsidP="00A739DD">
            <w:pPr>
              <w:numPr>
                <w:ilvl w:val="1"/>
                <w:numId w:val="22"/>
              </w:numPr>
              <w:tabs>
                <w:tab w:val="clear" w:pos="792"/>
                <w:tab w:val="left" w:pos="601"/>
              </w:tabs>
              <w:ind w:left="601" w:hanging="601"/>
              <w:jc w:val="left"/>
              <w:rPr>
                <w:sz w:val="22"/>
              </w:rPr>
            </w:pPr>
            <w:r w:rsidRPr="006E346A">
              <w:rPr>
                <w:sz w:val="22"/>
              </w:rPr>
              <w:t>Assessment shall be observed while task are being undertaken whether individually or in-group</w:t>
            </w:r>
          </w:p>
          <w:p w:rsidR="008D0A08" w:rsidRPr="006E346A" w:rsidRDefault="008D0A08" w:rsidP="003E7D3D">
            <w:pPr>
              <w:tabs>
                <w:tab w:val="left" w:pos="641"/>
              </w:tabs>
              <w:ind w:left="641"/>
              <w:jc w:val="left"/>
              <w:rPr>
                <w:sz w:val="22"/>
              </w:rPr>
            </w:pPr>
          </w:p>
        </w:tc>
      </w:tr>
    </w:tbl>
    <w:p w:rsidR="00837BEE" w:rsidRDefault="00837BEE" w:rsidP="00837BEE">
      <w:pPr>
        <w:ind w:left="1701" w:hanging="1701"/>
        <w:jc w:val="left"/>
        <w:rPr>
          <w:rFonts w:cs="Arial"/>
          <w:b/>
          <w:bCs/>
          <w:i/>
          <w:iCs/>
          <w:smallCaps/>
          <w:szCs w:val="28"/>
          <w:lang w:eastAsia="en-PH"/>
        </w:rPr>
      </w:pPr>
    </w:p>
    <w:p w:rsidR="00837BEE" w:rsidRDefault="00837BEE" w:rsidP="00837BEE">
      <w:pPr>
        <w:ind w:left="1701" w:hanging="1701"/>
        <w:jc w:val="left"/>
        <w:rPr>
          <w:rFonts w:cs="Arial"/>
          <w:b/>
          <w:bCs/>
          <w:i/>
          <w:iCs/>
          <w:smallCaps/>
          <w:szCs w:val="28"/>
          <w:lang w:eastAsia="en-PH"/>
        </w:rPr>
      </w:pPr>
    </w:p>
    <w:p w:rsidR="00837BEE" w:rsidRDefault="00837BEE" w:rsidP="00837BEE">
      <w:pPr>
        <w:ind w:left="1701" w:hanging="1701"/>
        <w:jc w:val="left"/>
        <w:rPr>
          <w:rFonts w:cs="Arial"/>
          <w:b/>
          <w:bCs/>
          <w:i/>
          <w:iCs/>
          <w:smallCaps/>
          <w:szCs w:val="28"/>
          <w:lang w:eastAsia="en-PH"/>
        </w:rPr>
      </w:pPr>
    </w:p>
    <w:p w:rsidR="00837BEE" w:rsidRDefault="00837BEE" w:rsidP="00837BEE">
      <w:pPr>
        <w:ind w:left="1701" w:hanging="1701"/>
        <w:jc w:val="left"/>
        <w:rPr>
          <w:rFonts w:cs="Arial"/>
          <w:b/>
          <w:bCs/>
          <w:i/>
          <w:iCs/>
          <w:smallCaps/>
          <w:szCs w:val="28"/>
          <w:lang w:eastAsia="en-PH"/>
        </w:rPr>
      </w:pPr>
    </w:p>
    <w:p w:rsidR="00837BEE" w:rsidRDefault="00837BEE"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25347C">
      <w:pPr>
        <w:tabs>
          <w:tab w:val="left" w:pos="6237"/>
        </w:tabs>
        <w:ind w:left="1701" w:hanging="1701"/>
        <w:jc w:val="left"/>
        <w:rPr>
          <w:rFonts w:cs="Arial"/>
          <w:b/>
          <w:bCs/>
          <w:i/>
          <w:iCs/>
          <w:smallCaps/>
          <w:szCs w:val="28"/>
          <w:lang w:eastAsia="en-PH"/>
        </w:rPr>
      </w:pPr>
    </w:p>
    <w:p w:rsidR="00917E5B" w:rsidRDefault="00917E5B" w:rsidP="0025347C">
      <w:pPr>
        <w:tabs>
          <w:tab w:val="left" w:pos="6237"/>
        </w:tabs>
        <w:ind w:left="1701" w:hanging="1701"/>
        <w:jc w:val="left"/>
        <w:rPr>
          <w:rFonts w:cs="Arial"/>
          <w:b/>
          <w:bCs/>
          <w:i/>
          <w:iCs/>
          <w:smallCaps/>
          <w:szCs w:val="28"/>
          <w:lang w:eastAsia="en-PH"/>
        </w:rPr>
      </w:pPr>
    </w:p>
    <w:p w:rsidR="00917E5B" w:rsidRDefault="00917E5B" w:rsidP="0025347C">
      <w:pPr>
        <w:tabs>
          <w:tab w:val="left" w:pos="6237"/>
        </w:tabs>
        <w:ind w:left="1701" w:hanging="1701"/>
        <w:jc w:val="left"/>
        <w:rPr>
          <w:rFonts w:cs="Arial"/>
          <w:b/>
          <w:bCs/>
          <w:i/>
          <w:iCs/>
          <w:smallCaps/>
          <w:szCs w:val="28"/>
          <w:lang w:eastAsia="en-PH"/>
        </w:rPr>
      </w:pPr>
    </w:p>
    <w:p w:rsidR="00917E5B" w:rsidRDefault="00917E5B" w:rsidP="0025347C">
      <w:pPr>
        <w:tabs>
          <w:tab w:val="left" w:pos="6237"/>
        </w:tabs>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917E5B" w:rsidRDefault="00917E5B" w:rsidP="00837BEE">
      <w:pPr>
        <w:ind w:left="1701" w:hanging="1701"/>
        <w:jc w:val="left"/>
        <w:rPr>
          <w:rFonts w:cs="Arial"/>
          <w:b/>
          <w:bCs/>
          <w:i/>
          <w:iCs/>
          <w:smallCaps/>
          <w:szCs w:val="28"/>
          <w:lang w:eastAsia="en-PH"/>
        </w:rPr>
      </w:pPr>
    </w:p>
    <w:p w:rsidR="001F7E5E" w:rsidRDefault="001F7E5E" w:rsidP="00837BEE">
      <w:pPr>
        <w:ind w:left="1701" w:hanging="1701"/>
        <w:jc w:val="left"/>
        <w:rPr>
          <w:rFonts w:cs="Arial"/>
          <w:b/>
          <w:bCs/>
          <w:i/>
          <w:iCs/>
          <w:smallCaps/>
          <w:szCs w:val="28"/>
          <w:lang w:eastAsia="en-PH"/>
        </w:rPr>
      </w:pPr>
    </w:p>
    <w:p w:rsidR="0025347C" w:rsidRDefault="0025347C" w:rsidP="00837BEE">
      <w:pPr>
        <w:ind w:left="1701" w:hanging="1701"/>
        <w:jc w:val="left"/>
        <w:rPr>
          <w:rFonts w:cs="Arial"/>
          <w:b/>
          <w:bCs/>
          <w:i/>
          <w:iCs/>
          <w:smallCaps/>
          <w:szCs w:val="28"/>
          <w:lang w:eastAsia="en-PH"/>
        </w:rPr>
      </w:pPr>
    </w:p>
    <w:p w:rsidR="00C866E3" w:rsidRDefault="00C866E3" w:rsidP="00837BEE">
      <w:pPr>
        <w:ind w:left="1701" w:hanging="1701"/>
        <w:jc w:val="left"/>
        <w:rPr>
          <w:rFonts w:cs="Arial"/>
          <w:b/>
          <w:bCs/>
          <w:i/>
          <w:iCs/>
          <w:smallCaps/>
          <w:szCs w:val="28"/>
          <w:lang w:eastAsia="en-PH"/>
        </w:rPr>
      </w:pPr>
    </w:p>
    <w:p w:rsidR="0025347C" w:rsidRDefault="0025347C" w:rsidP="00837BEE">
      <w:pPr>
        <w:ind w:left="1701" w:hanging="1701"/>
        <w:jc w:val="left"/>
        <w:rPr>
          <w:rFonts w:cs="Arial"/>
          <w:b/>
          <w:bCs/>
          <w:i/>
          <w:iCs/>
          <w:smallCaps/>
          <w:szCs w:val="28"/>
          <w:lang w:eastAsia="en-PH"/>
        </w:rPr>
      </w:pPr>
    </w:p>
    <w:p w:rsidR="00837BEE" w:rsidRDefault="00837BEE" w:rsidP="00837BEE">
      <w:pPr>
        <w:ind w:left="1701" w:hanging="1701"/>
        <w:jc w:val="left"/>
        <w:rPr>
          <w:rFonts w:cs="Arial"/>
          <w:b/>
          <w:bCs/>
          <w:i/>
          <w:iCs/>
          <w:smallCaps/>
          <w:szCs w:val="28"/>
          <w:lang w:eastAsia="en-PH"/>
        </w:rPr>
      </w:pPr>
    </w:p>
    <w:p w:rsidR="00837BEE" w:rsidRPr="001938D1" w:rsidRDefault="00837BEE" w:rsidP="00837BEE">
      <w:pPr>
        <w:ind w:left="1701" w:hanging="1701"/>
        <w:jc w:val="left"/>
        <w:rPr>
          <w:rFonts w:cs="Arial"/>
          <w:b/>
          <w:bCs/>
          <w:i/>
          <w:iCs/>
          <w:smallCaps/>
          <w:szCs w:val="28"/>
          <w:lang w:eastAsia="en-PH"/>
        </w:rPr>
      </w:pPr>
      <w:r>
        <w:rPr>
          <w:rFonts w:cs="Arial"/>
          <w:b/>
          <w:bCs/>
          <w:i/>
          <w:iCs/>
          <w:smallCaps/>
          <w:szCs w:val="28"/>
          <w:lang w:eastAsia="en-PH"/>
        </w:rPr>
        <w:lastRenderedPageBreak/>
        <w:t xml:space="preserve">UNIT </w:t>
      </w:r>
      <w:r w:rsidR="00502B8B">
        <w:rPr>
          <w:rFonts w:cs="Arial"/>
          <w:b/>
          <w:bCs/>
          <w:i/>
          <w:iCs/>
          <w:smallCaps/>
          <w:szCs w:val="28"/>
          <w:lang w:eastAsia="en-PH"/>
        </w:rPr>
        <w:t>7</w:t>
      </w:r>
      <w:r>
        <w:rPr>
          <w:rFonts w:cs="Arial"/>
          <w:b/>
          <w:bCs/>
          <w:i/>
          <w:iCs/>
          <w:smallCaps/>
          <w:szCs w:val="28"/>
          <w:lang w:eastAsia="en-PH"/>
        </w:rPr>
        <w:t xml:space="preserve">          </w:t>
      </w:r>
      <w:r w:rsidRPr="00F537B2">
        <w:rPr>
          <w:rFonts w:cs="Arial"/>
          <w:b/>
          <w:bCs/>
          <w:i/>
          <w:iCs/>
          <w:smallCaps/>
          <w:szCs w:val="28"/>
          <w:lang w:eastAsia="en-PH"/>
        </w:rPr>
        <w:t xml:space="preserve">DEVELOP WEBSITE USING </w:t>
      </w:r>
      <w:r w:rsidR="0025347C">
        <w:rPr>
          <w:rFonts w:cs="Arial"/>
          <w:b/>
          <w:bCs/>
          <w:i/>
          <w:iCs/>
          <w:smallCaps/>
          <w:szCs w:val="28"/>
          <w:lang w:eastAsia="en-PH"/>
        </w:rPr>
        <w:t>CSS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837BEE" w:rsidRPr="001518B3" w:rsidTr="007E2A97">
        <w:trPr>
          <w:trHeight w:val="476"/>
        </w:trPr>
        <w:tc>
          <w:tcPr>
            <w:tcW w:w="2275" w:type="dxa"/>
          </w:tcPr>
          <w:p w:rsidR="00837BEE" w:rsidRPr="001518B3" w:rsidRDefault="00837BEE" w:rsidP="007E2A97">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837BEE" w:rsidRPr="001518B3" w:rsidRDefault="009540A3" w:rsidP="00502B8B">
            <w:pPr>
              <w:tabs>
                <w:tab w:val="left" w:pos="2835"/>
              </w:tabs>
              <w:spacing w:before="120"/>
              <w:rPr>
                <w:rFonts w:cs="Arial"/>
                <w:bCs/>
                <w:sz w:val="22"/>
                <w:szCs w:val="22"/>
              </w:rPr>
            </w:pPr>
            <w:r>
              <w:rPr>
                <w:rFonts w:cs="Arial"/>
                <w:bCs/>
                <w:sz w:val="22"/>
                <w:szCs w:val="22"/>
              </w:rPr>
              <w:t>SSTVET-ICT34</w:t>
            </w:r>
            <w:r w:rsidR="008A4871">
              <w:rPr>
                <w:rFonts w:cs="Arial"/>
                <w:bCs/>
                <w:sz w:val="22"/>
                <w:szCs w:val="22"/>
              </w:rPr>
              <w:t>0</w:t>
            </w:r>
            <w:r w:rsidR="00502B8B">
              <w:rPr>
                <w:rFonts w:cs="Arial"/>
                <w:bCs/>
                <w:sz w:val="22"/>
                <w:szCs w:val="22"/>
              </w:rPr>
              <w:t>7</w:t>
            </w:r>
          </w:p>
        </w:tc>
      </w:tr>
      <w:tr w:rsidR="00837BEE" w:rsidRPr="001518B3" w:rsidTr="007E2A97">
        <w:trPr>
          <w:trHeight w:val="980"/>
        </w:trPr>
        <w:tc>
          <w:tcPr>
            <w:tcW w:w="9385" w:type="dxa"/>
            <w:gridSpan w:val="2"/>
          </w:tcPr>
          <w:p w:rsidR="00837BEE" w:rsidRDefault="00837BEE" w:rsidP="007E2A97">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837BEE" w:rsidRPr="001518B3" w:rsidRDefault="00837BEE" w:rsidP="007E2A97">
            <w:pPr>
              <w:tabs>
                <w:tab w:val="left" w:pos="2835"/>
                <w:tab w:val="left" w:pos="3261"/>
              </w:tabs>
              <w:rPr>
                <w:rFonts w:cs="Arial"/>
                <w:spacing w:val="-2"/>
                <w:sz w:val="22"/>
                <w:szCs w:val="22"/>
              </w:rPr>
            </w:pPr>
          </w:p>
          <w:p w:rsidR="00837BEE" w:rsidRPr="007752C9" w:rsidRDefault="00837BEE" w:rsidP="002F5F6C">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sidR="0025347C">
              <w:rPr>
                <w:sz w:val="22"/>
              </w:rPr>
              <w:t>CSS</w:t>
            </w:r>
            <w:r w:rsidRPr="00661C7F">
              <w:rPr>
                <w:sz w:val="22"/>
              </w:rPr>
              <w:t xml:space="preserve">. It specifically includes the tasks of understanding </w:t>
            </w:r>
            <w:r w:rsidR="0025347C">
              <w:rPr>
                <w:sz w:val="22"/>
              </w:rPr>
              <w:t>CSS</w:t>
            </w:r>
            <w:r w:rsidR="002F5F6C">
              <w:rPr>
                <w:sz w:val="22"/>
              </w:rPr>
              <w:t xml:space="preserve"> in an HTML document and elements.</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837BEE" w:rsidRPr="001518B3" w:rsidTr="007E2A97">
        <w:tc>
          <w:tcPr>
            <w:tcW w:w="9090" w:type="dxa"/>
            <w:tcBorders>
              <w:top w:val="nil"/>
              <w:left w:val="nil"/>
              <w:bottom w:val="nil"/>
              <w:right w:val="nil"/>
            </w:tcBorders>
            <w:shd w:val="clear" w:color="auto" w:fill="auto"/>
            <w:vAlign w:val="center"/>
          </w:tcPr>
          <w:p w:rsidR="00837BEE" w:rsidRPr="001518B3" w:rsidRDefault="00837BEE" w:rsidP="007E2A97">
            <w:pPr>
              <w:pStyle w:val="Heading7"/>
              <w:numPr>
                <w:ilvl w:val="0"/>
                <w:numId w:val="0"/>
              </w:numPr>
              <w:tabs>
                <w:tab w:val="clear" w:pos="1170"/>
                <w:tab w:val="left" w:pos="0"/>
              </w:tabs>
              <w:ind w:hanging="108"/>
              <w:rPr>
                <w:b w:val="0"/>
                <w:sz w:val="22"/>
              </w:rPr>
            </w:pPr>
            <w:r>
              <w:t xml:space="preserve">Elements &amp; Performance Criteria </w:t>
            </w:r>
          </w:p>
        </w:tc>
      </w:tr>
    </w:tbl>
    <w:p w:rsidR="00837BEE" w:rsidRPr="00621CC6" w:rsidRDefault="00837BEE" w:rsidP="00837BEE">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837BEE" w:rsidRPr="00621CC6" w:rsidTr="007E2A97">
        <w:trPr>
          <w:trHeight w:val="563"/>
        </w:trPr>
        <w:tc>
          <w:tcPr>
            <w:tcW w:w="3262" w:type="dxa"/>
            <w:shd w:val="clear" w:color="auto" w:fill="FFFFFF" w:themeFill="background1"/>
            <w:vAlign w:val="center"/>
          </w:tcPr>
          <w:p w:rsidR="00837BEE" w:rsidRPr="001518B3" w:rsidRDefault="00837BEE" w:rsidP="007E2A97">
            <w:pPr>
              <w:keepNext/>
              <w:keepLines/>
              <w:spacing w:before="80" w:after="80"/>
              <w:jc w:val="center"/>
              <w:rPr>
                <w:b/>
                <w:sz w:val="22"/>
              </w:rPr>
            </w:pPr>
            <w:r w:rsidRPr="001518B3">
              <w:rPr>
                <w:b/>
                <w:sz w:val="22"/>
              </w:rPr>
              <w:t>ELEMENTS</w:t>
            </w:r>
          </w:p>
        </w:tc>
        <w:tc>
          <w:tcPr>
            <w:tcW w:w="6094" w:type="dxa"/>
            <w:shd w:val="clear" w:color="auto" w:fill="FFFFFF" w:themeFill="background1"/>
          </w:tcPr>
          <w:p w:rsidR="00837BEE" w:rsidRPr="001518B3" w:rsidRDefault="00837BEE" w:rsidP="007E2A97">
            <w:pPr>
              <w:keepNext/>
              <w:keepLines/>
              <w:spacing w:before="80" w:after="80"/>
              <w:jc w:val="center"/>
              <w:rPr>
                <w:b/>
                <w:sz w:val="22"/>
              </w:rPr>
            </w:pPr>
            <w:r w:rsidRPr="001518B3">
              <w:rPr>
                <w:b/>
                <w:sz w:val="22"/>
              </w:rPr>
              <w:t>PERFORMANCE CRITERIA</w:t>
            </w:r>
          </w:p>
          <w:p w:rsidR="00837BEE" w:rsidRPr="001518B3" w:rsidRDefault="00837BEE" w:rsidP="007E2A97">
            <w:pPr>
              <w:keepNext/>
              <w:spacing w:after="120"/>
              <w:rPr>
                <w:sz w:val="22"/>
                <w:lang w:eastAsia="x-none"/>
              </w:rPr>
            </w:pPr>
            <w:r w:rsidRPr="001518B3">
              <w:rPr>
                <w:rFonts w:cs="Arial"/>
                <w:i/>
                <w:sz w:val="22"/>
                <w:szCs w:val="22"/>
              </w:rPr>
              <w:t>(Italicized items are elaborated in the range of variables).</w:t>
            </w:r>
          </w:p>
        </w:tc>
      </w:tr>
      <w:tr w:rsidR="00837BEE" w:rsidRPr="00621CC6" w:rsidTr="007E2A97">
        <w:trPr>
          <w:trHeight w:val="1283"/>
        </w:trPr>
        <w:tc>
          <w:tcPr>
            <w:tcW w:w="3262" w:type="dxa"/>
          </w:tcPr>
          <w:p w:rsidR="00837BEE" w:rsidRPr="000C06B2" w:rsidRDefault="00837BEE" w:rsidP="00A739DD">
            <w:pPr>
              <w:pStyle w:val="ListParagraph"/>
              <w:numPr>
                <w:ilvl w:val="0"/>
                <w:numId w:val="32"/>
              </w:numPr>
              <w:rPr>
                <w:rFonts w:ascii="Arial" w:hAnsi="Arial" w:cs="Arial"/>
                <w:sz w:val="22"/>
                <w:szCs w:val="22"/>
              </w:rPr>
            </w:pPr>
            <w:r w:rsidRPr="000C06B2">
              <w:rPr>
                <w:rFonts w:ascii="Arial" w:hAnsi="Arial" w:cs="Arial"/>
                <w:sz w:val="22"/>
                <w:szCs w:val="22"/>
              </w:rPr>
              <w:t>Understand</w:t>
            </w:r>
            <w:r w:rsidR="002F5F6C">
              <w:rPr>
                <w:rFonts w:ascii="Arial" w:hAnsi="Arial" w:cs="Arial"/>
                <w:sz w:val="22"/>
                <w:szCs w:val="22"/>
              </w:rPr>
              <w:t xml:space="preserve"> </w:t>
            </w:r>
            <w:r w:rsidR="0025347C">
              <w:rPr>
                <w:rFonts w:ascii="Arial" w:hAnsi="Arial" w:cs="Arial"/>
                <w:sz w:val="22"/>
                <w:szCs w:val="22"/>
              </w:rPr>
              <w:t>CSS</w:t>
            </w:r>
            <w:r w:rsidR="002F5F6C">
              <w:rPr>
                <w:rFonts w:ascii="Arial" w:hAnsi="Arial" w:cs="Arial"/>
                <w:sz w:val="22"/>
                <w:szCs w:val="22"/>
              </w:rPr>
              <w:t xml:space="preserve"> in HTML document</w:t>
            </w:r>
            <w:r w:rsidRPr="000C06B2">
              <w:rPr>
                <w:rFonts w:ascii="Arial" w:hAnsi="Arial" w:cs="Arial"/>
                <w:sz w:val="22"/>
                <w:szCs w:val="22"/>
              </w:rPr>
              <w:t>.</w:t>
            </w:r>
          </w:p>
        </w:tc>
        <w:tc>
          <w:tcPr>
            <w:tcW w:w="6094" w:type="dxa"/>
          </w:tcPr>
          <w:p w:rsidR="00837BEE" w:rsidRPr="00661C7F" w:rsidRDefault="00837BEE" w:rsidP="007E2A97">
            <w:pPr>
              <w:ind w:left="504"/>
              <w:jc w:val="left"/>
              <w:rPr>
                <w:rFonts w:cs="Arial"/>
                <w:sz w:val="22"/>
                <w:szCs w:val="22"/>
              </w:rPr>
            </w:pPr>
          </w:p>
          <w:p w:rsidR="00837BEE" w:rsidRDefault="00837BEE" w:rsidP="00A739DD">
            <w:pPr>
              <w:numPr>
                <w:ilvl w:val="1"/>
                <w:numId w:val="33"/>
              </w:numPr>
              <w:jc w:val="left"/>
              <w:rPr>
                <w:rFonts w:cs="Arial"/>
                <w:sz w:val="22"/>
                <w:szCs w:val="22"/>
              </w:rPr>
            </w:pPr>
            <w:r>
              <w:rPr>
                <w:rFonts w:cs="Arial"/>
                <w:sz w:val="22"/>
                <w:szCs w:val="22"/>
              </w:rPr>
              <w:t xml:space="preserve">The basics of HTML was identified: </w:t>
            </w:r>
            <w:r w:rsidRPr="00661C7F">
              <w:rPr>
                <w:rFonts w:cs="Arial"/>
                <w:sz w:val="22"/>
                <w:szCs w:val="22"/>
              </w:rPr>
              <w:t xml:space="preserve">elements, attributes, and </w:t>
            </w:r>
            <w:r>
              <w:rPr>
                <w:rFonts w:cs="Arial"/>
                <w:sz w:val="22"/>
                <w:szCs w:val="22"/>
              </w:rPr>
              <w:t>other terms.</w:t>
            </w:r>
          </w:p>
          <w:p w:rsidR="002F5F6C" w:rsidRPr="002F5F6C" w:rsidRDefault="0025347C" w:rsidP="00A739DD">
            <w:pPr>
              <w:numPr>
                <w:ilvl w:val="1"/>
                <w:numId w:val="33"/>
              </w:numPr>
              <w:jc w:val="left"/>
              <w:rPr>
                <w:rFonts w:cs="Arial"/>
                <w:sz w:val="22"/>
                <w:szCs w:val="22"/>
              </w:rPr>
            </w:pPr>
            <w:r>
              <w:rPr>
                <w:rFonts w:cs="Arial"/>
                <w:sz w:val="22"/>
                <w:szCs w:val="22"/>
              </w:rPr>
              <w:t>CSS</w:t>
            </w:r>
            <w:r w:rsidR="002F5F6C" w:rsidRPr="002F5F6C">
              <w:rPr>
                <w:rFonts w:cs="Arial"/>
                <w:sz w:val="22"/>
                <w:szCs w:val="22"/>
              </w:rPr>
              <w:t xml:space="preserve"> (Cascading Style Sheets) is understood</w:t>
            </w:r>
            <w:r w:rsidR="002F5F6C">
              <w:rPr>
                <w:rFonts w:cs="Arial"/>
                <w:sz w:val="22"/>
                <w:szCs w:val="22"/>
              </w:rPr>
              <w:t>.</w:t>
            </w:r>
          </w:p>
          <w:p w:rsidR="00837BEE" w:rsidRPr="00661C7F" w:rsidRDefault="002F5F6C" w:rsidP="00A739DD">
            <w:pPr>
              <w:numPr>
                <w:ilvl w:val="1"/>
                <w:numId w:val="33"/>
              </w:numPr>
              <w:jc w:val="left"/>
              <w:rPr>
                <w:rFonts w:cs="Arial"/>
                <w:sz w:val="22"/>
                <w:szCs w:val="22"/>
              </w:rPr>
            </w:pPr>
            <w:r w:rsidRPr="002F5F6C">
              <w:rPr>
                <w:rFonts w:cs="Arial"/>
                <w:sz w:val="22"/>
                <w:szCs w:val="22"/>
              </w:rPr>
              <w:t xml:space="preserve">Role of </w:t>
            </w:r>
            <w:r w:rsidR="0025347C">
              <w:rPr>
                <w:rFonts w:cs="Arial"/>
                <w:sz w:val="22"/>
                <w:szCs w:val="22"/>
              </w:rPr>
              <w:t>CSS</w:t>
            </w:r>
            <w:r w:rsidRPr="002F5F6C">
              <w:rPr>
                <w:rFonts w:cs="Arial"/>
                <w:sz w:val="22"/>
                <w:szCs w:val="22"/>
              </w:rPr>
              <w:t xml:space="preserve"> is explained</w:t>
            </w:r>
            <w:r>
              <w:rPr>
                <w:rFonts w:cs="Arial"/>
                <w:sz w:val="22"/>
                <w:szCs w:val="22"/>
              </w:rPr>
              <w:t>.</w:t>
            </w:r>
          </w:p>
        </w:tc>
      </w:tr>
      <w:tr w:rsidR="00837BEE" w:rsidRPr="00621CC6" w:rsidTr="007E2A97">
        <w:tc>
          <w:tcPr>
            <w:tcW w:w="3262" w:type="dxa"/>
          </w:tcPr>
          <w:p w:rsidR="00837BEE" w:rsidRPr="000C06B2" w:rsidRDefault="002F5F6C" w:rsidP="00A739DD">
            <w:pPr>
              <w:pStyle w:val="ListParagraph"/>
              <w:numPr>
                <w:ilvl w:val="0"/>
                <w:numId w:val="32"/>
              </w:numPr>
              <w:rPr>
                <w:rFonts w:ascii="Arial" w:hAnsi="Arial" w:cs="Arial"/>
                <w:sz w:val="22"/>
                <w:szCs w:val="22"/>
              </w:rPr>
            </w:pPr>
            <w:r>
              <w:rPr>
                <w:rFonts w:ascii="Arial" w:hAnsi="Arial" w:cs="Arial"/>
                <w:sz w:val="22"/>
                <w:szCs w:val="22"/>
              </w:rPr>
              <w:t xml:space="preserve">Apply </w:t>
            </w:r>
            <w:r w:rsidR="0025347C">
              <w:rPr>
                <w:rFonts w:ascii="Arial" w:hAnsi="Arial" w:cs="Arial"/>
                <w:sz w:val="22"/>
                <w:szCs w:val="22"/>
              </w:rPr>
              <w:t>CSS</w:t>
            </w:r>
          </w:p>
        </w:tc>
        <w:tc>
          <w:tcPr>
            <w:tcW w:w="6094" w:type="dxa"/>
          </w:tcPr>
          <w:p w:rsidR="00837BEE" w:rsidRPr="00661C7F" w:rsidRDefault="00837BEE" w:rsidP="007E2A97">
            <w:pPr>
              <w:ind w:left="504"/>
              <w:jc w:val="left"/>
              <w:rPr>
                <w:rFonts w:cs="Arial"/>
                <w:sz w:val="22"/>
                <w:szCs w:val="22"/>
              </w:rPr>
            </w:pPr>
          </w:p>
          <w:p w:rsidR="00837BEE" w:rsidRPr="00661C7F" w:rsidRDefault="00837BEE" w:rsidP="00A739DD">
            <w:pPr>
              <w:pStyle w:val="ListParagraph"/>
              <w:widowControl/>
              <w:numPr>
                <w:ilvl w:val="0"/>
                <w:numId w:val="33"/>
              </w:numPr>
              <w:autoSpaceDE/>
              <w:autoSpaceDN/>
              <w:adjustRightInd/>
              <w:rPr>
                <w:rFonts w:ascii="Arial" w:eastAsia="Calibri" w:hAnsi="Arial" w:cs="Arial"/>
                <w:vanish/>
                <w:sz w:val="22"/>
                <w:szCs w:val="22"/>
              </w:rPr>
            </w:pPr>
          </w:p>
          <w:p w:rsidR="00837BEE" w:rsidRPr="00B1676E" w:rsidRDefault="00A656FD" w:rsidP="00A739DD">
            <w:pPr>
              <w:pStyle w:val="ListParagraph"/>
              <w:numPr>
                <w:ilvl w:val="1"/>
                <w:numId w:val="33"/>
              </w:numPr>
              <w:snapToGrid w:val="0"/>
              <w:contextualSpacing/>
              <w:rPr>
                <w:rFonts w:ascii="Arial" w:eastAsia="Calibri" w:hAnsi="Arial" w:cs="Arial"/>
                <w:sz w:val="22"/>
                <w:szCs w:val="22"/>
              </w:rPr>
            </w:pPr>
            <w:hyperlink r:id="rId65" w:tgtFrame="_top" w:history="1">
              <w:r w:rsidR="00837BEE" w:rsidRPr="00B1676E">
                <w:rPr>
                  <w:rFonts w:ascii="Arial" w:eastAsia="Calibri" w:hAnsi="Arial" w:cs="Arial"/>
                  <w:sz w:val="22"/>
                  <w:szCs w:val="22"/>
                </w:rPr>
                <w:t>HTML forms</w:t>
              </w:r>
            </w:hyperlink>
            <w:r w:rsidR="00837BEE">
              <w:rPr>
                <w:rFonts w:ascii="Arial" w:eastAsia="Calibri" w:hAnsi="Arial" w:cs="Arial"/>
                <w:sz w:val="22"/>
                <w:szCs w:val="22"/>
              </w:rPr>
              <w:t xml:space="preserve"> are identified.</w:t>
            </w:r>
          </w:p>
          <w:p w:rsidR="002F5F6C" w:rsidRPr="002F5F6C" w:rsidRDefault="0025347C" w:rsidP="00A739DD">
            <w:pPr>
              <w:pStyle w:val="ListParagraph"/>
              <w:widowControl/>
              <w:numPr>
                <w:ilvl w:val="1"/>
                <w:numId w:val="33"/>
              </w:numPr>
              <w:autoSpaceDE/>
              <w:autoSpaceDN/>
              <w:adjustRightInd/>
              <w:contextualSpacing/>
              <w:rPr>
                <w:rFonts w:ascii="Arial" w:eastAsia="Calibri" w:hAnsi="Arial" w:cs="Arial"/>
                <w:sz w:val="22"/>
                <w:szCs w:val="22"/>
              </w:rPr>
            </w:pPr>
            <w:r>
              <w:rPr>
                <w:rFonts w:ascii="Arial" w:eastAsia="Calibri" w:hAnsi="Arial" w:cs="Arial"/>
                <w:sz w:val="22"/>
                <w:szCs w:val="22"/>
              </w:rPr>
              <w:t>CSS</w:t>
            </w:r>
            <w:r w:rsidR="002F5F6C" w:rsidRPr="002F5F6C">
              <w:rPr>
                <w:rFonts w:ascii="Arial" w:eastAsia="Calibri" w:hAnsi="Arial" w:cs="Arial"/>
                <w:sz w:val="22"/>
                <w:szCs w:val="22"/>
              </w:rPr>
              <w:t xml:space="preserve"> is applied </w:t>
            </w:r>
          </w:p>
          <w:p w:rsidR="002F5F6C" w:rsidRPr="002F5F6C" w:rsidRDefault="00C37E9B" w:rsidP="00A739DD">
            <w:pPr>
              <w:pStyle w:val="ListParagraph"/>
              <w:widowControl/>
              <w:numPr>
                <w:ilvl w:val="1"/>
                <w:numId w:val="33"/>
              </w:numPr>
              <w:autoSpaceDE/>
              <w:autoSpaceDN/>
              <w:adjustRightInd/>
              <w:contextualSpacing/>
              <w:rPr>
                <w:rFonts w:ascii="Arial" w:eastAsia="Calibri" w:hAnsi="Arial" w:cs="Arial"/>
                <w:sz w:val="22"/>
                <w:szCs w:val="22"/>
              </w:rPr>
            </w:pPr>
            <w:r>
              <w:rPr>
                <w:rFonts w:ascii="Arial" w:eastAsia="Calibri" w:hAnsi="Arial" w:cs="Arial"/>
                <w:sz w:val="22"/>
                <w:szCs w:val="22"/>
              </w:rPr>
              <w:t>Implemented the b</w:t>
            </w:r>
            <w:r w:rsidR="002F5F6C" w:rsidRPr="002F5F6C">
              <w:rPr>
                <w:rFonts w:ascii="Arial" w:eastAsia="Calibri" w:hAnsi="Arial" w:cs="Arial"/>
                <w:sz w:val="22"/>
                <w:szCs w:val="22"/>
              </w:rPr>
              <w:t xml:space="preserve">asic concepts of </w:t>
            </w:r>
            <w:r w:rsidR="0025347C">
              <w:rPr>
                <w:rFonts w:ascii="Arial" w:eastAsia="Calibri" w:hAnsi="Arial" w:cs="Arial"/>
                <w:sz w:val="22"/>
                <w:szCs w:val="22"/>
              </w:rPr>
              <w:t>CSS</w:t>
            </w:r>
            <w:r>
              <w:rPr>
                <w:rFonts w:ascii="Arial" w:eastAsia="Calibri" w:hAnsi="Arial" w:cs="Arial"/>
                <w:sz w:val="22"/>
                <w:szCs w:val="22"/>
              </w:rPr>
              <w:t>.</w:t>
            </w:r>
            <w:r w:rsidR="002F5F6C" w:rsidRPr="002F5F6C">
              <w:rPr>
                <w:rFonts w:ascii="Arial" w:eastAsia="Calibri" w:hAnsi="Arial" w:cs="Arial"/>
                <w:sz w:val="22"/>
                <w:szCs w:val="22"/>
              </w:rPr>
              <w:t xml:space="preserve"> </w:t>
            </w:r>
            <w:r>
              <w:rPr>
                <w:rFonts w:ascii="Arial" w:eastAsia="Calibri" w:hAnsi="Arial" w:cs="Arial"/>
                <w:sz w:val="22"/>
                <w:szCs w:val="22"/>
              </w:rPr>
              <w:t xml:space="preserve"> </w:t>
            </w:r>
          </w:p>
          <w:p w:rsidR="002F5F6C" w:rsidRPr="002F5F6C" w:rsidRDefault="0025347C" w:rsidP="00A739DD">
            <w:pPr>
              <w:pStyle w:val="ListParagraph"/>
              <w:widowControl/>
              <w:numPr>
                <w:ilvl w:val="1"/>
                <w:numId w:val="33"/>
              </w:numPr>
              <w:autoSpaceDE/>
              <w:autoSpaceDN/>
              <w:adjustRightInd/>
              <w:contextualSpacing/>
              <w:rPr>
                <w:rFonts w:ascii="Arial" w:eastAsia="Calibri" w:hAnsi="Arial" w:cs="Arial"/>
                <w:sz w:val="22"/>
                <w:szCs w:val="22"/>
              </w:rPr>
            </w:pPr>
            <w:r>
              <w:rPr>
                <w:rFonts w:ascii="Arial" w:eastAsia="Calibri" w:hAnsi="Arial" w:cs="Arial"/>
                <w:sz w:val="22"/>
                <w:szCs w:val="22"/>
              </w:rPr>
              <w:t>CSS</w:t>
            </w:r>
            <w:r w:rsidR="00C37E9B">
              <w:rPr>
                <w:rFonts w:ascii="Arial" w:eastAsia="Calibri" w:hAnsi="Arial" w:cs="Arial"/>
                <w:sz w:val="22"/>
                <w:szCs w:val="22"/>
              </w:rPr>
              <w:t xml:space="preserve"> box model and positioning is identified.</w:t>
            </w:r>
          </w:p>
          <w:p w:rsidR="002F5F6C" w:rsidRPr="002F5F6C" w:rsidRDefault="0025347C" w:rsidP="00A739DD">
            <w:pPr>
              <w:pStyle w:val="ListParagraph"/>
              <w:widowControl/>
              <w:numPr>
                <w:ilvl w:val="1"/>
                <w:numId w:val="33"/>
              </w:numPr>
              <w:autoSpaceDE/>
              <w:autoSpaceDN/>
              <w:adjustRightInd/>
              <w:contextualSpacing/>
              <w:rPr>
                <w:rFonts w:ascii="Arial" w:eastAsia="Calibri" w:hAnsi="Arial" w:cs="Arial"/>
                <w:sz w:val="22"/>
                <w:szCs w:val="22"/>
              </w:rPr>
            </w:pPr>
            <w:r>
              <w:rPr>
                <w:rFonts w:ascii="Arial" w:eastAsia="Calibri" w:hAnsi="Arial" w:cs="Arial"/>
                <w:sz w:val="22"/>
                <w:szCs w:val="22"/>
              </w:rPr>
              <w:t>CSS</w:t>
            </w:r>
            <w:r w:rsidR="002F5F6C" w:rsidRPr="002F5F6C">
              <w:rPr>
                <w:rFonts w:ascii="Arial" w:eastAsia="Calibri" w:hAnsi="Arial" w:cs="Arial"/>
                <w:sz w:val="22"/>
                <w:szCs w:val="22"/>
              </w:rPr>
              <w:t xml:space="preserve"> transition and gradients are explained</w:t>
            </w:r>
            <w:r w:rsidR="00C37E9B">
              <w:rPr>
                <w:rFonts w:ascii="Arial" w:eastAsia="Calibri" w:hAnsi="Arial" w:cs="Arial"/>
                <w:sz w:val="22"/>
                <w:szCs w:val="22"/>
              </w:rPr>
              <w:t>.</w:t>
            </w:r>
          </w:p>
          <w:p w:rsidR="00837BEE" w:rsidRDefault="002F5F6C" w:rsidP="00A739DD">
            <w:pPr>
              <w:numPr>
                <w:ilvl w:val="1"/>
                <w:numId w:val="33"/>
              </w:numPr>
              <w:jc w:val="left"/>
              <w:rPr>
                <w:rFonts w:cs="Arial"/>
                <w:sz w:val="22"/>
                <w:szCs w:val="22"/>
              </w:rPr>
            </w:pPr>
            <w:r w:rsidRPr="002F5F6C">
              <w:rPr>
                <w:rFonts w:cs="Arial"/>
                <w:sz w:val="22"/>
                <w:szCs w:val="22"/>
              </w:rPr>
              <w:t>2D/3D transformation and animation is applied</w:t>
            </w:r>
            <w:r w:rsidR="00C37E9B">
              <w:rPr>
                <w:rFonts w:cs="Arial"/>
                <w:sz w:val="22"/>
                <w:szCs w:val="22"/>
              </w:rPr>
              <w:t>.</w:t>
            </w:r>
          </w:p>
          <w:p w:rsidR="00C37E9B" w:rsidRPr="00661C7F" w:rsidRDefault="0025347C" w:rsidP="00A739DD">
            <w:pPr>
              <w:numPr>
                <w:ilvl w:val="1"/>
                <w:numId w:val="33"/>
              </w:numPr>
              <w:jc w:val="left"/>
              <w:rPr>
                <w:rFonts w:cs="Arial"/>
                <w:sz w:val="22"/>
                <w:szCs w:val="22"/>
              </w:rPr>
            </w:pPr>
            <w:r>
              <w:rPr>
                <w:rFonts w:cs="Arial"/>
                <w:sz w:val="22"/>
                <w:szCs w:val="22"/>
              </w:rPr>
              <w:t>CSS</w:t>
            </w:r>
            <w:r w:rsidR="00C37E9B">
              <w:rPr>
                <w:rFonts w:cs="Arial"/>
                <w:sz w:val="22"/>
                <w:szCs w:val="22"/>
              </w:rPr>
              <w:t xml:space="preserve"> Templates are used.</w:t>
            </w:r>
          </w:p>
        </w:tc>
      </w:tr>
      <w:tr w:rsidR="007A35DB" w:rsidRPr="00396BC7" w:rsidTr="007E2A97">
        <w:tc>
          <w:tcPr>
            <w:tcW w:w="3262" w:type="dxa"/>
          </w:tcPr>
          <w:p w:rsidR="007A35DB" w:rsidRPr="00396BC7" w:rsidRDefault="007A35DB" w:rsidP="00A739DD">
            <w:pPr>
              <w:pStyle w:val="ListParagraph"/>
              <w:numPr>
                <w:ilvl w:val="0"/>
                <w:numId w:val="32"/>
              </w:numPr>
              <w:contextualSpacing/>
              <w:rPr>
                <w:rFonts w:ascii="Arial" w:hAnsi="Arial" w:cs="Arial"/>
                <w:sz w:val="22"/>
                <w:szCs w:val="22"/>
              </w:rPr>
            </w:pPr>
            <w:r>
              <w:rPr>
                <w:rFonts w:ascii="Arial" w:hAnsi="Arial" w:cs="Arial"/>
                <w:sz w:val="22"/>
                <w:szCs w:val="22"/>
              </w:rPr>
              <w:t xml:space="preserve">Create </w:t>
            </w:r>
            <w:r w:rsidR="0025347C">
              <w:rPr>
                <w:rFonts w:ascii="Arial" w:hAnsi="Arial" w:cs="Arial"/>
                <w:sz w:val="22"/>
                <w:szCs w:val="22"/>
              </w:rPr>
              <w:t>CSS</w:t>
            </w:r>
            <w:r>
              <w:rPr>
                <w:rFonts w:ascii="Arial" w:hAnsi="Arial" w:cs="Arial"/>
                <w:sz w:val="22"/>
                <w:szCs w:val="22"/>
              </w:rPr>
              <w:t xml:space="preserve"> Layout</w:t>
            </w:r>
          </w:p>
          <w:p w:rsidR="007A35DB" w:rsidRPr="00396BC7" w:rsidRDefault="007A35DB" w:rsidP="007A35DB">
            <w:pPr>
              <w:ind w:left="360"/>
              <w:jc w:val="left"/>
              <w:rPr>
                <w:rFonts w:cs="Arial"/>
                <w:sz w:val="22"/>
                <w:szCs w:val="22"/>
              </w:rPr>
            </w:pPr>
          </w:p>
        </w:tc>
        <w:tc>
          <w:tcPr>
            <w:tcW w:w="6094" w:type="dxa"/>
          </w:tcPr>
          <w:p w:rsidR="007A35DB" w:rsidRPr="00396BC7" w:rsidRDefault="007A35DB" w:rsidP="007A35DB">
            <w:pPr>
              <w:ind w:left="504"/>
              <w:jc w:val="left"/>
              <w:rPr>
                <w:rFonts w:cs="Arial"/>
                <w:sz w:val="22"/>
                <w:szCs w:val="22"/>
              </w:rPr>
            </w:pPr>
          </w:p>
          <w:p w:rsidR="007A35DB" w:rsidRPr="00396BC7" w:rsidRDefault="007A35DB" w:rsidP="00A739DD">
            <w:pPr>
              <w:pStyle w:val="ListParagraph"/>
              <w:widowControl/>
              <w:numPr>
                <w:ilvl w:val="0"/>
                <w:numId w:val="33"/>
              </w:numPr>
              <w:autoSpaceDE/>
              <w:autoSpaceDN/>
              <w:adjustRightInd/>
              <w:rPr>
                <w:rFonts w:ascii="Arial" w:eastAsia="Calibri" w:hAnsi="Arial" w:cs="Arial"/>
                <w:vanish/>
                <w:sz w:val="22"/>
                <w:szCs w:val="22"/>
              </w:rPr>
            </w:pPr>
          </w:p>
          <w:p w:rsidR="007A35DB" w:rsidRDefault="001C12D6" w:rsidP="00A739DD">
            <w:pPr>
              <w:numPr>
                <w:ilvl w:val="1"/>
                <w:numId w:val="33"/>
              </w:numPr>
              <w:jc w:val="left"/>
              <w:rPr>
                <w:rFonts w:cs="Arial"/>
                <w:sz w:val="22"/>
                <w:szCs w:val="22"/>
              </w:rPr>
            </w:pPr>
            <w:r>
              <w:rPr>
                <w:rFonts w:cs="Arial"/>
                <w:sz w:val="22"/>
                <w:szCs w:val="22"/>
              </w:rPr>
              <w:t>A</w:t>
            </w:r>
            <w:r w:rsidR="007A35DB" w:rsidRPr="007A35DB">
              <w:rPr>
                <w:rFonts w:cs="Arial"/>
                <w:sz w:val="22"/>
                <w:szCs w:val="22"/>
              </w:rPr>
              <w:t xml:space="preserve">pply </w:t>
            </w:r>
            <w:r>
              <w:rPr>
                <w:rFonts w:cs="Arial"/>
                <w:sz w:val="22"/>
                <w:szCs w:val="22"/>
              </w:rPr>
              <w:t>“</w:t>
            </w:r>
            <w:r w:rsidR="007A35DB" w:rsidRPr="007A35DB">
              <w:rPr>
                <w:rFonts w:cs="Arial"/>
                <w:sz w:val="22"/>
                <w:szCs w:val="22"/>
              </w:rPr>
              <w:t>no layout</w:t>
            </w:r>
            <w:r>
              <w:rPr>
                <w:rFonts w:cs="Arial"/>
                <w:sz w:val="22"/>
                <w:szCs w:val="22"/>
              </w:rPr>
              <w:t>”</w:t>
            </w:r>
          </w:p>
          <w:p w:rsidR="007A35DB" w:rsidRDefault="001C12D6" w:rsidP="00A739DD">
            <w:pPr>
              <w:numPr>
                <w:ilvl w:val="1"/>
                <w:numId w:val="33"/>
              </w:numPr>
              <w:jc w:val="left"/>
              <w:rPr>
                <w:rFonts w:cs="Arial"/>
                <w:sz w:val="22"/>
                <w:szCs w:val="22"/>
              </w:rPr>
            </w:pPr>
            <w:r>
              <w:rPr>
                <w:rFonts w:cs="Arial"/>
                <w:sz w:val="22"/>
                <w:szCs w:val="22"/>
              </w:rPr>
              <w:t>The f</w:t>
            </w:r>
            <w:r w:rsidR="007A35DB">
              <w:rPr>
                <w:rFonts w:cs="Arial"/>
                <w:sz w:val="22"/>
                <w:szCs w:val="22"/>
              </w:rPr>
              <w:t xml:space="preserve">ollowing: </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the "display" property</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margin: auto;</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max-width</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the box model</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box-sizing</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position</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position example</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float</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clear</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 xml:space="preserve">the </w:t>
            </w:r>
            <w:r w:rsidR="003E4650" w:rsidRPr="007A35DB">
              <w:rPr>
                <w:rFonts w:ascii="Arial" w:hAnsi="Arial" w:cs="Arial"/>
                <w:sz w:val="22"/>
                <w:szCs w:val="22"/>
              </w:rPr>
              <w:t>clear fix</w:t>
            </w:r>
            <w:r w:rsidRPr="007A35DB">
              <w:rPr>
                <w:rFonts w:ascii="Arial" w:hAnsi="Arial" w:cs="Arial"/>
                <w:sz w:val="22"/>
                <w:szCs w:val="22"/>
              </w:rPr>
              <w:t xml:space="preserve"> hack</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float layout example</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percent width</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media queries</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inline-block</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inline-block layout</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column</w:t>
            </w:r>
          </w:p>
          <w:p w:rsidR="007A35DB" w:rsidRPr="007A35DB" w:rsidRDefault="007A35DB" w:rsidP="00A739DD">
            <w:pPr>
              <w:pStyle w:val="ListParagraph"/>
              <w:numPr>
                <w:ilvl w:val="2"/>
                <w:numId w:val="26"/>
              </w:numPr>
              <w:rPr>
                <w:rFonts w:ascii="Arial" w:hAnsi="Arial" w:cs="Arial"/>
                <w:sz w:val="22"/>
                <w:szCs w:val="22"/>
              </w:rPr>
            </w:pPr>
            <w:r w:rsidRPr="007A35DB">
              <w:rPr>
                <w:rFonts w:ascii="Arial" w:hAnsi="Arial" w:cs="Arial"/>
                <w:sz w:val="22"/>
                <w:szCs w:val="22"/>
              </w:rPr>
              <w:t>flexbox</w:t>
            </w:r>
          </w:p>
          <w:p w:rsidR="007A35DB" w:rsidRDefault="0025347C" w:rsidP="00A739DD">
            <w:pPr>
              <w:pStyle w:val="ListParagraph"/>
              <w:numPr>
                <w:ilvl w:val="2"/>
                <w:numId w:val="26"/>
              </w:numPr>
              <w:rPr>
                <w:rFonts w:ascii="Arial" w:hAnsi="Arial" w:cs="Arial"/>
                <w:sz w:val="22"/>
                <w:szCs w:val="22"/>
              </w:rPr>
            </w:pPr>
            <w:r>
              <w:rPr>
                <w:rFonts w:ascii="Arial" w:hAnsi="Arial" w:cs="Arial"/>
                <w:sz w:val="22"/>
                <w:szCs w:val="22"/>
              </w:rPr>
              <w:t>CSS</w:t>
            </w:r>
            <w:r w:rsidR="007A35DB" w:rsidRPr="007A35DB">
              <w:rPr>
                <w:rFonts w:ascii="Arial" w:hAnsi="Arial" w:cs="Arial"/>
                <w:sz w:val="22"/>
                <w:szCs w:val="22"/>
              </w:rPr>
              <w:t xml:space="preserve"> frameworks</w:t>
            </w:r>
          </w:p>
          <w:p w:rsidR="00C866E3" w:rsidRPr="00396BC7" w:rsidRDefault="00C866E3" w:rsidP="00C866E3">
            <w:pPr>
              <w:pStyle w:val="ListParagraph"/>
              <w:ind w:left="1440"/>
              <w:rPr>
                <w:rFonts w:ascii="Arial" w:hAnsi="Arial" w:cs="Arial"/>
                <w:sz w:val="22"/>
                <w:szCs w:val="22"/>
              </w:rPr>
            </w:pPr>
          </w:p>
        </w:tc>
      </w:tr>
      <w:tr w:rsidR="007A35DB" w:rsidRPr="00396BC7" w:rsidTr="007E2A97">
        <w:tc>
          <w:tcPr>
            <w:tcW w:w="3262" w:type="dxa"/>
          </w:tcPr>
          <w:p w:rsidR="007A35DB" w:rsidRPr="00396BC7" w:rsidRDefault="007A35DB" w:rsidP="00A739DD">
            <w:pPr>
              <w:pStyle w:val="ListParagraph"/>
              <w:numPr>
                <w:ilvl w:val="0"/>
                <w:numId w:val="32"/>
              </w:numPr>
              <w:contextualSpacing/>
              <w:rPr>
                <w:rFonts w:ascii="Arial" w:hAnsi="Arial" w:cs="Arial"/>
                <w:sz w:val="22"/>
                <w:szCs w:val="22"/>
              </w:rPr>
            </w:pPr>
            <w:r>
              <w:rPr>
                <w:rFonts w:ascii="Arial" w:hAnsi="Arial" w:cs="Arial"/>
                <w:sz w:val="22"/>
                <w:szCs w:val="22"/>
              </w:rPr>
              <w:t>Work with SASS</w:t>
            </w:r>
          </w:p>
          <w:p w:rsidR="007A35DB" w:rsidRPr="00396BC7" w:rsidRDefault="007A35DB" w:rsidP="007A35DB">
            <w:pPr>
              <w:ind w:left="360"/>
              <w:jc w:val="left"/>
              <w:rPr>
                <w:rFonts w:cs="Arial"/>
                <w:sz w:val="22"/>
                <w:szCs w:val="22"/>
              </w:rPr>
            </w:pPr>
          </w:p>
        </w:tc>
        <w:tc>
          <w:tcPr>
            <w:tcW w:w="6094" w:type="dxa"/>
          </w:tcPr>
          <w:p w:rsidR="007A35DB" w:rsidRPr="00396BC7" w:rsidRDefault="007A35DB" w:rsidP="007A35DB">
            <w:pPr>
              <w:ind w:left="504"/>
              <w:jc w:val="left"/>
              <w:rPr>
                <w:rFonts w:cs="Arial"/>
                <w:sz w:val="22"/>
                <w:szCs w:val="22"/>
              </w:rPr>
            </w:pPr>
          </w:p>
          <w:p w:rsidR="007A35DB" w:rsidRPr="00396BC7" w:rsidRDefault="007A35DB" w:rsidP="00A739DD">
            <w:pPr>
              <w:pStyle w:val="ListParagraph"/>
              <w:widowControl/>
              <w:numPr>
                <w:ilvl w:val="0"/>
                <w:numId w:val="26"/>
              </w:numPr>
              <w:autoSpaceDE/>
              <w:autoSpaceDN/>
              <w:adjustRightInd/>
              <w:rPr>
                <w:rFonts w:ascii="Arial" w:eastAsia="Calibri" w:hAnsi="Arial" w:cs="Arial"/>
                <w:vanish/>
                <w:sz w:val="22"/>
                <w:szCs w:val="22"/>
              </w:rPr>
            </w:pPr>
          </w:p>
          <w:p w:rsidR="007A35DB" w:rsidRPr="00396BC7" w:rsidRDefault="007A35DB" w:rsidP="00A739DD">
            <w:pPr>
              <w:numPr>
                <w:ilvl w:val="1"/>
                <w:numId w:val="26"/>
              </w:numPr>
              <w:ind w:left="457" w:hanging="425"/>
              <w:jc w:val="left"/>
              <w:rPr>
                <w:rFonts w:cs="Arial"/>
                <w:sz w:val="22"/>
                <w:szCs w:val="22"/>
              </w:rPr>
            </w:pPr>
            <w:r w:rsidRPr="00396BC7">
              <w:rPr>
                <w:rFonts w:cs="Arial"/>
                <w:sz w:val="22"/>
                <w:szCs w:val="22"/>
              </w:rPr>
              <w:t>Web responsiveness is applied.</w:t>
            </w:r>
          </w:p>
          <w:p w:rsidR="007A35DB" w:rsidRPr="000D1EDD" w:rsidRDefault="007A35DB" w:rsidP="00A739DD">
            <w:pPr>
              <w:pStyle w:val="ListParagraph"/>
              <w:widowControl/>
              <w:numPr>
                <w:ilvl w:val="1"/>
                <w:numId w:val="2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lastRenderedPageBreak/>
              <w:t>Understand SASS (</w:t>
            </w:r>
            <w:hyperlink r:id="rId66" w:history="1">
              <w:r w:rsidRPr="000D1EDD">
                <w:rPr>
                  <w:rFonts w:ascii="Arial" w:eastAsia="Calibri" w:hAnsi="Arial" w:cs="Arial"/>
                  <w:sz w:val="22"/>
                  <w:szCs w:val="22"/>
                </w:rPr>
                <w:t>Syntactically Awesome Style Sheets</w:t>
              </w:r>
            </w:hyperlink>
            <w:r w:rsidRPr="000D1EDD">
              <w:rPr>
                <w:rFonts w:ascii="Arial" w:eastAsia="Calibri" w:hAnsi="Arial" w:cs="Arial"/>
                <w:sz w:val="22"/>
                <w:szCs w:val="22"/>
              </w:rPr>
              <w:t xml:space="preserve"> )</w:t>
            </w:r>
          </w:p>
          <w:p w:rsidR="007A35DB" w:rsidRPr="000D1EDD" w:rsidRDefault="007A35DB" w:rsidP="007A35DB">
            <w:pPr>
              <w:pStyle w:val="ListParagraph"/>
              <w:ind w:left="437"/>
              <w:rPr>
                <w:rFonts w:ascii="Arial" w:eastAsia="Calibri" w:hAnsi="Arial" w:cs="Arial"/>
                <w:sz w:val="22"/>
                <w:szCs w:val="22"/>
              </w:rPr>
            </w:pPr>
            <w:r w:rsidRPr="000D1EDD">
              <w:rPr>
                <w:rFonts w:ascii="Arial" w:eastAsia="Calibri" w:hAnsi="Arial" w:cs="Arial"/>
                <w:sz w:val="22"/>
                <w:szCs w:val="22"/>
              </w:rPr>
              <w:t xml:space="preserve">   or style sheet language (LESS) </w:t>
            </w:r>
          </w:p>
          <w:p w:rsidR="007A35DB" w:rsidRPr="000D1EDD" w:rsidRDefault="007A35DB" w:rsidP="00A739DD">
            <w:pPr>
              <w:pStyle w:val="ListParagraph"/>
              <w:widowControl/>
              <w:numPr>
                <w:ilvl w:val="1"/>
                <w:numId w:val="2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t>Work with variables and nesting</w:t>
            </w:r>
          </w:p>
          <w:p w:rsidR="007A35DB" w:rsidRPr="000D1EDD" w:rsidRDefault="007A35DB" w:rsidP="00A739DD">
            <w:pPr>
              <w:pStyle w:val="ListParagraph"/>
              <w:widowControl/>
              <w:numPr>
                <w:ilvl w:val="1"/>
                <w:numId w:val="26"/>
              </w:numPr>
              <w:autoSpaceDE/>
              <w:autoSpaceDN/>
              <w:adjustRightInd/>
              <w:ind w:left="457" w:hanging="425"/>
              <w:contextualSpacing/>
              <w:rPr>
                <w:rFonts w:ascii="Arial" w:eastAsia="Calibri" w:hAnsi="Arial" w:cs="Arial"/>
                <w:sz w:val="22"/>
                <w:szCs w:val="22"/>
              </w:rPr>
            </w:pPr>
            <w:r w:rsidRPr="000D1EDD">
              <w:rPr>
                <w:rFonts w:ascii="Arial" w:eastAsia="Calibri" w:hAnsi="Arial" w:cs="Arial"/>
                <w:sz w:val="22"/>
                <w:szCs w:val="22"/>
              </w:rPr>
              <w:t>Experience with related tools.</w:t>
            </w:r>
          </w:p>
          <w:p w:rsidR="007A35DB" w:rsidRPr="00396BC7" w:rsidRDefault="007A35DB" w:rsidP="007A35DB">
            <w:pPr>
              <w:pStyle w:val="ListParagraph"/>
              <w:ind w:left="504"/>
              <w:rPr>
                <w:rFonts w:ascii="Arial" w:hAnsi="Arial" w:cs="Arial"/>
                <w:sz w:val="22"/>
                <w:szCs w:val="22"/>
              </w:rPr>
            </w:pPr>
          </w:p>
        </w:tc>
      </w:tr>
    </w:tbl>
    <w:p w:rsidR="00837BEE" w:rsidRDefault="00837BEE" w:rsidP="00837BEE">
      <w:pPr>
        <w:pStyle w:val="BodyTextIndent"/>
        <w:ind w:left="0" w:hanging="90"/>
        <w:rPr>
          <w:b/>
          <w:i/>
        </w:rPr>
      </w:pPr>
    </w:p>
    <w:p w:rsidR="00837BEE" w:rsidRPr="00BF1CDE" w:rsidRDefault="00837BEE" w:rsidP="00837BEE">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837BEE" w:rsidTr="007E2A97">
        <w:tc>
          <w:tcPr>
            <w:tcW w:w="3291" w:type="dxa"/>
          </w:tcPr>
          <w:p w:rsidR="00837BEE" w:rsidRPr="004E122E" w:rsidRDefault="00837BEE" w:rsidP="00A739DD">
            <w:pPr>
              <w:pStyle w:val="ListParagraph"/>
              <w:widowControl/>
              <w:numPr>
                <w:ilvl w:val="0"/>
                <w:numId w:val="34"/>
              </w:numPr>
              <w:autoSpaceDE/>
              <w:autoSpaceDN/>
              <w:adjustRightInd/>
              <w:contextualSpacing/>
              <w:rPr>
                <w:rFonts w:ascii="Arial" w:hAnsi="Arial" w:cs="Arial"/>
                <w:color w:val="FF0000"/>
                <w:sz w:val="24"/>
              </w:rPr>
            </w:pPr>
            <w:r>
              <w:rPr>
                <w:rFonts w:ascii="Arial" w:hAnsi="Arial" w:cs="Arial"/>
                <w:sz w:val="24"/>
              </w:rPr>
              <w:t xml:space="preserve"> </w:t>
            </w:r>
            <w:r w:rsidR="0025347C">
              <w:rPr>
                <w:rFonts w:ascii="Arial" w:hAnsi="Arial" w:cs="Arial"/>
                <w:sz w:val="24"/>
              </w:rPr>
              <w:t>CSS</w:t>
            </w:r>
            <w:r w:rsidRPr="004E122E">
              <w:rPr>
                <w:rFonts w:ascii="Arial" w:hAnsi="Arial" w:cs="Arial"/>
                <w:sz w:val="24"/>
              </w:rPr>
              <w:t xml:space="preserve"> </w:t>
            </w:r>
          </w:p>
        </w:tc>
        <w:tc>
          <w:tcPr>
            <w:tcW w:w="6159" w:type="dxa"/>
          </w:tcPr>
          <w:p w:rsidR="00837BEE" w:rsidRDefault="00837BEE" w:rsidP="007E2A97">
            <w:pPr>
              <w:rPr>
                <w:rFonts w:cs="Arial"/>
                <w:sz w:val="22"/>
                <w:szCs w:val="22"/>
              </w:rPr>
            </w:pPr>
            <w:r w:rsidRPr="00783508">
              <w:rPr>
                <w:rFonts w:cs="Arial"/>
                <w:sz w:val="22"/>
                <w:szCs w:val="22"/>
              </w:rPr>
              <w:t>May Include:</w:t>
            </w:r>
          </w:p>
          <w:p w:rsidR="00837BEE" w:rsidRPr="00783508" w:rsidRDefault="00837BEE" w:rsidP="007E2A97">
            <w:pPr>
              <w:rPr>
                <w:rFonts w:cs="Arial"/>
                <w:sz w:val="22"/>
                <w:szCs w:val="22"/>
              </w:rPr>
            </w:pP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Apply Cascading Style Sheets (</w:t>
            </w:r>
            <w:r w:rsidR="0025347C">
              <w:rPr>
                <w:rFonts w:cs="Arial"/>
                <w:sz w:val="22"/>
                <w:szCs w:val="22"/>
              </w:rPr>
              <w:t>CSS</w:t>
            </w:r>
            <w:r w:rsidRPr="00C37E9B">
              <w:rPr>
                <w:rFonts w:cs="Arial"/>
                <w:sz w:val="22"/>
                <w:szCs w:val="22"/>
              </w:rPr>
              <w:t xml:space="preserve">)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Implement the basic concepts of </w:t>
            </w:r>
            <w:r w:rsidR="0025347C">
              <w:rPr>
                <w:rFonts w:cs="Arial"/>
                <w:sz w:val="22"/>
                <w:szCs w:val="22"/>
              </w:rPr>
              <w:t>CSS</w:t>
            </w:r>
            <w:r w:rsidRPr="00C37E9B">
              <w:rPr>
                <w:rFonts w:cs="Arial"/>
                <w:sz w:val="22"/>
                <w:szCs w:val="22"/>
              </w:rPr>
              <w:t xml:space="preserve"> such as: </w:t>
            </w:r>
          </w:p>
          <w:p w:rsidR="00C37E9B" w:rsidRPr="00C37E9B" w:rsidRDefault="0025347C" w:rsidP="00A739DD">
            <w:pPr>
              <w:numPr>
                <w:ilvl w:val="1"/>
                <w:numId w:val="35"/>
              </w:numPr>
              <w:tabs>
                <w:tab w:val="clear" w:pos="792"/>
                <w:tab w:val="num" w:pos="599"/>
              </w:tabs>
              <w:ind w:left="741" w:hanging="792"/>
              <w:jc w:val="left"/>
              <w:rPr>
                <w:rFonts w:cs="Arial"/>
                <w:sz w:val="22"/>
                <w:szCs w:val="22"/>
              </w:rPr>
            </w:pPr>
            <w:r>
              <w:rPr>
                <w:rFonts w:cs="Arial"/>
                <w:sz w:val="22"/>
                <w:szCs w:val="22"/>
              </w:rPr>
              <w:t>CSS</w:t>
            </w:r>
            <w:r w:rsidR="00C37E9B" w:rsidRPr="00C37E9B">
              <w:rPr>
                <w:rFonts w:cs="Arial"/>
                <w:sz w:val="22"/>
                <w:szCs w:val="22"/>
              </w:rPr>
              <w:t xml:space="preserve"> Syntax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Id &amp; Class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Styling of Backgrounds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Text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Fonts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Links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Lists and Tables </w:t>
            </w:r>
          </w:p>
          <w:p w:rsidR="00C37E9B" w:rsidRPr="00C37E9B" w:rsidRDefault="0025347C" w:rsidP="00A739DD">
            <w:pPr>
              <w:numPr>
                <w:ilvl w:val="1"/>
                <w:numId w:val="35"/>
              </w:numPr>
              <w:tabs>
                <w:tab w:val="clear" w:pos="792"/>
                <w:tab w:val="num" w:pos="599"/>
              </w:tabs>
              <w:ind w:left="741" w:hanging="792"/>
              <w:jc w:val="left"/>
              <w:rPr>
                <w:rFonts w:cs="Arial"/>
                <w:sz w:val="22"/>
                <w:szCs w:val="22"/>
              </w:rPr>
            </w:pPr>
            <w:r>
              <w:rPr>
                <w:rFonts w:cs="Arial"/>
                <w:sz w:val="22"/>
                <w:szCs w:val="22"/>
              </w:rPr>
              <w:t>CSS</w:t>
            </w:r>
            <w:r w:rsidR="00C37E9B" w:rsidRPr="00C37E9B">
              <w:rPr>
                <w:rFonts w:cs="Arial"/>
                <w:sz w:val="22"/>
                <w:szCs w:val="22"/>
              </w:rPr>
              <w:t xml:space="preserve"> Border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Outline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Margin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Padding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Dimension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Positioning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Floating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Align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Colours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Colour HEX </w:t>
            </w:r>
          </w:p>
          <w:p w:rsidR="00C37E9B" w:rsidRPr="00C37E9B"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 xml:space="preserve">Implement </w:t>
            </w:r>
            <w:r w:rsidR="0025347C">
              <w:rPr>
                <w:rFonts w:cs="Arial"/>
                <w:sz w:val="22"/>
                <w:szCs w:val="22"/>
              </w:rPr>
              <w:t>CSS</w:t>
            </w:r>
            <w:r w:rsidRPr="00C37E9B">
              <w:rPr>
                <w:rFonts w:cs="Arial"/>
                <w:sz w:val="22"/>
                <w:szCs w:val="22"/>
              </w:rPr>
              <w:t xml:space="preserve"> usage: </w:t>
            </w:r>
          </w:p>
          <w:p w:rsidR="00837BEE" w:rsidRPr="00783508" w:rsidRDefault="00C37E9B" w:rsidP="00A739DD">
            <w:pPr>
              <w:numPr>
                <w:ilvl w:val="1"/>
                <w:numId w:val="35"/>
              </w:numPr>
              <w:tabs>
                <w:tab w:val="clear" w:pos="792"/>
                <w:tab w:val="num" w:pos="599"/>
              </w:tabs>
              <w:ind w:left="741" w:hanging="792"/>
              <w:jc w:val="left"/>
              <w:rPr>
                <w:rFonts w:cs="Arial"/>
                <w:sz w:val="22"/>
                <w:szCs w:val="22"/>
              </w:rPr>
            </w:pPr>
            <w:r w:rsidRPr="00C37E9B">
              <w:rPr>
                <w:rFonts w:cs="Arial"/>
                <w:sz w:val="22"/>
                <w:szCs w:val="22"/>
              </w:rPr>
              <w:t>Macromedia Dreamweaver / Microsoft FrontPage</w:t>
            </w:r>
          </w:p>
        </w:tc>
      </w:tr>
      <w:tr w:rsidR="00837BEE" w:rsidRPr="00F912CD" w:rsidTr="007E2A97">
        <w:tc>
          <w:tcPr>
            <w:tcW w:w="3291" w:type="dxa"/>
          </w:tcPr>
          <w:p w:rsidR="00837BEE" w:rsidRPr="004E122E" w:rsidRDefault="00837BEE" w:rsidP="00A739DD">
            <w:pPr>
              <w:pStyle w:val="ListParagraph"/>
              <w:widowControl/>
              <w:numPr>
                <w:ilvl w:val="0"/>
                <w:numId w:val="34"/>
              </w:numPr>
              <w:autoSpaceDE/>
              <w:autoSpaceDN/>
              <w:adjustRightInd/>
              <w:ind w:left="250" w:hanging="270"/>
              <w:contextualSpacing/>
              <w:rPr>
                <w:rFonts w:ascii="Arial" w:hAnsi="Arial" w:cs="Arial"/>
                <w:color w:val="FF0000"/>
                <w:sz w:val="24"/>
              </w:rPr>
            </w:pPr>
            <w:r w:rsidRPr="004E122E">
              <w:rPr>
                <w:rFonts w:ascii="Arial" w:hAnsi="Arial" w:cs="Arial"/>
                <w:color w:val="FF0000"/>
                <w:sz w:val="24"/>
              </w:rPr>
              <w:t xml:space="preserve">  </w:t>
            </w:r>
            <w:r w:rsidR="0025347C">
              <w:rPr>
                <w:rFonts w:ascii="Arial" w:hAnsi="Arial" w:cs="Arial"/>
                <w:sz w:val="24"/>
              </w:rPr>
              <w:t>CSS</w:t>
            </w:r>
            <w:r w:rsidR="001C12D6">
              <w:rPr>
                <w:rFonts w:ascii="Arial" w:hAnsi="Arial" w:cs="Arial"/>
                <w:sz w:val="24"/>
              </w:rPr>
              <w:t xml:space="preserve"> Layouts</w:t>
            </w:r>
          </w:p>
        </w:tc>
        <w:tc>
          <w:tcPr>
            <w:tcW w:w="6159" w:type="dxa"/>
          </w:tcPr>
          <w:p w:rsidR="00837BEE" w:rsidRDefault="00837BEE" w:rsidP="007E2A97">
            <w:pPr>
              <w:ind w:left="792"/>
              <w:jc w:val="left"/>
              <w:rPr>
                <w:rFonts w:cs="Arial"/>
                <w:sz w:val="22"/>
                <w:szCs w:val="22"/>
              </w:rPr>
            </w:pPr>
          </w:p>
          <w:p w:rsidR="00837BEE" w:rsidRPr="00F51A02" w:rsidRDefault="00837BEE" w:rsidP="00A739DD">
            <w:pPr>
              <w:pStyle w:val="ListParagraph"/>
              <w:widowControl/>
              <w:numPr>
                <w:ilvl w:val="0"/>
                <w:numId w:val="35"/>
              </w:numPr>
              <w:autoSpaceDE/>
              <w:autoSpaceDN/>
              <w:adjustRightInd/>
              <w:contextualSpacing/>
              <w:jc w:val="both"/>
              <w:rPr>
                <w:rFonts w:ascii="Arial" w:hAnsi="Arial" w:cs="Arial"/>
                <w:vanish/>
                <w:sz w:val="22"/>
                <w:szCs w:val="22"/>
              </w:rPr>
            </w:pP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the "display" property</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margin: auto;</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max-width</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the box model</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box-sizing</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position</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position example</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float</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clear</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 xml:space="preserve">the </w:t>
            </w:r>
            <w:r w:rsidR="003E4650" w:rsidRPr="007A35DB">
              <w:rPr>
                <w:rFonts w:ascii="Arial" w:hAnsi="Arial" w:cs="Arial"/>
                <w:sz w:val="22"/>
                <w:szCs w:val="22"/>
              </w:rPr>
              <w:t>clear fix</w:t>
            </w:r>
            <w:r w:rsidRPr="007A35DB">
              <w:rPr>
                <w:rFonts w:ascii="Arial" w:hAnsi="Arial" w:cs="Arial"/>
                <w:sz w:val="22"/>
                <w:szCs w:val="22"/>
              </w:rPr>
              <w:t xml:space="preserve"> hack</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float layout example</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percent width</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media queries</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inline-block</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inline-block layout</w:t>
            </w:r>
          </w:p>
          <w:p w:rsidR="001C12D6" w:rsidRPr="007A35DB"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column</w:t>
            </w:r>
          </w:p>
          <w:p w:rsidR="001C12D6" w:rsidRDefault="001C12D6" w:rsidP="00A739DD">
            <w:pPr>
              <w:pStyle w:val="ListParagraph"/>
              <w:numPr>
                <w:ilvl w:val="2"/>
                <w:numId w:val="35"/>
              </w:numPr>
              <w:ind w:left="741" w:hanging="709"/>
              <w:rPr>
                <w:rFonts w:ascii="Arial" w:hAnsi="Arial" w:cs="Arial"/>
                <w:sz w:val="22"/>
                <w:szCs w:val="22"/>
              </w:rPr>
            </w:pPr>
            <w:r w:rsidRPr="007A35DB">
              <w:rPr>
                <w:rFonts w:ascii="Arial" w:hAnsi="Arial" w:cs="Arial"/>
                <w:sz w:val="22"/>
                <w:szCs w:val="22"/>
              </w:rPr>
              <w:t>flexbox</w:t>
            </w:r>
          </w:p>
          <w:p w:rsidR="00837BEE" w:rsidRPr="001C12D6" w:rsidRDefault="00837BEE" w:rsidP="001C12D6">
            <w:pPr>
              <w:pStyle w:val="ListParagraph"/>
              <w:ind w:left="741"/>
              <w:rPr>
                <w:rFonts w:ascii="Arial" w:hAnsi="Arial" w:cs="Arial"/>
                <w:sz w:val="22"/>
                <w:szCs w:val="22"/>
              </w:rPr>
            </w:pPr>
          </w:p>
        </w:tc>
      </w:tr>
    </w:tbl>
    <w:p w:rsidR="00837BEE" w:rsidRDefault="00837BEE" w:rsidP="00837BEE">
      <w:pPr>
        <w:pStyle w:val="Heading2"/>
        <w:numPr>
          <w:ilvl w:val="0"/>
          <w:numId w:val="0"/>
        </w:numPr>
        <w:ind w:left="624"/>
        <w:rPr>
          <w:b w:val="0"/>
        </w:rPr>
      </w:pPr>
    </w:p>
    <w:p w:rsidR="00837BEE" w:rsidRPr="00A549BA" w:rsidRDefault="00837BEE" w:rsidP="00837BEE">
      <w:pPr>
        <w:pStyle w:val="BodyTextIndent"/>
        <w:ind w:left="0"/>
        <w:rPr>
          <w:b/>
          <w:sz w:val="22"/>
        </w:rPr>
      </w:pPr>
    </w:p>
    <w:p w:rsidR="00837BEE" w:rsidRPr="00621CC6" w:rsidRDefault="00837BEE" w:rsidP="00837BEE">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837BEE" w:rsidRPr="006E346A" w:rsidRDefault="00837BEE" w:rsidP="007E2A97">
            <w:pPr>
              <w:ind w:left="885" w:hanging="851"/>
              <w:rPr>
                <w:sz w:val="22"/>
              </w:rPr>
            </w:pPr>
            <w:r w:rsidRPr="006E346A">
              <w:rPr>
                <w:sz w:val="22"/>
              </w:rPr>
              <w:t>Assessment requires evidence that the candidate:</w:t>
            </w:r>
          </w:p>
          <w:p w:rsidR="00837BEE" w:rsidRPr="00573BC4" w:rsidRDefault="00837BEE" w:rsidP="007E2A97">
            <w:pPr>
              <w:ind w:left="885" w:hanging="851"/>
              <w:rPr>
                <w:sz w:val="16"/>
              </w:rPr>
            </w:pPr>
          </w:p>
          <w:p w:rsidR="00837BEE" w:rsidRPr="00573BC4" w:rsidRDefault="00837BEE" w:rsidP="00A739DD">
            <w:pPr>
              <w:numPr>
                <w:ilvl w:val="1"/>
                <w:numId w:val="37"/>
              </w:numPr>
              <w:tabs>
                <w:tab w:val="clear" w:pos="720"/>
                <w:tab w:val="left" w:pos="601"/>
              </w:tabs>
              <w:jc w:val="left"/>
              <w:rPr>
                <w:sz w:val="22"/>
                <w:szCs w:val="22"/>
              </w:rPr>
            </w:pPr>
            <w:r w:rsidRPr="00573BC4">
              <w:rPr>
                <w:sz w:val="22"/>
                <w:szCs w:val="22"/>
              </w:rPr>
              <w:t>Explained entities &amp; attributes of HTML (hypertext mark-up language)</w:t>
            </w:r>
            <w:r w:rsidRPr="00573BC4">
              <w:rPr>
                <w:sz w:val="22"/>
                <w:szCs w:val="22"/>
                <w:cs/>
                <w:lang w:bidi="bn-BD"/>
              </w:rPr>
              <w:t xml:space="preserve"> </w:t>
            </w:r>
          </w:p>
          <w:p w:rsidR="00837BEE" w:rsidRPr="00573BC4" w:rsidRDefault="00837BEE" w:rsidP="00A739DD">
            <w:pPr>
              <w:numPr>
                <w:ilvl w:val="1"/>
                <w:numId w:val="37"/>
              </w:numPr>
              <w:tabs>
                <w:tab w:val="clear" w:pos="720"/>
                <w:tab w:val="left" w:pos="601"/>
              </w:tabs>
              <w:ind w:left="885" w:hanging="851"/>
              <w:jc w:val="left"/>
              <w:rPr>
                <w:sz w:val="22"/>
                <w:szCs w:val="22"/>
              </w:rPr>
            </w:pPr>
            <w:r w:rsidRPr="00573BC4">
              <w:rPr>
                <w:sz w:val="22"/>
                <w:szCs w:val="22"/>
              </w:rPr>
              <w:t>Implemented HTML concepts</w:t>
            </w:r>
          </w:p>
          <w:p w:rsidR="00837BEE" w:rsidRPr="00573BC4" w:rsidRDefault="00837BEE" w:rsidP="00A739DD">
            <w:pPr>
              <w:numPr>
                <w:ilvl w:val="1"/>
                <w:numId w:val="37"/>
              </w:numPr>
              <w:tabs>
                <w:tab w:val="clear" w:pos="720"/>
                <w:tab w:val="left" w:pos="601"/>
              </w:tabs>
              <w:ind w:left="885" w:hanging="851"/>
              <w:jc w:val="left"/>
              <w:rPr>
                <w:sz w:val="22"/>
                <w:szCs w:val="22"/>
              </w:rPr>
            </w:pPr>
            <w:r w:rsidRPr="00573BC4">
              <w:rPr>
                <w:sz w:val="22"/>
                <w:szCs w:val="22"/>
              </w:rPr>
              <w:t xml:space="preserve">Used </w:t>
            </w:r>
            <w:r w:rsidR="0025347C">
              <w:t>CSS</w:t>
            </w:r>
          </w:p>
          <w:p w:rsidR="00C74262" w:rsidRPr="00C74262" w:rsidRDefault="00C74262" w:rsidP="00A739DD">
            <w:pPr>
              <w:pStyle w:val="ListParagraph"/>
              <w:numPr>
                <w:ilvl w:val="1"/>
                <w:numId w:val="37"/>
              </w:numPr>
              <w:tabs>
                <w:tab w:val="clear" w:pos="720"/>
                <w:tab w:val="left" w:pos="601"/>
              </w:tabs>
              <w:snapToGrid w:val="0"/>
              <w:contextualSpacing/>
              <w:rPr>
                <w:rFonts w:ascii="Arial" w:hAnsi="Arial" w:cs="Arial"/>
                <w:sz w:val="22"/>
                <w:szCs w:val="22"/>
              </w:rPr>
            </w:pPr>
            <w:r w:rsidRPr="00C74262">
              <w:rPr>
                <w:rFonts w:ascii="Arial" w:hAnsi="Arial" w:cs="Arial"/>
                <w:sz w:val="22"/>
                <w:szCs w:val="22"/>
              </w:rPr>
              <w:t xml:space="preserve">Identified </w:t>
            </w:r>
            <w:r w:rsidR="0025347C">
              <w:rPr>
                <w:rFonts w:ascii="Arial" w:hAnsi="Arial" w:cs="Arial"/>
                <w:sz w:val="22"/>
                <w:szCs w:val="22"/>
              </w:rPr>
              <w:t>CSS</w:t>
            </w:r>
            <w:r>
              <w:rPr>
                <w:rFonts w:ascii="Arial" w:hAnsi="Arial" w:cs="Arial"/>
                <w:sz w:val="22"/>
                <w:szCs w:val="22"/>
              </w:rPr>
              <w:t xml:space="preserve"> box model and positioning, </w:t>
            </w:r>
            <w:r w:rsidR="0025347C">
              <w:rPr>
                <w:rFonts w:ascii="Arial" w:hAnsi="Arial" w:cs="Arial"/>
                <w:sz w:val="22"/>
                <w:szCs w:val="22"/>
              </w:rPr>
              <w:t>CSS</w:t>
            </w:r>
            <w:r>
              <w:rPr>
                <w:rFonts w:ascii="Arial" w:hAnsi="Arial" w:cs="Arial"/>
                <w:sz w:val="22"/>
                <w:szCs w:val="22"/>
              </w:rPr>
              <w:t xml:space="preserve"> transition and gradients.</w:t>
            </w:r>
          </w:p>
          <w:p w:rsidR="00C74262" w:rsidRPr="00C74262" w:rsidRDefault="00C74262" w:rsidP="00A739DD">
            <w:pPr>
              <w:pStyle w:val="ListParagraph"/>
              <w:numPr>
                <w:ilvl w:val="1"/>
                <w:numId w:val="37"/>
              </w:numPr>
              <w:tabs>
                <w:tab w:val="clear" w:pos="720"/>
                <w:tab w:val="left" w:pos="601"/>
              </w:tabs>
              <w:snapToGrid w:val="0"/>
              <w:contextualSpacing/>
              <w:rPr>
                <w:rFonts w:ascii="Arial" w:hAnsi="Arial" w:cs="Arial"/>
                <w:sz w:val="22"/>
                <w:szCs w:val="22"/>
              </w:rPr>
            </w:pPr>
            <w:r>
              <w:rPr>
                <w:rFonts w:ascii="Arial" w:hAnsi="Arial" w:cs="Arial"/>
                <w:sz w:val="22"/>
                <w:szCs w:val="22"/>
              </w:rPr>
              <w:t xml:space="preserve">Applied </w:t>
            </w:r>
            <w:r w:rsidRPr="00C74262">
              <w:rPr>
                <w:rFonts w:ascii="Arial" w:hAnsi="Arial" w:cs="Arial"/>
                <w:sz w:val="22"/>
                <w:szCs w:val="22"/>
              </w:rPr>
              <w:t xml:space="preserve">2D/3D </w:t>
            </w:r>
            <w:r>
              <w:rPr>
                <w:rFonts w:ascii="Arial" w:hAnsi="Arial" w:cs="Arial"/>
                <w:sz w:val="22"/>
                <w:szCs w:val="22"/>
              </w:rPr>
              <w:t>transformation and animation</w:t>
            </w:r>
            <w:r w:rsidRPr="00C74262">
              <w:rPr>
                <w:rFonts w:ascii="Arial" w:hAnsi="Arial" w:cs="Arial"/>
                <w:sz w:val="22"/>
                <w:szCs w:val="22"/>
              </w:rPr>
              <w:t>.</w:t>
            </w:r>
          </w:p>
          <w:p w:rsidR="00837BEE" w:rsidRPr="0032537F" w:rsidRDefault="00C74262" w:rsidP="00A739DD">
            <w:pPr>
              <w:numPr>
                <w:ilvl w:val="1"/>
                <w:numId w:val="37"/>
              </w:numPr>
              <w:tabs>
                <w:tab w:val="clear" w:pos="720"/>
                <w:tab w:val="left" w:pos="601"/>
              </w:tabs>
              <w:jc w:val="left"/>
              <w:rPr>
                <w:sz w:val="22"/>
                <w:szCs w:val="22"/>
              </w:rPr>
            </w:pPr>
            <w:r>
              <w:rPr>
                <w:rFonts w:cs="Arial"/>
                <w:sz w:val="22"/>
                <w:szCs w:val="22"/>
              </w:rPr>
              <w:t xml:space="preserve">Used </w:t>
            </w:r>
            <w:r w:rsidR="0025347C">
              <w:rPr>
                <w:rFonts w:cs="Arial"/>
                <w:sz w:val="22"/>
                <w:szCs w:val="22"/>
              </w:rPr>
              <w:t>CSS</w:t>
            </w:r>
            <w:r>
              <w:rPr>
                <w:rFonts w:cs="Arial"/>
                <w:sz w:val="22"/>
                <w:szCs w:val="22"/>
              </w:rPr>
              <w:t xml:space="preserve"> Templates.</w:t>
            </w:r>
          </w:p>
        </w:tc>
      </w:tr>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t>Underpinning Knowledge</w:t>
            </w:r>
          </w:p>
        </w:tc>
        <w:tc>
          <w:tcPr>
            <w:tcW w:w="6097" w:type="dxa"/>
          </w:tcPr>
          <w:p w:rsidR="00CF718D" w:rsidRPr="006E346A" w:rsidRDefault="00CF718D" w:rsidP="00CF718D">
            <w:pPr>
              <w:ind w:left="885" w:hanging="851"/>
              <w:rPr>
                <w:sz w:val="22"/>
              </w:rPr>
            </w:pPr>
            <w:r>
              <w:rPr>
                <w:sz w:val="22"/>
              </w:rPr>
              <w:t>Understanding of the ff.</w:t>
            </w:r>
            <w:r w:rsidRPr="006E346A">
              <w:rPr>
                <w:sz w:val="22"/>
              </w:rPr>
              <w:t>:</w:t>
            </w:r>
          </w:p>
          <w:p w:rsidR="00CF718D" w:rsidRDefault="00CF718D" w:rsidP="00CF718D">
            <w:pPr>
              <w:tabs>
                <w:tab w:val="left" w:pos="601"/>
              </w:tabs>
              <w:ind w:left="720"/>
              <w:jc w:val="left"/>
              <w:rPr>
                <w:sz w:val="22"/>
                <w:szCs w:val="22"/>
              </w:rPr>
            </w:pPr>
          </w:p>
          <w:p w:rsidR="00CF718D" w:rsidRPr="00CF718D" w:rsidRDefault="00CF718D" w:rsidP="00A739DD">
            <w:pPr>
              <w:pStyle w:val="ListParagraph"/>
              <w:widowControl/>
              <w:numPr>
                <w:ilvl w:val="0"/>
                <w:numId w:val="37"/>
              </w:numPr>
              <w:tabs>
                <w:tab w:val="left" w:pos="601"/>
              </w:tabs>
              <w:autoSpaceDE/>
              <w:autoSpaceDN/>
              <w:adjustRightInd/>
              <w:rPr>
                <w:rFonts w:ascii="Arial" w:eastAsia="Calibri" w:hAnsi="Arial" w:cs="Times New Roman"/>
                <w:vanish/>
                <w:sz w:val="22"/>
                <w:szCs w:val="22"/>
              </w:rPr>
            </w:pPr>
          </w:p>
          <w:p w:rsidR="00C74262" w:rsidRPr="00C74262" w:rsidRDefault="0025347C" w:rsidP="00A739DD">
            <w:pPr>
              <w:numPr>
                <w:ilvl w:val="1"/>
                <w:numId w:val="37"/>
              </w:numPr>
              <w:tabs>
                <w:tab w:val="left" w:pos="601"/>
              </w:tabs>
              <w:jc w:val="left"/>
              <w:rPr>
                <w:sz w:val="22"/>
                <w:szCs w:val="22"/>
              </w:rPr>
            </w:pPr>
            <w:r>
              <w:rPr>
                <w:sz w:val="22"/>
                <w:szCs w:val="22"/>
              </w:rPr>
              <w:t>CSS</w:t>
            </w:r>
            <w:r w:rsidR="00CF718D">
              <w:rPr>
                <w:sz w:val="22"/>
                <w:szCs w:val="22"/>
              </w:rPr>
              <w:t xml:space="preserve"> (Cascading Style Sheets), role and concepts.</w:t>
            </w:r>
            <w:r w:rsidR="00C74262" w:rsidRPr="00C74262">
              <w:rPr>
                <w:sz w:val="22"/>
                <w:szCs w:val="22"/>
              </w:rPr>
              <w:t xml:space="preserve"> </w:t>
            </w:r>
          </w:p>
          <w:p w:rsidR="00C74262" w:rsidRPr="00CF718D" w:rsidRDefault="0025347C" w:rsidP="00A739DD">
            <w:pPr>
              <w:numPr>
                <w:ilvl w:val="1"/>
                <w:numId w:val="37"/>
              </w:numPr>
              <w:tabs>
                <w:tab w:val="left" w:pos="601"/>
              </w:tabs>
              <w:jc w:val="left"/>
              <w:rPr>
                <w:sz w:val="22"/>
                <w:szCs w:val="22"/>
              </w:rPr>
            </w:pPr>
            <w:r>
              <w:rPr>
                <w:sz w:val="22"/>
                <w:szCs w:val="22"/>
              </w:rPr>
              <w:t>CSS</w:t>
            </w:r>
            <w:r w:rsidR="00CF718D" w:rsidRPr="00CF718D">
              <w:rPr>
                <w:sz w:val="22"/>
                <w:szCs w:val="22"/>
              </w:rPr>
              <w:t xml:space="preserve"> box model and positioning, </w:t>
            </w:r>
            <w:r>
              <w:rPr>
                <w:sz w:val="22"/>
                <w:szCs w:val="22"/>
              </w:rPr>
              <w:t>CSS</w:t>
            </w:r>
            <w:r w:rsidR="00CF718D">
              <w:rPr>
                <w:sz w:val="22"/>
                <w:szCs w:val="22"/>
              </w:rPr>
              <w:t xml:space="preserve"> transition and gradients.</w:t>
            </w:r>
          </w:p>
          <w:p w:rsidR="00C74262" w:rsidRPr="00C74262" w:rsidRDefault="00C74262" w:rsidP="00A739DD">
            <w:pPr>
              <w:numPr>
                <w:ilvl w:val="1"/>
                <w:numId w:val="37"/>
              </w:numPr>
              <w:tabs>
                <w:tab w:val="left" w:pos="601"/>
              </w:tabs>
              <w:jc w:val="left"/>
              <w:rPr>
                <w:sz w:val="22"/>
                <w:szCs w:val="22"/>
              </w:rPr>
            </w:pPr>
            <w:r w:rsidRPr="00C74262">
              <w:rPr>
                <w:sz w:val="22"/>
                <w:szCs w:val="22"/>
              </w:rPr>
              <w:t>2D/</w:t>
            </w:r>
            <w:r w:rsidR="00CF718D">
              <w:rPr>
                <w:sz w:val="22"/>
                <w:szCs w:val="22"/>
              </w:rPr>
              <w:t>3D transformation and animation.</w:t>
            </w:r>
          </w:p>
          <w:p w:rsidR="00CF718D" w:rsidRDefault="0025347C" w:rsidP="00A739DD">
            <w:pPr>
              <w:numPr>
                <w:ilvl w:val="1"/>
                <w:numId w:val="37"/>
              </w:numPr>
              <w:tabs>
                <w:tab w:val="left" w:pos="601"/>
              </w:tabs>
              <w:jc w:val="left"/>
              <w:rPr>
                <w:sz w:val="22"/>
                <w:szCs w:val="22"/>
              </w:rPr>
            </w:pPr>
            <w:r>
              <w:rPr>
                <w:sz w:val="22"/>
                <w:szCs w:val="22"/>
              </w:rPr>
              <w:t>CSS</w:t>
            </w:r>
            <w:r w:rsidR="00CF718D">
              <w:rPr>
                <w:sz w:val="22"/>
                <w:szCs w:val="22"/>
              </w:rPr>
              <w:t xml:space="preserve"> Templates</w:t>
            </w:r>
          </w:p>
          <w:p w:rsidR="00C866E3" w:rsidRDefault="00C866E3" w:rsidP="00C866E3">
            <w:pPr>
              <w:tabs>
                <w:tab w:val="left" w:pos="601"/>
              </w:tabs>
              <w:ind w:left="720"/>
              <w:jc w:val="left"/>
              <w:rPr>
                <w:sz w:val="22"/>
                <w:szCs w:val="22"/>
              </w:rPr>
            </w:pPr>
          </w:p>
          <w:p w:rsidR="00CF718D" w:rsidRDefault="0025347C" w:rsidP="00A739DD">
            <w:pPr>
              <w:numPr>
                <w:ilvl w:val="1"/>
                <w:numId w:val="37"/>
              </w:numPr>
              <w:tabs>
                <w:tab w:val="left" w:pos="601"/>
              </w:tabs>
              <w:jc w:val="left"/>
              <w:rPr>
                <w:sz w:val="22"/>
                <w:szCs w:val="22"/>
              </w:rPr>
            </w:pPr>
            <w:r>
              <w:rPr>
                <w:sz w:val="22"/>
                <w:szCs w:val="22"/>
              </w:rPr>
              <w:t>CSS</w:t>
            </w:r>
            <w:r w:rsidR="00CF718D">
              <w:rPr>
                <w:sz w:val="22"/>
                <w:szCs w:val="22"/>
              </w:rPr>
              <w:t xml:space="preserve"> </w:t>
            </w:r>
            <w:r w:rsidR="00CF718D" w:rsidRPr="00CF718D">
              <w:rPr>
                <w:sz w:val="22"/>
                <w:szCs w:val="22"/>
              </w:rPr>
              <w:t xml:space="preserve">designs: </w:t>
            </w:r>
          </w:p>
          <w:p w:rsidR="00C74262" w:rsidRPr="00CF718D" w:rsidRDefault="00C74262" w:rsidP="00A739DD">
            <w:pPr>
              <w:pStyle w:val="ListParagraph"/>
              <w:numPr>
                <w:ilvl w:val="2"/>
                <w:numId w:val="29"/>
              </w:numPr>
              <w:tabs>
                <w:tab w:val="left" w:pos="601"/>
              </w:tabs>
              <w:ind w:left="1026" w:hanging="567"/>
              <w:rPr>
                <w:rFonts w:ascii="Arial" w:hAnsi="Arial" w:cs="Arial"/>
                <w:sz w:val="22"/>
                <w:szCs w:val="22"/>
              </w:rPr>
            </w:pPr>
            <w:r w:rsidRPr="00CF718D">
              <w:rPr>
                <w:rFonts w:ascii="Arial" w:hAnsi="Arial" w:cs="Arial"/>
                <w:sz w:val="22"/>
                <w:szCs w:val="22"/>
              </w:rPr>
              <w:t>Apply “no layout”</w:t>
            </w:r>
          </w:p>
          <w:p w:rsidR="00C74262" w:rsidRPr="00CF718D" w:rsidRDefault="00C74262" w:rsidP="00A739DD">
            <w:pPr>
              <w:pStyle w:val="ListParagraph"/>
              <w:numPr>
                <w:ilvl w:val="2"/>
                <w:numId w:val="29"/>
              </w:numPr>
              <w:tabs>
                <w:tab w:val="left" w:pos="601"/>
              </w:tabs>
              <w:ind w:left="1026" w:hanging="567"/>
              <w:rPr>
                <w:rFonts w:ascii="Arial" w:hAnsi="Arial" w:cs="Arial"/>
                <w:sz w:val="22"/>
                <w:szCs w:val="22"/>
              </w:rPr>
            </w:pPr>
            <w:r w:rsidRPr="00CF718D">
              <w:rPr>
                <w:rFonts w:ascii="Arial" w:hAnsi="Arial" w:cs="Arial"/>
                <w:sz w:val="22"/>
                <w:szCs w:val="22"/>
              </w:rPr>
              <w:t xml:space="preserve">The following: </w:t>
            </w:r>
          </w:p>
          <w:p w:rsidR="00CF718D" w:rsidRPr="00CF718D" w:rsidRDefault="00CF718D" w:rsidP="00A739DD">
            <w:pPr>
              <w:pStyle w:val="ListParagraph"/>
              <w:numPr>
                <w:ilvl w:val="0"/>
                <w:numId w:val="38"/>
              </w:numPr>
              <w:tabs>
                <w:tab w:val="left" w:pos="601"/>
              </w:tabs>
              <w:rPr>
                <w:rFonts w:ascii="Arial" w:hAnsi="Arial" w:cs="Arial"/>
                <w:vanish/>
                <w:sz w:val="22"/>
                <w:szCs w:val="22"/>
              </w:rPr>
            </w:pPr>
          </w:p>
          <w:p w:rsidR="00CF718D" w:rsidRPr="00CF718D" w:rsidRDefault="00CF718D" w:rsidP="00A739DD">
            <w:pPr>
              <w:pStyle w:val="ListParagraph"/>
              <w:numPr>
                <w:ilvl w:val="0"/>
                <w:numId w:val="38"/>
              </w:numPr>
              <w:tabs>
                <w:tab w:val="left" w:pos="601"/>
              </w:tabs>
              <w:rPr>
                <w:rFonts w:ascii="Arial" w:hAnsi="Arial" w:cs="Arial"/>
                <w:vanish/>
                <w:sz w:val="22"/>
                <w:szCs w:val="22"/>
              </w:rPr>
            </w:pPr>
          </w:p>
          <w:p w:rsidR="00CF718D" w:rsidRPr="00CF718D" w:rsidRDefault="00CF718D" w:rsidP="00A739DD">
            <w:pPr>
              <w:pStyle w:val="ListParagraph"/>
              <w:numPr>
                <w:ilvl w:val="1"/>
                <w:numId w:val="38"/>
              </w:numPr>
              <w:tabs>
                <w:tab w:val="left" w:pos="601"/>
              </w:tabs>
              <w:rPr>
                <w:rFonts w:ascii="Arial" w:hAnsi="Arial" w:cs="Arial"/>
                <w:vanish/>
                <w:sz w:val="22"/>
                <w:szCs w:val="22"/>
              </w:rPr>
            </w:pPr>
          </w:p>
          <w:p w:rsidR="00CF718D" w:rsidRPr="00CF718D" w:rsidRDefault="00CF718D" w:rsidP="00A739DD">
            <w:pPr>
              <w:pStyle w:val="ListParagraph"/>
              <w:numPr>
                <w:ilvl w:val="1"/>
                <w:numId w:val="38"/>
              </w:numPr>
              <w:tabs>
                <w:tab w:val="left" w:pos="601"/>
              </w:tabs>
              <w:rPr>
                <w:rFonts w:ascii="Arial" w:hAnsi="Arial" w:cs="Arial"/>
                <w:vanish/>
                <w:sz w:val="22"/>
                <w:szCs w:val="22"/>
              </w:rPr>
            </w:pPr>
          </w:p>
          <w:p w:rsidR="00CF718D" w:rsidRPr="00CF718D" w:rsidRDefault="00CF718D" w:rsidP="00A739DD">
            <w:pPr>
              <w:pStyle w:val="ListParagraph"/>
              <w:numPr>
                <w:ilvl w:val="1"/>
                <w:numId w:val="38"/>
              </w:numPr>
              <w:tabs>
                <w:tab w:val="left" w:pos="601"/>
              </w:tabs>
              <w:rPr>
                <w:rFonts w:ascii="Arial" w:hAnsi="Arial" w:cs="Arial"/>
                <w:vanish/>
                <w:sz w:val="22"/>
                <w:szCs w:val="22"/>
              </w:rPr>
            </w:pPr>
          </w:p>
          <w:p w:rsidR="00CF718D" w:rsidRPr="00CF718D" w:rsidRDefault="00CF718D" w:rsidP="00A739DD">
            <w:pPr>
              <w:pStyle w:val="ListParagraph"/>
              <w:numPr>
                <w:ilvl w:val="1"/>
                <w:numId w:val="38"/>
              </w:numPr>
              <w:tabs>
                <w:tab w:val="left" w:pos="601"/>
              </w:tabs>
              <w:rPr>
                <w:rFonts w:ascii="Arial" w:hAnsi="Arial" w:cs="Arial"/>
                <w:vanish/>
                <w:sz w:val="22"/>
                <w:szCs w:val="22"/>
              </w:rPr>
            </w:pPr>
          </w:p>
          <w:p w:rsidR="00CF718D" w:rsidRPr="00CF718D" w:rsidRDefault="00CF718D" w:rsidP="00A739DD">
            <w:pPr>
              <w:pStyle w:val="ListParagraph"/>
              <w:numPr>
                <w:ilvl w:val="1"/>
                <w:numId w:val="38"/>
              </w:numPr>
              <w:tabs>
                <w:tab w:val="left" w:pos="601"/>
              </w:tabs>
              <w:rPr>
                <w:rFonts w:ascii="Arial" w:hAnsi="Arial" w:cs="Arial"/>
                <w:vanish/>
                <w:sz w:val="22"/>
                <w:szCs w:val="22"/>
              </w:rPr>
            </w:pP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the "display" property</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margin: auto;</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max-width</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the box model</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box-sizing</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position</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position example</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float</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clear</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the clearfix hack</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float layout example</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percent width</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media queries</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inline-block</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inline-block layout</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column</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flexbox</w:t>
            </w:r>
          </w:p>
          <w:p w:rsidR="00C74262" w:rsidRPr="00CF718D" w:rsidRDefault="0025347C" w:rsidP="00A739DD">
            <w:pPr>
              <w:pStyle w:val="ListParagraph"/>
              <w:numPr>
                <w:ilvl w:val="2"/>
                <w:numId w:val="38"/>
              </w:numPr>
              <w:tabs>
                <w:tab w:val="left" w:pos="601"/>
              </w:tabs>
              <w:ind w:left="1735" w:hanging="709"/>
              <w:rPr>
                <w:rFonts w:ascii="Arial" w:hAnsi="Arial" w:cs="Arial"/>
                <w:sz w:val="22"/>
                <w:szCs w:val="22"/>
              </w:rPr>
            </w:pPr>
            <w:r>
              <w:rPr>
                <w:rFonts w:ascii="Arial" w:hAnsi="Arial" w:cs="Arial"/>
                <w:sz w:val="22"/>
                <w:szCs w:val="22"/>
              </w:rPr>
              <w:t>CSS</w:t>
            </w:r>
            <w:r w:rsidR="00C74262" w:rsidRPr="00CF718D">
              <w:rPr>
                <w:rFonts w:ascii="Arial" w:hAnsi="Arial" w:cs="Arial"/>
                <w:sz w:val="22"/>
                <w:szCs w:val="22"/>
              </w:rPr>
              <w:t xml:space="preserve"> frameworks</w:t>
            </w:r>
          </w:p>
          <w:p w:rsidR="00C74262"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SASS (Synt</w:t>
            </w:r>
            <w:r w:rsidR="00CF718D">
              <w:rPr>
                <w:rFonts w:ascii="Arial" w:hAnsi="Arial" w:cs="Arial"/>
                <w:sz w:val="22"/>
                <w:szCs w:val="22"/>
              </w:rPr>
              <w:t xml:space="preserve">actically Awesome Style Sheets </w:t>
            </w:r>
            <w:r w:rsidRPr="00CF718D">
              <w:rPr>
                <w:rFonts w:ascii="Arial" w:hAnsi="Arial" w:cs="Arial"/>
                <w:sz w:val="22"/>
                <w:szCs w:val="22"/>
              </w:rPr>
              <w:t xml:space="preserve">or style sheet language (LESS) </w:t>
            </w:r>
          </w:p>
          <w:p w:rsid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Work with variables and nesting</w:t>
            </w:r>
          </w:p>
          <w:p w:rsidR="000A7205" w:rsidRPr="00CF718D" w:rsidRDefault="00C74262" w:rsidP="00A739DD">
            <w:pPr>
              <w:pStyle w:val="ListParagraph"/>
              <w:numPr>
                <w:ilvl w:val="2"/>
                <w:numId w:val="38"/>
              </w:numPr>
              <w:tabs>
                <w:tab w:val="left" w:pos="601"/>
              </w:tabs>
              <w:ind w:left="1735" w:hanging="709"/>
              <w:rPr>
                <w:rFonts w:ascii="Arial" w:hAnsi="Arial" w:cs="Arial"/>
                <w:sz w:val="22"/>
                <w:szCs w:val="22"/>
              </w:rPr>
            </w:pPr>
            <w:r w:rsidRPr="00CF718D">
              <w:rPr>
                <w:rFonts w:ascii="Arial" w:hAnsi="Arial" w:cs="Arial"/>
                <w:sz w:val="22"/>
                <w:szCs w:val="22"/>
              </w:rPr>
              <w:t>Experience with related tools</w:t>
            </w:r>
          </w:p>
        </w:tc>
      </w:tr>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t>Underpinning Skills</w:t>
            </w:r>
          </w:p>
        </w:tc>
        <w:tc>
          <w:tcPr>
            <w:tcW w:w="6097" w:type="dxa"/>
          </w:tcPr>
          <w:p w:rsidR="00837BEE" w:rsidRPr="008F0E08" w:rsidRDefault="00837BEE" w:rsidP="007E2A97">
            <w:pPr>
              <w:tabs>
                <w:tab w:val="left" w:pos="885"/>
              </w:tabs>
              <w:ind w:left="885" w:hanging="851"/>
              <w:jc w:val="left"/>
              <w:rPr>
                <w:rFonts w:cs="Arial"/>
                <w:sz w:val="22"/>
                <w:szCs w:val="22"/>
              </w:rPr>
            </w:pPr>
          </w:p>
          <w:p w:rsidR="00837BEE" w:rsidRPr="00573BC4" w:rsidRDefault="00837BEE" w:rsidP="00A739DD">
            <w:pPr>
              <w:numPr>
                <w:ilvl w:val="1"/>
                <w:numId w:val="36"/>
              </w:numPr>
              <w:tabs>
                <w:tab w:val="left" w:pos="601"/>
                <w:tab w:val="left" w:pos="885"/>
              </w:tabs>
              <w:ind w:left="885" w:hanging="851"/>
              <w:jc w:val="left"/>
              <w:rPr>
                <w:sz w:val="22"/>
                <w:szCs w:val="22"/>
              </w:rPr>
            </w:pPr>
            <w:r w:rsidRPr="00573BC4">
              <w:rPr>
                <w:sz w:val="22"/>
                <w:szCs w:val="22"/>
              </w:rPr>
              <w:t xml:space="preserve">Implemented </w:t>
            </w:r>
            <w:r w:rsidR="0025347C">
              <w:rPr>
                <w:sz w:val="22"/>
                <w:szCs w:val="22"/>
              </w:rPr>
              <w:t>CSS</w:t>
            </w:r>
            <w:r w:rsidRPr="00573BC4">
              <w:rPr>
                <w:sz w:val="22"/>
                <w:szCs w:val="22"/>
              </w:rPr>
              <w:t xml:space="preserve"> concepts</w:t>
            </w:r>
          </w:p>
          <w:p w:rsidR="00837BEE" w:rsidRPr="00573BC4" w:rsidRDefault="00837BEE" w:rsidP="00A739DD">
            <w:pPr>
              <w:numPr>
                <w:ilvl w:val="1"/>
                <w:numId w:val="36"/>
              </w:numPr>
              <w:tabs>
                <w:tab w:val="left" w:pos="601"/>
                <w:tab w:val="left" w:pos="885"/>
              </w:tabs>
              <w:ind w:left="885" w:hanging="851"/>
              <w:jc w:val="left"/>
              <w:rPr>
                <w:sz w:val="22"/>
                <w:szCs w:val="22"/>
              </w:rPr>
            </w:pPr>
            <w:r w:rsidRPr="00573BC4">
              <w:rPr>
                <w:sz w:val="22"/>
                <w:szCs w:val="22"/>
              </w:rPr>
              <w:t xml:space="preserve">Used </w:t>
            </w:r>
            <w:hyperlink r:id="rId67" w:tgtFrame="_top" w:history="1">
              <w:r w:rsidR="0025347C">
                <w:rPr>
                  <w:sz w:val="22"/>
                  <w:szCs w:val="22"/>
                </w:rPr>
                <w:t>CSS</w:t>
              </w:r>
              <w:r w:rsidRPr="00573BC4">
                <w:rPr>
                  <w:sz w:val="22"/>
                  <w:szCs w:val="22"/>
                </w:rPr>
                <w:t xml:space="preserve"> form elements</w:t>
              </w:r>
            </w:hyperlink>
            <w:r w:rsidRPr="00573BC4">
              <w:rPr>
                <w:sz w:val="22"/>
                <w:szCs w:val="22"/>
              </w:rPr>
              <w:t xml:space="preserve"> </w:t>
            </w:r>
          </w:p>
          <w:p w:rsidR="00837BEE" w:rsidRPr="008F0E08" w:rsidRDefault="00837BEE" w:rsidP="00FB7B55">
            <w:pPr>
              <w:tabs>
                <w:tab w:val="left" w:pos="601"/>
                <w:tab w:val="left" w:pos="885"/>
              </w:tabs>
              <w:ind w:left="885"/>
              <w:jc w:val="left"/>
              <w:rPr>
                <w:rFonts w:cs="Arial"/>
                <w:sz w:val="22"/>
                <w:szCs w:val="22"/>
              </w:rPr>
            </w:pPr>
          </w:p>
        </w:tc>
      </w:tr>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lastRenderedPageBreak/>
              <w:t>Resource Implications</w:t>
            </w:r>
          </w:p>
        </w:tc>
        <w:tc>
          <w:tcPr>
            <w:tcW w:w="6097" w:type="dxa"/>
          </w:tcPr>
          <w:p w:rsidR="00837BEE" w:rsidRPr="008F0E08" w:rsidRDefault="00837BEE" w:rsidP="007E2A97">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837BEE" w:rsidRPr="008F0E08" w:rsidRDefault="00837BEE" w:rsidP="007E2A97">
            <w:pPr>
              <w:tabs>
                <w:tab w:val="left" w:pos="641"/>
              </w:tabs>
              <w:ind w:left="22"/>
              <w:rPr>
                <w:rFonts w:cs="Arial"/>
                <w:sz w:val="22"/>
                <w:szCs w:val="22"/>
              </w:rPr>
            </w:pPr>
          </w:p>
          <w:p w:rsidR="00837BEE" w:rsidRPr="008F0E08" w:rsidRDefault="00837BEE" w:rsidP="00A739DD">
            <w:pPr>
              <w:pStyle w:val="ListParagraph"/>
              <w:widowControl/>
              <w:numPr>
                <w:ilvl w:val="0"/>
                <w:numId w:val="29"/>
              </w:numPr>
              <w:autoSpaceDE/>
              <w:autoSpaceDN/>
              <w:adjustRightInd/>
              <w:rPr>
                <w:rFonts w:ascii="Arial" w:eastAsia="Calibri" w:hAnsi="Arial" w:cs="Times New Roman"/>
                <w:vanish/>
                <w:sz w:val="22"/>
                <w:szCs w:val="22"/>
              </w:rPr>
            </w:pPr>
          </w:p>
          <w:p w:rsidR="00837BEE" w:rsidRPr="008F0E08" w:rsidRDefault="00837BEE" w:rsidP="00A739DD">
            <w:pPr>
              <w:pStyle w:val="ListParagraph"/>
              <w:widowControl/>
              <w:numPr>
                <w:ilvl w:val="0"/>
                <w:numId w:val="29"/>
              </w:numPr>
              <w:autoSpaceDE/>
              <w:autoSpaceDN/>
              <w:adjustRightInd/>
              <w:rPr>
                <w:rFonts w:ascii="Arial" w:eastAsia="Calibri" w:hAnsi="Arial" w:cs="Times New Roman"/>
                <w:vanish/>
                <w:sz w:val="22"/>
                <w:szCs w:val="22"/>
              </w:rPr>
            </w:pPr>
          </w:p>
          <w:p w:rsidR="00837BEE" w:rsidRPr="00EE1516" w:rsidRDefault="00837BEE" w:rsidP="00A739DD">
            <w:pPr>
              <w:numPr>
                <w:ilvl w:val="1"/>
                <w:numId w:val="29"/>
              </w:numPr>
              <w:ind w:left="601" w:hanging="601"/>
              <w:jc w:val="left"/>
              <w:rPr>
                <w:sz w:val="22"/>
                <w:szCs w:val="22"/>
              </w:rPr>
            </w:pPr>
            <w:r w:rsidRPr="00EE1516">
              <w:rPr>
                <w:sz w:val="22"/>
                <w:szCs w:val="22"/>
              </w:rPr>
              <w:t>PC or workstation</w:t>
            </w:r>
          </w:p>
          <w:p w:rsidR="00837BEE" w:rsidRPr="00573BC4" w:rsidRDefault="00837BEE" w:rsidP="00A739DD">
            <w:pPr>
              <w:numPr>
                <w:ilvl w:val="1"/>
                <w:numId w:val="29"/>
              </w:numPr>
              <w:tabs>
                <w:tab w:val="left" w:pos="792"/>
              </w:tabs>
              <w:ind w:left="601" w:hanging="601"/>
              <w:jc w:val="left"/>
              <w:rPr>
                <w:sz w:val="22"/>
                <w:szCs w:val="22"/>
              </w:rPr>
            </w:pPr>
            <w:r w:rsidRPr="00573BC4">
              <w:rPr>
                <w:sz w:val="22"/>
                <w:szCs w:val="22"/>
              </w:rPr>
              <w:t>Implemented HTML concepts</w:t>
            </w:r>
          </w:p>
          <w:p w:rsidR="00837BEE" w:rsidRDefault="0025347C" w:rsidP="00A739DD">
            <w:pPr>
              <w:numPr>
                <w:ilvl w:val="1"/>
                <w:numId w:val="29"/>
              </w:numPr>
              <w:tabs>
                <w:tab w:val="left" w:pos="792"/>
              </w:tabs>
              <w:ind w:left="601" w:hanging="601"/>
              <w:jc w:val="left"/>
              <w:rPr>
                <w:sz w:val="22"/>
                <w:szCs w:val="22"/>
              </w:rPr>
            </w:pPr>
            <w:r>
              <w:rPr>
                <w:sz w:val="22"/>
                <w:szCs w:val="22"/>
              </w:rPr>
              <w:t>CSS</w:t>
            </w:r>
            <w:r w:rsidR="00FB7B55">
              <w:rPr>
                <w:sz w:val="22"/>
                <w:szCs w:val="22"/>
              </w:rPr>
              <w:t xml:space="preserve"> </w:t>
            </w:r>
            <w:r w:rsidR="00837BEE" w:rsidRPr="00573BC4">
              <w:rPr>
                <w:sz w:val="22"/>
                <w:szCs w:val="22"/>
              </w:rPr>
              <w:t xml:space="preserve"> </w:t>
            </w:r>
          </w:p>
          <w:p w:rsidR="00837BEE" w:rsidRPr="00BD3232" w:rsidRDefault="00837BEE" w:rsidP="00FB7B55">
            <w:pPr>
              <w:tabs>
                <w:tab w:val="left" w:pos="792"/>
              </w:tabs>
              <w:ind w:left="360"/>
              <w:jc w:val="left"/>
              <w:rPr>
                <w:sz w:val="22"/>
                <w:szCs w:val="22"/>
              </w:rPr>
            </w:pPr>
          </w:p>
        </w:tc>
      </w:tr>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t>Methods of Assessment</w:t>
            </w:r>
          </w:p>
        </w:tc>
        <w:tc>
          <w:tcPr>
            <w:tcW w:w="6097" w:type="dxa"/>
          </w:tcPr>
          <w:p w:rsidR="00837BEE" w:rsidRPr="008F0E08" w:rsidRDefault="00837BEE" w:rsidP="007E2A97">
            <w:pPr>
              <w:tabs>
                <w:tab w:val="left" w:pos="641"/>
              </w:tabs>
              <w:ind w:left="22"/>
              <w:rPr>
                <w:rFonts w:cs="Arial"/>
                <w:sz w:val="22"/>
                <w:szCs w:val="22"/>
              </w:rPr>
            </w:pPr>
            <w:r w:rsidRPr="008F0E08">
              <w:rPr>
                <w:rFonts w:cs="Arial"/>
                <w:sz w:val="22"/>
                <w:szCs w:val="22"/>
              </w:rPr>
              <w:t>Competency may be assessed through:</w:t>
            </w:r>
          </w:p>
          <w:p w:rsidR="00837BEE" w:rsidRPr="008F0E08" w:rsidRDefault="00837BEE" w:rsidP="007E2A97">
            <w:pPr>
              <w:tabs>
                <w:tab w:val="left" w:pos="641"/>
              </w:tabs>
              <w:ind w:left="22"/>
              <w:rPr>
                <w:rFonts w:cs="Arial"/>
                <w:sz w:val="22"/>
                <w:szCs w:val="22"/>
              </w:rPr>
            </w:pPr>
          </w:p>
          <w:p w:rsidR="00837BEE" w:rsidRPr="001725FF" w:rsidRDefault="00837BEE" w:rsidP="00A739DD">
            <w:pPr>
              <w:pStyle w:val="ListParagraph"/>
              <w:numPr>
                <w:ilvl w:val="1"/>
                <w:numId w:val="36"/>
              </w:numPr>
              <w:tabs>
                <w:tab w:val="clear" w:pos="792"/>
                <w:tab w:val="num" w:pos="601"/>
                <w:tab w:val="left" w:pos="885"/>
              </w:tabs>
              <w:ind w:hanging="792"/>
              <w:rPr>
                <w:rFonts w:ascii="Arial" w:hAnsi="Arial" w:cs="Arial"/>
                <w:sz w:val="22"/>
                <w:szCs w:val="22"/>
              </w:rPr>
            </w:pPr>
            <w:r>
              <w:rPr>
                <w:rFonts w:ascii="Arial" w:eastAsia="Calibri" w:hAnsi="Arial" w:cs="Arial"/>
                <w:sz w:val="22"/>
                <w:szCs w:val="22"/>
              </w:rPr>
              <w:t>Demonstration</w:t>
            </w:r>
          </w:p>
          <w:p w:rsidR="000A7205" w:rsidRPr="000A7205" w:rsidRDefault="00837BEE" w:rsidP="00A739DD">
            <w:pPr>
              <w:pStyle w:val="ListParagraph"/>
              <w:numPr>
                <w:ilvl w:val="1"/>
                <w:numId w:val="36"/>
              </w:numPr>
              <w:tabs>
                <w:tab w:val="clear" w:pos="792"/>
                <w:tab w:val="num" w:pos="601"/>
                <w:tab w:val="left" w:pos="885"/>
              </w:tabs>
              <w:ind w:hanging="792"/>
              <w:rPr>
                <w:rFonts w:ascii="Arial" w:hAnsi="Arial" w:cs="Arial"/>
                <w:sz w:val="22"/>
                <w:szCs w:val="22"/>
              </w:rPr>
            </w:pPr>
            <w:r w:rsidRPr="000A7205">
              <w:rPr>
                <w:rFonts w:ascii="Arial" w:eastAsia="Calibri" w:hAnsi="Arial" w:cs="Arial"/>
                <w:sz w:val="22"/>
                <w:szCs w:val="22"/>
              </w:rPr>
              <w:t xml:space="preserve">Written examination </w:t>
            </w:r>
          </w:p>
          <w:p w:rsidR="00837BEE" w:rsidRPr="008F0E08" w:rsidRDefault="00837BEE" w:rsidP="00A739DD">
            <w:pPr>
              <w:pStyle w:val="ListParagraph"/>
              <w:numPr>
                <w:ilvl w:val="1"/>
                <w:numId w:val="36"/>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Portfolio Assessment  / training Certificates</w:t>
            </w:r>
          </w:p>
          <w:p w:rsidR="00837BEE" w:rsidRPr="008F0E08" w:rsidRDefault="00837BEE" w:rsidP="00A739DD">
            <w:pPr>
              <w:pStyle w:val="ListParagraph"/>
              <w:numPr>
                <w:ilvl w:val="1"/>
                <w:numId w:val="36"/>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 xml:space="preserve">Interview </w:t>
            </w:r>
          </w:p>
          <w:p w:rsidR="00837BEE" w:rsidRPr="00F43AB7" w:rsidRDefault="00837BEE" w:rsidP="00A739DD">
            <w:pPr>
              <w:pStyle w:val="ListParagraph"/>
              <w:numPr>
                <w:ilvl w:val="1"/>
                <w:numId w:val="36"/>
              </w:numPr>
              <w:tabs>
                <w:tab w:val="clear" w:pos="792"/>
                <w:tab w:val="num" w:pos="601"/>
                <w:tab w:val="left" w:pos="885"/>
              </w:tabs>
              <w:ind w:hanging="792"/>
              <w:rPr>
                <w:rFonts w:ascii="Arial" w:hAnsi="Arial" w:cs="Arial"/>
                <w:sz w:val="22"/>
                <w:szCs w:val="22"/>
              </w:rPr>
            </w:pPr>
            <w:r w:rsidRPr="008F0E08">
              <w:rPr>
                <w:rFonts w:ascii="Arial" w:eastAsia="Calibri" w:hAnsi="Arial" w:cs="Arial"/>
                <w:sz w:val="22"/>
                <w:szCs w:val="22"/>
              </w:rPr>
              <w:t xml:space="preserve">Case Study/Situation </w:t>
            </w:r>
          </w:p>
          <w:p w:rsidR="00F43AB7" w:rsidRPr="00F43AB7" w:rsidRDefault="00F43AB7" w:rsidP="00A739DD">
            <w:pPr>
              <w:pStyle w:val="ListParagraph"/>
              <w:numPr>
                <w:ilvl w:val="1"/>
                <w:numId w:val="36"/>
              </w:numPr>
              <w:tabs>
                <w:tab w:val="clear" w:pos="792"/>
                <w:tab w:val="num" w:pos="601"/>
                <w:tab w:val="left" w:pos="885"/>
              </w:tabs>
              <w:ind w:hanging="792"/>
              <w:rPr>
                <w:rFonts w:ascii="Arial" w:hAnsi="Arial" w:cs="Arial"/>
                <w:sz w:val="22"/>
                <w:szCs w:val="22"/>
              </w:rPr>
            </w:pPr>
            <w:r>
              <w:rPr>
                <w:rFonts w:ascii="Arial" w:eastAsia="Calibri" w:hAnsi="Arial" w:cs="Arial"/>
                <w:sz w:val="22"/>
                <w:szCs w:val="22"/>
              </w:rPr>
              <w:t>Project Presentation</w:t>
            </w:r>
          </w:p>
          <w:p w:rsidR="00837BEE" w:rsidRPr="008F0E08" w:rsidRDefault="00837BEE" w:rsidP="007E2A97">
            <w:pPr>
              <w:tabs>
                <w:tab w:val="left" w:pos="641"/>
              </w:tabs>
              <w:ind w:left="360"/>
              <w:rPr>
                <w:rFonts w:cs="Arial"/>
                <w:sz w:val="22"/>
                <w:szCs w:val="22"/>
              </w:rPr>
            </w:pPr>
          </w:p>
        </w:tc>
      </w:tr>
      <w:tr w:rsidR="00837BEE" w:rsidRPr="00621CC6" w:rsidTr="007E2A97">
        <w:tc>
          <w:tcPr>
            <w:tcW w:w="3258" w:type="dxa"/>
          </w:tcPr>
          <w:p w:rsidR="00837BEE" w:rsidRPr="006E346A" w:rsidRDefault="00837BEE" w:rsidP="00A739DD">
            <w:pPr>
              <w:pStyle w:val="BodyTextIndent"/>
              <w:numPr>
                <w:ilvl w:val="0"/>
                <w:numId w:val="36"/>
              </w:numPr>
              <w:tabs>
                <w:tab w:val="left" w:pos="450"/>
                <w:tab w:val="left" w:pos="1794"/>
                <w:tab w:val="left" w:pos="2184"/>
              </w:tabs>
              <w:spacing w:after="0"/>
              <w:jc w:val="left"/>
              <w:rPr>
                <w:i/>
                <w:sz w:val="22"/>
              </w:rPr>
            </w:pPr>
            <w:r w:rsidRPr="006E346A">
              <w:rPr>
                <w:sz w:val="22"/>
              </w:rPr>
              <w:t>Context of Assessment</w:t>
            </w:r>
          </w:p>
        </w:tc>
        <w:tc>
          <w:tcPr>
            <w:tcW w:w="6097" w:type="dxa"/>
          </w:tcPr>
          <w:p w:rsidR="00837BEE" w:rsidRPr="006E346A" w:rsidRDefault="00837BEE" w:rsidP="007E2A97">
            <w:pPr>
              <w:tabs>
                <w:tab w:val="left" w:pos="641"/>
              </w:tabs>
              <w:ind w:left="641"/>
              <w:jc w:val="left"/>
              <w:rPr>
                <w:sz w:val="22"/>
              </w:rPr>
            </w:pPr>
          </w:p>
          <w:p w:rsidR="00837BEE" w:rsidRPr="006E346A" w:rsidRDefault="00837BEE" w:rsidP="00A739DD">
            <w:pPr>
              <w:numPr>
                <w:ilvl w:val="1"/>
                <w:numId w:val="36"/>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837BEE" w:rsidRPr="006E346A" w:rsidRDefault="00837BEE" w:rsidP="00A739DD">
            <w:pPr>
              <w:numPr>
                <w:ilvl w:val="1"/>
                <w:numId w:val="36"/>
              </w:numPr>
              <w:tabs>
                <w:tab w:val="left" w:pos="601"/>
              </w:tabs>
              <w:ind w:left="601" w:hanging="601"/>
              <w:jc w:val="left"/>
              <w:rPr>
                <w:sz w:val="22"/>
              </w:rPr>
            </w:pPr>
            <w:r w:rsidRPr="006E346A">
              <w:rPr>
                <w:sz w:val="22"/>
              </w:rPr>
              <w:t>Assessment must be undertaken in accordance with Lao PDR CBT Assessment guidelines</w:t>
            </w:r>
          </w:p>
          <w:p w:rsidR="00837BEE" w:rsidRPr="006E346A" w:rsidRDefault="00837BEE" w:rsidP="00A739DD">
            <w:pPr>
              <w:numPr>
                <w:ilvl w:val="1"/>
                <w:numId w:val="36"/>
              </w:numPr>
              <w:tabs>
                <w:tab w:val="left" w:pos="601"/>
              </w:tabs>
              <w:ind w:left="601" w:hanging="601"/>
              <w:jc w:val="left"/>
              <w:rPr>
                <w:sz w:val="22"/>
              </w:rPr>
            </w:pPr>
            <w:r w:rsidRPr="006E346A">
              <w:rPr>
                <w:sz w:val="22"/>
              </w:rPr>
              <w:t>Assessment shall be observed while task are being undertaken whether individually or in-group</w:t>
            </w:r>
          </w:p>
          <w:p w:rsidR="00837BEE" w:rsidRPr="006E346A" w:rsidRDefault="00837BEE" w:rsidP="007E2A97">
            <w:pPr>
              <w:tabs>
                <w:tab w:val="left" w:pos="641"/>
              </w:tabs>
              <w:ind w:left="641"/>
              <w:jc w:val="left"/>
              <w:rPr>
                <w:sz w:val="22"/>
              </w:rPr>
            </w:pPr>
          </w:p>
        </w:tc>
      </w:tr>
    </w:tbl>
    <w:p w:rsidR="00837BEE" w:rsidRDefault="00837BEE" w:rsidP="00837BEE">
      <w:pPr>
        <w:pStyle w:val="BodyText"/>
        <w:rPr>
          <w:lang w:eastAsia="ja-JP"/>
        </w:rPr>
      </w:pPr>
    </w:p>
    <w:p w:rsidR="007D337B" w:rsidRDefault="007D337B" w:rsidP="007D337B">
      <w:pPr>
        <w:pStyle w:val="BodyText"/>
        <w:rPr>
          <w:lang w:eastAsia="ja-JP"/>
        </w:rPr>
      </w:pPr>
    </w:p>
    <w:p w:rsidR="00DB10D8" w:rsidRDefault="00DB10D8" w:rsidP="00DB10D8">
      <w:pPr>
        <w:ind w:left="885" w:hanging="851"/>
        <w:rPr>
          <w:sz w:val="22"/>
        </w:rPr>
      </w:pPr>
      <w:r>
        <w:rPr>
          <w:sz w:val="22"/>
        </w:rPr>
        <w:t xml:space="preserve"> </w:t>
      </w: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DB10D8" w:rsidRDefault="00DB10D8" w:rsidP="00DB10D8">
      <w:pPr>
        <w:ind w:left="885" w:hanging="851"/>
        <w:rPr>
          <w:sz w:val="22"/>
        </w:rPr>
      </w:pPr>
    </w:p>
    <w:p w:rsidR="00492948" w:rsidRDefault="00492948" w:rsidP="00DB10D8">
      <w:pPr>
        <w:ind w:left="885" w:hanging="851"/>
        <w:rPr>
          <w:sz w:val="22"/>
        </w:rPr>
      </w:pPr>
    </w:p>
    <w:p w:rsidR="00363099" w:rsidRDefault="00363099" w:rsidP="00DB10D8">
      <w:pPr>
        <w:ind w:left="885" w:hanging="851"/>
        <w:rPr>
          <w:sz w:val="22"/>
        </w:rPr>
      </w:pPr>
    </w:p>
    <w:p w:rsidR="00363099" w:rsidRDefault="00363099" w:rsidP="00DB10D8">
      <w:pPr>
        <w:ind w:left="885" w:hanging="851"/>
        <w:rPr>
          <w:sz w:val="22"/>
        </w:rPr>
      </w:pPr>
    </w:p>
    <w:p w:rsidR="00502B8B" w:rsidRDefault="00502B8B" w:rsidP="00DB10D8">
      <w:pPr>
        <w:ind w:left="885" w:hanging="851"/>
        <w:rPr>
          <w:sz w:val="22"/>
        </w:rPr>
      </w:pPr>
    </w:p>
    <w:p w:rsidR="00363099" w:rsidRDefault="00363099" w:rsidP="00DB10D8">
      <w:pPr>
        <w:ind w:left="885" w:hanging="851"/>
        <w:rPr>
          <w:sz w:val="22"/>
        </w:rPr>
      </w:pPr>
    </w:p>
    <w:p w:rsidR="00DB10D8" w:rsidRDefault="00DB10D8" w:rsidP="00DB10D8">
      <w:pPr>
        <w:ind w:left="885" w:hanging="851"/>
        <w:rPr>
          <w:sz w:val="22"/>
        </w:rPr>
      </w:pPr>
    </w:p>
    <w:p w:rsidR="00DB10D8" w:rsidRPr="001938D1" w:rsidRDefault="00502B8B" w:rsidP="00DB10D8">
      <w:pPr>
        <w:ind w:left="1701" w:hanging="1701"/>
        <w:jc w:val="left"/>
        <w:rPr>
          <w:rFonts w:cs="Arial"/>
          <w:b/>
          <w:bCs/>
          <w:i/>
          <w:iCs/>
          <w:smallCaps/>
          <w:szCs w:val="28"/>
          <w:lang w:eastAsia="en-PH"/>
        </w:rPr>
      </w:pPr>
      <w:r>
        <w:rPr>
          <w:rFonts w:cs="Arial"/>
          <w:b/>
          <w:bCs/>
          <w:i/>
          <w:iCs/>
          <w:smallCaps/>
          <w:szCs w:val="28"/>
          <w:lang w:eastAsia="en-PH"/>
        </w:rPr>
        <w:t>UNIT 8</w:t>
      </w:r>
      <w:r w:rsidR="00DB10D8">
        <w:rPr>
          <w:rFonts w:cs="Arial"/>
          <w:b/>
          <w:bCs/>
          <w:i/>
          <w:iCs/>
          <w:smallCaps/>
          <w:szCs w:val="28"/>
          <w:lang w:eastAsia="en-PH"/>
        </w:rPr>
        <w:t xml:space="preserve">           </w:t>
      </w:r>
      <w:r w:rsidR="00DB10D8" w:rsidRPr="00F537B2">
        <w:rPr>
          <w:rFonts w:cs="Arial"/>
          <w:b/>
          <w:bCs/>
          <w:i/>
          <w:iCs/>
          <w:smallCaps/>
          <w:szCs w:val="28"/>
          <w:lang w:eastAsia="en-PH"/>
        </w:rPr>
        <w:t xml:space="preserve">DEVELOP WEBSITE USING </w:t>
      </w:r>
      <w:r w:rsidR="00DB10D8">
        <w:rPr>
          <w:rFonts w:cs="Arial"/>
          <w:b/>
          <w:bCs/>
          <w:i/>
          <w:iCs/>
          <w:smallCaps/>
          <w:szCs w:val="28"/>
          <w:lang w:eastAsia="en-PH"/>
        </w:rPr>
        <w:t>JAVASCRIPT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DB10D8" w:rsidRPr="001518B3" w:rsidTr="007E2A97">
        <w:trPr>
          <w:trHeight w:val="476"/>
        </w:trPr>
        <w:tc>
          <w:tcPr>
            <w:tcW w:w="2275" w:type="dxa"/>
          </w:tcPr>
          <w:p w:rsidR="00DB10D8" w:rsidRPr="001518B3" w:rsidRDefault="00DB10D8" w:rsidP="007E2A97">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DB10D8" w:rsidRPr="001518B3" w:rsidRDefault="009540A3" w:rsidP="007E2A97">
            <w:pPr>
              <w:tabs>
                <w:tab w:val="left" w:pos="2835"/>
              </w:tabs>
              <w:spacing w:before="120"/>
              <w:rPr>
                <w:rFonts w:cs="Arial"/>
                <w:bCs/>
                <w:sz w:val="22"/>
                <w:szCs w:val="22"/>
              </w:rPr>
            </w:pPr>
            <w:r>
              <w:rPr>
                <w:rFonts w:cs="Arial"/>
                <w:bCs/>
                <w:sz w:val="22"/>
                <w:szCs w:val="22"/>
              </w:rPr>
              <w:t>SSTVET-ICT34</w:t>
            </w:r>
            <w:r w:rsidR="008A4871">
              <w:rPr>
                <w:rFonts w:cs="Arial"/>
                <w:bCs/>
                <w:sz w:val="22"/>
                <w:szCs w:val="22"/>
              </w:rPr>
              <w:t>0</w:t>
            </w:r>
            <w:r w:rsidR="00502B8B">
              <w:rPr>
                <w:rFonts w:cs="Arial"/>
                <w:bCs/>
                <w:sz w:val="22"/>
                <w:szCs w:val="22"/>
              </w:rPr>
              <w:t>8</w:t>
            </w:r>
          </w:p>
        </w:tc>
      </w:tr>
      <w:tr w:rsidR="00DB10D8" w:rsidRPr="001518B3" w:rsidTr="007E2A97">
        <w:trPr>
          <w:trHeight w:val="980"/>
        </w:trPr>
        <w:tc>
          <w:tcPr>
            <w:tcW w:w="9385" w:type="dxa"/>
            <w:gridSpan w:val="2"/>
          </w:tcPr>
          <w:p w:rsidR="00DB10D8" w:rsidRDefault="00DB10D8" w:rsidP="007E2A97">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DB10D8" w:rsidRPr="00502B8B" w:rsidRDefault="00DB10D8" w:rsidP="007E2A97">
            <w:pPr>
              <w:tabs>
                <w:tab w:val="left" w:pos="2835"/>
                <w:tab w:val="left" w:pos="3261"/>
              </w:tabs>
              <w:rPr>
                <w:rFonts w:cs="Arial"/>
                <w:spacing w:val="-2"/>
              </w:rPr>
            </w:pPr>
          </w:p>
          <w:p w:rsidR="00DB10D8" w:rsidRPr="007752C9" w:rsidRDefault="00DB10D8" w:rsidP="00DB10D8">
            <w:pPr>
              <w:rPr>
                <w:rFonts w:cs="Arial"/>
                <w:sz w:val="22"/>
                <w:szCs w:val="22"/>
              </w:rPr>
            </w:pPr>
            <w:r w:rsidRPr="00502B8B">
              <w:t xml:space="preserve">              This unit of competency requires the knowledge, skills and attitude of a worker</w:t>
            </w:r>
            <w:r w:rsidRPr="00502B8B">
              <w:rPr>
                <w:rFonts w:cs="Arial"/>
              </w:rPr>
              <w:t xml:space="preserve"> required in </w:t>
            </w:r>
            <w:r w:rsidR="003E4650" w:rsidRPr="00502B8B">
              <w:t>JavaScript</w:t>
            </w:r>
            <w:r w:rsidRPr="00502B8B">
              <w:t xml:space="preserve">. It specifically includes the tasks of understanding </w:t>
            </w:r>
            <w:r w:rsidR="003E4650" w:rsidRPr="00502B8B">
              <w:t>JavaScript</w:t>
            </w:r>
            <w:r w:rsidRPr="00502B8B">
              <w:t xml:space="preserve"> to program the behavior of web pages.</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B10D8" w:rsidRPr="001518B3" w:rsidTr="007E2A97">
        <w:tc>
          <w:tcPr>
            <w:tcW w:w="9090" w:type="dxa"/>
            <w:tcBorders>
              <w:top w:val="nil"/>
              <w:left w:val="nil"/>
              <w:bottom w:val="nil"/>
              <w:right w:val="nil"/>
            </w:tcBorders>
            <w:shd w:val="clear" w:color="auto" w:fill="auto"/>
            <w:vAlign w:val="center"/>
          </w:tcPr>
          <w:p w:rsidR="00DB10D8" w:rsidRPr="001518B3" w:rsidRDefault="00DB10D8" w:rsidP="007E2A97">
            <w:pPr>
              <w:pStyle w:val="Heading7"/>
              <w:numPr>
                <w:ilvl w:val="0"/>
                <w:numId w:val="0"/>
              </w:numPr>
              <w:tabs>
                <w:tab w:val="clear" w:pos="1170"/>
                <w:tab w:val="left" w:pos="0"/>
              </w:tabs>
              <w:ind w:hanging="108"/>
              <w:rPr>
                <w:b w:val="0"/>
                <w:sz w:val="22"/>
              </w:rPr>
            </w:pPr>
            <w:r>
              <w:t xml:space="preserve">Elements &amp; Performance Criteria </w:t>
            </w:r>
          </w:p>
        </w:tc>
      </w:tr>
    </w:tbl>
    <w:p w:rsidR="00DB10D8" w:rsidRPr="00621CC6" w:rsidRDefault="00DB10D8" w:rsidP="00DB10D8">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DB10D8" w:rsidRPr="00621CC6" w:rsidTr="007E2A97">
        <w:trPr>
          <w:trHeight w:val="563"/>
        </w:trPr>
        <w:tc>
          <w:tcPr>
            <w:tcW w:w="3262" w:type="dxa"/>
            <w:shd w:val="clear" w:color="auto" w:fill="FFFFFF" w:themeFill="background1"/>
            <w:vAlign w:val="center"/>
          </w:tcPr>
          <w:p w:rsidR="00DB10D8" w:rsidRPr="001518B3" w:rsidRDefault="00DB10D8" w:rsidP="007E2A97">
            <w:pPr>
              <w:keepNext/>
              <w:keepLines/>
              <w:spacing w:before="80" w:after="80"/>
              <w:jc w:val="center"/>
              <w:rPr>
                <w:b/>
                <w:sz w:val="22"/>
              </w:rPr>
            </w:pPr>
            <w:r w:rsidRPr="001518B3">
              <w:rPr>
                <w:b/>
                <w:sz w:val="22"/>
              </w:rPr>
              <w:t>ELEMENTS</w:t>
            </w:r>
          </w:p>
        </w:tc>
        <w:tc>
          <w:tcPr>
            <w:tcW w:w="6094" w:type="dxa"/>
            <w:shd w:val="clear" w:color="auto" w:fill="FFFFFF" w:themeFill="background1"/>
          </w:tcPr>
          <w:p w:rsidR="00DB10D8" w:rsidRPr="001518B3" w:rsidRDefault="00DB10D8" w:rsidP="007E2A97">
            <w:pPr>
              <w:keepNext/>
              <w:keepLines/>
              <w:spacing w:before="80" w:after="80"/>
              <w:jc w:val="center"/>
              <w:rPr>
                <w:b/>
                <w:sz w:val="22"/>
              </w:rPr>
            </w:pPr>
            <w:r w:rsidRPr="001518B3">
              <w:rPr>
                <w:b/>
                <w:sz w:val="22"/>
              </w:rPr>
              <w:t>PERFORMANCE CRITERIA</w:t>
            </w:r>
          </w:p>
          <w:p w:rsidR="00DB10D8" w:rsidRPr="001518B3" w:rsidRDefault="00DB10D8" w:rsidP="007E2A97">
            <w:pPr>
              <w:keepNext/>
              <w:spacing w:after="120"/>
              <w:rPr>
                <w:sz w:val="22"/>
                <w:lang w:eastAsia="x-none"/>
              </w:rPr>
            </w:pPr>
            <w:r w:rsidRPr="001518B3">
              <w:rPr>
                <w:rFonts w:cs="Arial"/>
                <w:i/>
                <w:sz w:val="22"/>
                <w:szCs w:val="22"/>
              </w:rPr>
              <w:t>(Italicized items are elaborated in the range of variables).</w:t>
            </w:r>
          </w:p>
        </w:tc>
      </w:tr>
      <w:tr w:rsidR="00DB10D8" w:rsidRPr="00621CC6" w:rsidTr="007E2A97">
        <w:trPr>
          <w:trHeight w:val="1283"/>
        </w:trPr>
        <w:tc>
          <w:tcPr>
            <w:tcW w:w="3262" w:type="dxa"/>
          </w:tcPr>
          <w:p w:rsidR="00DB10D8" w:rsidRPr="000C06B2" w:rsidRDefault="00DB10D8" w:rsidP="00A739DD">
            <w:pPr>
              <w:pStyle w:val="ListParagraph"/>
              <w:numPr>
                <w:ilvl w:val="0"/>
                <w:numId w:val="39"/>
              </w:numPr>
              <w:ind w:left="459" w:hanging="425"/>
              <w:rPr>
                <w:rFonts w:ascii="Arial" w:hAnsi="Arial" w:cs="Arial"/>
                <w:sz w:val="22"/>
                <w:szCs w:val="22"/>
              </w:rPr>
            </w:pPr>
            <w:r w:rsidRPr="000C06B2">
              <w:rPr>
                <w:rFonts w:ascii="Arial" w:hAnsi="Arial" w:cs="Arial"/>
                <w:sz w:val="22"/>
                <w:szCs w:val="22"/>
              </w:rPr>
              <w:t>Understand</w:t>
            </w:r>
            <w:r>
              <w:rPr>
                <w:rFonts w:ascii="Arial" w:hAnsi="Arial" w:cs="Arial"/>
                <w:sz w:val="22"/>
                <w:szCs w:val="22"/>
              </w:rPr>
              <w:t xml:space="preserve"> </w:t>
            </w:r>
            <w:r w:rsidR="003E4650">
              <w:rPr>
                <w:rFonts w:ascii="Arial" w:hAnsi="Arial" w:cs="Arial"/>
                <w:sz w:val="22"/>
                <w:szCs w:val="22"/>
              </w:rPr>
              <w:t>JavaScript</w:t>
            </w:r>
            <w:r w:rsidR="00090107">
              <w:rPr>
                <w:rFonts w:ascii="Arial" w:hAnsi="Arial" w:cs="Arial"/>
                <w:sz w:val="22"/>
                <w:szCs w:val="22"/>
              </w:rPr>
              <w:t xml:space="preserve"> as a web programming language</w:t>
            </w:r>
          </w:p>
        </w:tc>
        <w:tc>
          <w:tcPr>
            <w:tcW w:w="6094" w:type="dxa"/>
          </w:tcPr>
          <w:p w:rsidR="00DB10D8" w:rsidRPr="00661C7F" w:rsidRDefault="00DB10D8" w:rsidP="007E2A97">
            <w:pPr>
              <w:ind w:left="504"/>
              <w:jc w:val="left"/>
              <w:rPr>
                <w:rFonts w:cs="Arial"/>
                <w:sz w:val="22"/>
                <w:szCs w:val="22"/>
              </w:rPr>
            </w:pPr>
          </w:p>
          <w:p w:rsidR="00B00BC5" w:rsidRDefault="003E4650" w:rsidP="00A739DD">
            <w:pPr>
              <w:numPr>
                <w:ilvl w:val="1"/>
                <w:numId w:val="40"/>
              </w:numPr>
              <w:jc w:val="left"/>
              <w:rPr>
                <w:rFonts w:cs="Arial"/>
                <w:sz w:val="22"/>
                <w:szCs w:val="22"/>
              </w:rPr>
            </w:pPr>
            <w:r>
              <w:rPr>
                <w:rFonts w:cs="Arial"/>
                <w:sz w:val="22"/>
                <w:szCs w:val="22"/>
              </w:rPr>
              <w:t>JavaScript</w:t>
            </w:r>
            <w:r w:rsidR="00090107">
              <w:rPr>
                <w:rFonts w:cs="Arial"/>
                <w:sz w:val="22"/>
                <w:szCs w:val="22"/>
              </w:rPr>
              <w:t xml:space="preserve"> </w:t>
            </w:r>
            <w:r w:rsidR="00B8365D">
              <w:rPr>
                <w:rFonts w:cs="Arial"/>
                <w:sz w:val="22"/>
                <w:szCs w:val="22"/>
              </w:rPr>
              <w:t>codes and structure is understood.</w:t>
            </w:r>
          </w:p>
          <w:p w:rsidR="00B00BC5" w:rsidRDefault="00B00BC5" w:rsidP="00A739DD">
            <w:pPr>
              <w:numPr>
                <w:ilvl w:val="1"/>
                <w:numId w:val="40"/>
              </w:numPr>
              <w:jc w:val="left"/>
              <w:rPr>
                <w:rFonts w:cs="Arial"/>
                <w:sz w:val="22"/>
                <w:szCs w:val="22"/>
              </w:rPr>
            </w:pPr>
            <w:r w:rsidRPr="00B00BC5">
              <w:rPr>
                <w:rFonts w:cs="Arial"/>
                <w:sz w:val="22"/>
                <w:szCs w:val="22"/>
              </w:rPr>
              <w:t>JavaScript core components are identified</w:t>
            </w:r>
          </w:p>
          <w:p w:rsidR="00B00BC5" w:rsidRPr="00B00BC5" w:rsidRDefault="00B00BC5" w:rsidP="00A739DD">
            <w:pPr>
              <w:numPr>
                <w:ilvl w:val="1"/>
                <w:numId w:val="40"/>
              </w:numPr>
              <w:jc w:val="left"/>
              <w:rPr>
                <w:rFonts w:cs="Arial"/>
                <w:sz w:val="22"/>
                <w:szCs w:val="22"/>
              </w:rPr>
            </w:pPr>
            <w:r w:rsidRPr="00B00BC5">
              <w:rPr>
                <w:rFonts w:cs="Arial"/>
                <w:sz w:val="22"/>
                <w:szCs w:val="22"/>
              </w:rPr>
              <w:t>The basic Java Scripting concepts are implemented</w:t>
            </w:r>
            <w:r>
              <w:rPr>
                <w:rFonts w:cs="Arial"/>
                <w:sz w:val="22"/>
                <w:szCs w:val="22"/>
              </w:rPr>
              <w:t>.</w:t>
            </w:r>
          </w:p>
          <w:p w:rsidR="00B8365D" w:rsidRDefault="00B8365D" w:rsidP="00A739DD">
            <w:pPr>
              <w:numPr>
                <w:ilvl w:val="1"/>
                <w:numId w:val="40"/>
              </w:numPr>
              <w:jc w:val="left"/>
              <w:rPr>
                <w:rFonts w:cs="Arial"/>
                <w:sz w:val="22"/>
                <w:szCs w:val="22"/>
              </w:rPr>
            </w:pPr>
            <w:r>
              <w:rPr>
                <w:rFonts w:cs="Arial"/>
                <w:sz w:val="22"/>
                <w:szCs w:val="22"/>
              </w:rPr>
              <w:t>The display properties were used.</w:t>
            </w:r>
          </w:p>
          <w:p w:rsidR="00B8365D" w:rsidRDefault="00B8365D" w:rsidP="00A739DD">
            <w:pPr>
              <w:numPr>
                <w:ilvl w:val="1"/>
                <w:numId w:val="40"/>
              </w:numPr>
              <w:jc w:val="left"/>
              <w:rPr>
                <w:rFonts w:cs="Arial"/>
                <w:sz w:val="22"/>
                <w:szCs w:val="22"/>
              </w:rPr>
            </w:pPr>
            <w:r>
              <w:rPr>
                <w:rFonts w:cs="Arial"/>
                <w:sz w:val="22"/>
                <w:szCs w:val="22"/>
              </w:rPr>
              <w:t>Documents are tested.</w:t>
            </w:r>
          </w:p>
          <w:p w:rsidR="0051735A" w:rsidRPr="0051735A" w:rsidRDefault="0051735A" w:rsidP="00A739DD">
            <w:pPr>
              <w:numPr>
                <w:ilvl w:val="1"/>
                <w:numId w:val="40"/>
              </w:numPr>
              <w:jc w:val="left"/>
              <w:rPr>
                <w:rFonts w:cs="Arial"/>
                <w:sz w:val="22"/>
                <w:szCs w:val="22"/>
              </w:rPr>
            </w:pPr>
            <w:r w:rsidRPr="0051735A">
              <w:rPr>
                <w:rFonts w:cs="Arial"/>
                <w:sz w:val="22"/>
                <w:szCs w:val="22"/>
              </w:rPr>
              <w:t xml:space="preserve">Create website animations and functionalities to assist in context explanations and adding visual appeal • Create and update JavaScript code to enhance a websites functionality, usability and aesthetics • Manipulate data and custom media with JavaScript • Create modular and reusable JavaScript code </w:t>
            </w:r>
          </w:p>
          <w:p w:rsidR="0051735A" w:rsidRPr="0051735A" w:rsidRDefault="0053034F" w:rsidP="00A739DD">
            <w:pPr>
              <w:numPr>
                <w:ilvl w:val="1"/>
                <w:numId w:val="40"/>
              </w:numPr>
              <w:jc w:val="left"/>
              <w:rPr>
                <w:rFonts w:cs="Arial"/>
                <w:sz w:val="22"/>
                <w:szCs w:val="22"/>
              </w:rPr>
            </w:pPr>
            <w:r>
              <w:rPr>
                <w:rFonts w:cs="Arial"/>
                <w:sz w:val="22"/>
                <w:szCs w:val="22"/>
              </w:rPr>
              <w:t>L</w:t>
            </w:r>
            <w:r w:rsidRPr="0053034F">
              <w:rPr>
                <w:rFonts w:cs="Arial"/>
                <w:sz w:val="22"/>
                <w:szCs w:val="22"/>
              </w:rPr>
              <w:t>ibraries, frameworks and other systems or features with JavaScript</w:t>
            </w:r>
            <w:r w:rsidR="0051735A" w:rsidRPr="0051735A">
              <w:rPr>
                <w:rFonts w:cs="Arial"/>
                <w:sz w:val="22"/>
                <w:szCs w:val="22"/>
              </w:rPr>
              <w:t xml:space="preserve"> </w:t>
            </w:r>
            <w:r>
              <w:rPr>
                <w:rFonts w:cs="Arial"/>
                <w:sz w:val="22"/>
                <w:szCs w:val="22"/>
              </w:rPr>
              <w:t>are integrated.</w:t>
            </w:r>
          </w:p>
          <w:p w:rsidR="0051735A" w:rsidRPr="00661C7F" w:rsidRDefault="0051735A" w:rsidP="0053034F">
            <w:pPr>
              <w:ind w:left="504"/>
              <w:jc w:val="left"/>
              <w:rPr>
                <w:rFonts w:cs="Arial"/>
                <w:sz w:val="22"/>
                <w:szCs w:val="22"/>
              </w:rPr>
            </w:pPr>
          </w:p>
        </w:tc>
      </w:tr>
      <w:tr w:rsidR="00DB10D8" w:rsidRPr="00621CC6" w:rsidTr="007E2A97">
        <w:tc>
          <w:tcPr>
            <w:tcW w:w="3262" w:type="dxa"/>
          </w:tcPr>
          <w:p w:rsidR="00DB10D8" w:rsidRPr="000C06B2" w:rsidRDefault="00DB10D8" w:rsidP="00A739DD">
            <w:pPr>
              <w:pStyle w:val="ListParagraph"/>
              <w:numPr>
                <w:ilvl w:val="0"/>
                <w:numId w:val="39"/>
              </w:numPr>
              <w:ind w:left="459" w:hanging="425"/>
              <w:rPr>
                <w:rFonts w:ascii="Arial" w:hAnsi="Arial" w:cs="Arial"/>
                <w:sz w:val="22"/>
                <w:szCs w:val="22"/>
              </w:rPr>
            </w:pPr>
            <w:r>
              <w:rPr>
                <w:rFonts w:ascii="Arial" w:hAnsi="Arial" w:cs="Arial"/>
                <w:sz w:val="22"/>
                <w:szCs w:val="22"/>
              </w:rPr>
              <w:t xml:space="preserve">Apply </w:t>
            </w:r>
            <w:r w:rsidR="003E4650">
              <w:rPr>
                <w:rFonts w:ascii="Arial" w:hAnsi="Arial" w:cs="Arial"/>
                <w:sz w:val="22"/>
                <w:szCs w:val="22"/>
              </w:rPr>
              <w:t>JavaScript</w:t>
            </w:r>
            <w:r w:rsidR="00B8365D">
              <w:rPr>
                <w:rFonts w:ascii="Arial" w:hAnsi="Arial" w:cs="Arial"/>
                <w:sz w:val="22"/>
                <w:szCs w:val="22"/>
              </w:rPr>
              <w:t xml:space="preserve"> functions and events.</w:t>
            </w:r>
          </w:p>
        </w:tc>
        <w:tc>
          <w:tcPr>
            <w:tcW w:w="6094" w:type="dxa"/>
          </w:tcPr>
          <w:p w:rsidR="00DB10D8" w:rsidRPr="00661C7F" w:rsidRDefault="00DB10D8" w:rsidP="007E2A97">
            <w:pPr>
              <w:ind w:left="504"/>
              <w:jc w:val="left"/>
              <w:rPr>
                <w:rFonts w:cs="Arial"/>
                <w:sz w:val="22"/>
                <w:szCs w:val="22"/>
              </w:rPr>
            </w:pPr>
          </w:p>
          <w:p w:rsidR="00DB10D8" w:rsidRPr="00661C7F" w:rsidRDefault="00DB10D8" w:rsidP="00A739DD">
            <w:pPr>
              <w:pStyle w:val="ListParagraph"/>
              <w:widowControl/>
              <w:numPr>
                <w:ilvl w:val="0"/>
                <w:numId w:val="40"/>
              </w:numPr>
              <w:autoSpaceDE/>
              <w:autoSpaceDN/>
              <w:adjustRightInd/>
              <w:rPr>
                <w:rFonts w:ascii="Arial" w:eastAsia="Calibri" w:hAnsi="Arial" w:cs="Arial"/>
                <w:vanish/>
                <w:sz w:val="22"/>
                <w:szCs w:val="22"/>
              </w:rPr>
            </w:pPr>
          </w:p>
          <w:p w:rsidR="00091B02" w:rsidRPr="00091B02" w:rsidRDefault="00091B02" w:rsidP="00A739DD">
            <w:pPr>
              <w:numPr>
                <w:ilvl w:val="1"/>
                <w:numId w:val="40"/>
              </w:numPr>
              <w:jc w:val="left"/>
              <w:rPr>
                <w:rFonts w:cs="Arial"/>
                <w:sz w:val="22"/>
                <w:szCs w:val="22"/>
              </w:rPr>
            </w:pPr>
            <w:r w:rsidRPr="00091B02">
              <w:rPr>
                <w:rFonts w:cs="Arial"/>
                <w:sz w:val="22"/>
                <w:szCs w:val="22"/>
              </w:rPr>
              <w:t xml:space="preserve">Demonstrate client side scripting language </w:t>
            </w:r>
          </w:p>
          <w:p w:rsidR="00091B02" w:rsidRPr="00091B02" w:rsidRDefault="00091B02" w:rsidP="00A739DD">
            <w:pPr>
              <w:numPr>
                <w:ilvl w:val="1"/>
                <w:numId w:val="40"/>
              </w:numPr>
              <w:jc w:val="left"/>
              <w:rPr>
                <w:rFonts w:cs="Arial"/>
                <w:sz w:val="22"/>
                <w:szCs w:val="22"/>
              </w:rPr>
            </w:pPr>
            <w:r w:rsidRPr="00091B02">
              <w:rPr>
                <w:rFonts w:cs="Arial"/>
                <w:sz w:val="22"/>
                <w:szCs w:val="22"/>
              </w:rPr>
              <w:t xml:space="preserve">Implement JavaScript </w:t>
            </w:r>
          </w:p>
          <w:p w:rsidR="00091B02" w:rsidRPr="00091B02" w:rsidRDefault="00091B02" w:rsidP="00A739DD">
            <w:pPr>
              <w:numPr>
                <w:ilvl w:val="1"/>
                <w:numId w:val="40"/>
              </w:numPr>
              <w:jc w:val="left"/>
              <w:rPr>
                <w:rFonts w:cs="Arial"/>
                <w:sz w:val="22"/>
                <w:szCs w:val="22"/>
              </w:rPr>
            </w:pPr>
            <w:r w:rsidRPr="00091B02">
              <w:rPr>
                <w:rFonts w:cs="Arial"/>
                <w:sz w:val="22"/>
                <w:szCs w:val="22"/>
              </w:rPr>
              <w:t xml:space="preserve">Implement the basic Java Scripting concepts such as JavaScript Statements </w:t>
            </w:r>
          </w:p>
          <w:p w:rsidR="00DB10D8" w:rsidRDefault="003E4650" w:rsidP="00A739DD">
            <w:pPr>
              <w:numPr>
                <w:ilvl w:val="1"/>
                <w:numId w:val="40"/>
              </w:numPr>
              <w:jc w:val="left"/>
              <w:rPr>
                <w:rFonts w:cs="Arial"/>
                <w:sz w:val="22"/>
                <w:szCs w:val="22"/>
              </w:rPr>
            </w:pPr>
            <w:r>
              <w:rPr>
                <w:rFonts w:cs="Arial"/>
                <w:sz w:val="22"/>
                <w:szCs w:val="22"/>
              </w:rPr>
              <w:t>JavaScript</w:t>
            </w:r>
            <w:r w:rsidR="00B8365D">
              <w:rPr>
                <w:rFonts w:cs="Arial"/>
                <w:sz w:val="22"/>
                <w:szCs w:val="22"/>
              </w:rPr>
              <w:t xml:space="preserve"> function and event. </w:t>
            </w:r>
          </w:p>
          <w:p w:rsidR="00B8365D" w:rsidRDefault="00B8365D" w:rsidP="00A739DD">
            <w:pPr>
              <w:numPr>
                <w:ilvl w:val="1"/>
                <w:numId w:val="40"/>
              </w:numPr>
              <w:jc w:val="left"/>
              <w:rPr>
                <w:rFonts w:cs="Arial"/>
                <w:sz w:val="22"/>
                <w:szCs w:val="22"/>
              </w:rPr>
            </w:pPr>
            <w:r>
              <w:rPr>
                <w:rFonts w:cs="Arial"/>
                <w:sz w:val="22"/>
                <w:szCs w:val="22"/>
              </w:rPr>
              <w:t xml:space="preserve">External scripts are used. </w:t>
            </w:r>
          </w:p>
          <w:p w:rsidR="00B8365D" w:rsidRDefault="003E4650" w:rsidP="00A739DD">
            <w:pPr>
              <w:numPr>
                <w:ilvl w:val="1"/>
                <w:numId w:val="40"/>
              </w:numPr>
              <w:jc w:val="left"/>
              <w:rPr>
                <w:rFonts w:cs="Arial"/>
                <w:sz w:val="22"/>
                <w:szCs w:val="22"/>
              </w:rPr>
            </w:pPr>
            <w:r>
              <w:rPr>
                <w:rFonts w:cs="Arial"/>
                <w:sz w:val="22"/>
                <w:szCs w:val="22"/>
              </w:rPr>
              <w:t>JavaScript</w:t>
            </w:r>
            <w:r w:rsidR="00B8365D">
              <w:rPr>
                <w:rFonts w:cs="Arial"/>
                <w:sz w:val="22"/>
                <w:szCs w:val="22"/>
              </w:rPr>
              <w:t xml:space="preserve"> statements</w:t>
            </w:r>
            <w:r w:rsidR="00BE5C49">
              <w:rPr>
                <w:rFonts w:cs="Arial"/>
                <w:sz w:val="22"/>
                <w:szCs w:val="22"/>
              </w:rPr>
              <w:t>, code blocks, white space</w:t>
            </w:r>
            <w:r w:rsidR="00B8365D">
              <w:rPr>
                <w:rFonts w:cs="Arial"/>
                <w:sz w:val="22"/>
                <w:szCs w:val="22"/>
              </w:rPr>
              <w:t xml:space="preserve"> are applied.</w:t>
            </w:r>
          </w:p>
          <w:p w:rsidR="00177ACA" w:rsidRPr="00177ACA" w:rsidRDefault="00177ACA" w:rsidP="00A739DD">
            <w:pPr>
              <w:numPr>
                <w:ilvl w:val="1"/>
                <w:numId w:val="40"/>
              </w:numPr>
              <w:jc w:val="left"/>
              <w:rPr>
                <w:rFonts w:cs="Arial"/>
                <w:sz w:val="22"/>
                <w:szCs w:val="22"/>
              </w:rPr>
            </w:pPr>
            <w:r w:rsidRPr="00177ACA">
              <w:rPr>
                <w:rFonts w:cs="Arial"/>
                <w:sz w:val="22"/>
                <w:szCs w:val="22"/>
              </w:rPr>
              <w:t>BOM (Browser Object Model) &amp; DOM (Document Object Model) is described</w:t>
            </w:r>
          </w:p>
          <w:p w:rsidR="00177ACA" w:rsidRDefault="00177ACA" w:rsidP="00A739DD">
            <w:pPr>
              <w:numPr>
                <w:ilvl w:val="1"/>
                <w:numId w:val="40"/>
              </w:numPr>
              <w:jc w:val="left"/>
              <w:rPr>
                <w:rFonts w:cs="Arial"/>
                <w:sz w:val="22"/>
                <w:szCs w:val="22"/>
              </w:rPr>
            </w:pPr>
            <w:r w:rsidRPr="00177ACA">
              <w:rPr>
                <w:rFonts w:cs="Arial"/>
                <w:sz w:val="22"/>
                <w:szCs w:val="22"/>
              </w:rPr>
              <w:t>BOM &amp; DOM are applied</w:t>
            </w:r>
          </w:p>
          <w:p w:rsidR="00B32980" w:rsidRPr="00661C7F" w:rsidRDefault="00B32980" w:rsidP="00A739DD">
            <w:pPr>
              <w:numPr>
                <w:ilvl w:val="1"/>
                <w:numId w:val="40"/>
              </w:numPr>
              <w:jc w:val="left"/>
              <w:rPr>
                <w:rFonts w:cs="Arial"/>
                <w:sz w:val="22"/>
                <w:szCs w:val="22"/>
              </w:rPr>
            </w:pPr>
            <w:r>
              <w:rPr>
                <w:rFonts w:cs="Arial"/>
                <w:sz w:val="22"/>
                <w:szCs w:val="22"/>
              </w:rPr>
              <w:t xml:space="preserve">The </w:t>
            </w:r>
            <w:r w:rsidR="003E4650">
              <w:rPr>
                <w:rFonts w:cs="Arial"/>
                <w:sz w:val="22"/>
                <w:szCs w:val="22"/>
              </w:rPr>
              <w:t>JavaScript</w:t>
            </w:r>
            <w:r>
              <w:rPr>
                <w:rFonts w:cs="Arial"/>
                <w:sz w:val="22"/>
                <w:szCs w:val="22"/>
              </w:rPr>
              <w:t xml:space="preserve"> library was used.</w:t>
            </w:r>
          </w:p>
        </w:tc>
      </w:tr>
      <w:tr w:rsidR="00DB10D8" w:rsidRPr="00396BC7" w:rsidTr="007E2A97">
        <w:tc>
          <w:tcPr>
            <w:tcW w:w="3262" w:type="dxa"/>
          </w:tcPr>
          <w:p w:rsidR="00B8365D" w:rsidRPr="00BE5C49" w:rsidRDefault="00B8365D" w:rsidP="00A739DD">
            <w:pPr>
              <w:pStyle w:val="ListParagraph"/>
              <w:numPr>
                <w:ilvl w:val="0"/>
                <w:numId w:val="39"/>
              </w:numPr>
              <w:ind w:left="459" w:hanging="425"/>
              <w:rPr>
                <w:rFonts w:ascii="Arial" w:hAnsi="Arial" w:cs="Arial"/>
                <w:sz w:val="22"/>
                <w:szCs w:val="22"/>
              </w:rPr>
            </w:pPr>
            <w:r w:rsidRPr="00BE5C49">
              <w:rPr>
                <w:rFonts w:ascii="Arial" w:hAnsi="Arial" w:cs="Arial"/>
                <w:sz w:val="22"/>
                <w:szCs w:val="22"/>
              </w:rPr>
              <w:t xml:space="preserve">Demonstrate client side scripting language </w:t>
            </w:r>
          </w:p>
          <w:p w:rsidR="00DB10D8" w:rsidRPr="00396BC7" w:rsidRDefault="00DB10D8" w:rsidP="00F76A50">
            <w:pPr>
              <w:ind w:left="459" w:hanging="425"/>
              <w:jc w:val="left"/>
              <w:rPr>
                <w:rFonts w:cs="Arial"/>
                <w:sz w:val="22"/>
                <w:szCs w:val="22"/>
              </w:rPr>
            </w:pPr>
          </w:p>
        </w:tc>
        <w:tc>
          <w:tcPr>
            <w:tcW w:w="6094" w:type="dxa"/>
          </w:tcPr>
          <w:p w:rsidR="00BE5C49" w:rsidRDefault="00BE5C49" w:rsidP="007E2A97">
            <w:pPr>
              <w:ind w:left="504"/>
              <w:jc w:val="left"/>
              <w:rPr>
                <w:rFonts w:cs="Arial"/>
                <w:sz w:val="22"/>
                <w:szCs w:val="22"/>
              </w:rPr>
            </w:pPr>
          </w:p>
          <w:p w:rsidR="00DB10D8" w:rsidRDefault="00BE5C49" w:rsidP="00BE5C49">
            <w:pPr>
              <w:jc w:val="left"/>
              <w:rPr>
                <w:rFonts w:cs="Arial"/>
                <w:sz w:val="22"/>
                <w:szCs w:val="22"/>
              </w:rPr>
            </w:pPr>
            <w:r>
              <w:rPr>
                <w:rFonts w:cs="Arial"/>
                <w:sz w:val="22"/>
                <w:szCs w:val="22"/>
              </w:rPr>
              <w:t xml:space="preserve">3.1 </w:t>
            </w:r>
            <w:r w:rsidR="00260BD2">
              <w:rPr>
                <w:rFonts w:cs="Arial"/>
                <w:sz w:val="22"/>
                <w:szCs w:val="22"/>
              </w:rPr>
              <w:t xml:space="preserve">  </w:t>
            </w:r>
            <w:r>
              <w:rPr>
                <w:rFonts w:cs="Arial"/>
                <w:sz w:val="22"/>
                <w:szCs w:val="22"/>
              </w:rPr>
              <w:t xml:space="preserve">Usage of the </w:t>
            </w:r>
            <w:r w:rsidR="003E4650">
              <w:rPr>
                <w:rFonts w:cs="Arial"/>
                <w:sz w:val="22"/>
                <w:szCs w:val="22"/>
              </w:rPr>
              <w:t>JavaScript</w:t>
            </w:r>
            <w:r>
              <w:rPr>
                <w:rFonts w:cs="Arial"/>
                <w:sz w:val="22"/>
                <w:szCs w:val="22"/>
              </w:rPr>
              <w:t xml:space="preserve">: </w:t>
            </w:r>
          </w:p>
          <w:p w:rsidR="00BE5C49" w:rsidRPr="00396BC7" w:rsidRDefault="00BE5C49" w:rsidP="007E2A97">
            <w:pPr>
              <w:ind w:left="504"/>
              <w:jc w:val="left"/>
              <w:rPr>
                <w:rFonts w:cs="Arial"/>
                <w:sz w:val="22"/>
                <w:szCs w:val="22"/>
              </w:rPr>
            </w:pPr>
          </w:p>
          <w:p w:rsidR="00DB10D8" w:rsidRPr="00396BC7" w:rsidRDefault="00DB10D8" w:rsidP="00A739DD">
            <w:pPr>
              <w:pStyle w:val="ListParagraph"/>
              <w:widowControl/>
              <w:numPr>
                <w:ilvl w:val="0"/>
                <w:numId w:val="39"/>
              </w:numPr>
              <w:autoSpaceDE/>
              <w:autoSpaceDN/>
              <w:adjustRightInd/>
              <w:rPr>
                <w:rFonts w:ascii="Arial" w:eastAsia="Calibri" w:hAnsi="Arial" w:cs="Arial"/>
                <w:vanish/>
                <w:sz w:val="22"/>
                <w:szCs w:val="22"/>
              </w:rPr>
            </w:pPr>
          </w:p>
          <w:p w:rsidR="00BE5C49" w:rsidRPr="00BE5C49" w:rsidRDefault="00BE5C49" w:rsidP="00A739DD">
            <w:pPr>
              <w:pStyle w:val="ListParagraph"/>
              <w:numPr>
                <w:ilvl w:val="0"/>
                <w:numId w:val="41"/>
              </w:numPr>
              <w:rPr>
                <w:rFonts w:cs="Arial"/>
                <w:vanish/>
                <w:sz w:val="22"/>
                <w:szCs w:val="22"/>
              </w:rPr>
            </w:pPr>
          </w:p>
          <w:p w:rsidR="00BE5C49" w:rsidRPr="00BE5C49" w:rsidRDefault="00BE5C49" w:rsidP="00A739DD">
            <w:pPr>
              <w:pStyle w:val="ListParagraph"/>
              <w:numPr>
                <w:ilvl w:val="0"/>
                <w:numId w:val="41"/>
              </w:numPr>
              <w:rPr>
                <w:rFonts w:cs="Arial"/>
                <w:vanish/>
                <w:sz w:val="22"/>
                <w:szCs w:val="22"/>
              </w:rPr>
            </w:pPr>
          </w:p>
          <w:p w:rsidR="00BE5C49" w:rsidRPr="00BE5C49" w:rsidRDefault="00BE5C49" w:rsidP="00A739DD">
            <w:pPr>
              <w:pStyle w:val="ListParagraph"/>
              <w:numPr>
                <w:ilvl w:val="0"/>
                <w:numId w:val="41"/>
              </w:numPr>
              <w:rPr>
                <w:rFonts w:cs="Arial"/>
                <w:vanish/>
                <w:sz w:val="22"/>
                <w:szCs w:val="22"/>
              </w:rPr>
            </w:pPr>
          </w:p>
          <w:p w:rsidR="00BE5C49" w:rsidRPr="00BE5C49" w:rsidRDefault="00BE5C49" w:rsidP="00A739DD">
            <w:pPr>
              <w:pStyle w:val="ListParagraph"/>
              <w:numPr>
                <w:ilvl w:val="1"/>
                <w:numId w:val="41"/>
              </w:numPr>
              <w:rPr>
                <w:rFonts w:cs="Arial"/>
                <w:vanish/>
                <w:sz w:val="22"/>
                <w:szCs w:val="22"/>
              </w:rPr>
            </w:pP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Objects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Output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Comments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Variables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Data Types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Functions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lastRenderedPageBreak/>
              <w:t xml:space="preserve">Operators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Comparisons </w:t>
            </w:r>
          </w:p>
          <w:p w:rsidR="00B8365D" w:rsidRPr="00BE5C49" w:rsidRDefault="00B8365D" w:rsidP="00A739DD">
            <w:pPr>
              <w:pStyle w:val="ListParagraph"/>
              <w:numPr>
                <w:ilvl w:val="2"/>
                <w:numId w:val="41"/>
              </w:numPr>
              <w:ind w:left="1166" w:hanging="709"/>
              <w:rPr>
                <w:rFonts w:ascii="Arial" w:hAnsi="Arial" w:cs="Arial"/>
                <w:sz w:val="22"/>
                <w:szCs w:val="22"/>
              </w:rPr>
            </w:pPr>
            <w:r w:rsidRPr="00BE5C49">
              <w:rPr>
                <w:rFonts w:ascii="Arial" w:hAnsi="Arial" w:cs="Arial"/>
                <w:sz w:val="22"/>
                <w:szCs w:val="22"/>
              </w:rPr>
              <w:t xml:space="preserve">Conditions </w:t>
            </w:r>
          </w:p>
          <w:p w:rsidR="00260BD2" w:rsidRDefault="00260BD2" w:rsidP="00A739DD">
            <w:pPr>
              <w:pStyle w:val="ListParagraph"/>
              <w:numPr>
                <w:ilvl w:val="2"/>
                <w:numId w:val="41"/>
              </w:numPr>
              <w:ind w:left="1166" w:hanging="709"/>
              <w:rPr>
                <w:rFonts w:ascii="Arial" w:hAnsi="Arial" w:cs="Arial"/>
                <w:sz w:val="22"/>
                <w:szCs w:val="22"/>
              </w:rPr>
            </w:pPr>
            <w:r>
              <w:rPr>
                <w:rFonts w:ascii="Arial" w:hAnsi="Arial" w:cs="Arial"/>
                <w:sz w:val="22"/>
                <w:szCs w:val="22"/>
              </w:rPr>
              <w:t>Switch</w:t>
            </w:r>
          </w:p>
          <w:p w:rsidR="00260BD2" w:rsidRDefault="00260BD2" w:rsidP="00260BD2">
            <w:pPr>
              <w:pStyle w:val="ListParagraph"/>
              <w:ind w:left="1166"/>
              <w:rPr>
                <w:rFonts w:ascii="Arial" w:hAnsi="Arial" w:cs="Arial"/>
                <w:sz w:val="22"/>
                <w:szCs w:val="22"/>
              </w:rPr>
            </w:pPr>
          </w:p>
          <w:p w:rsidR="00177ACA" w:rsidRPr="00177ACA" w:rsidRDefault="00177ACA" w:rsidP="00A739DD">
            <w:pPr>
              <w:pStyle w:val="ListParagraph"/>
              <w:numPr>
                <w:ilvl w:val="0"/>
                <w:numId w:val="47"/>
              </w:numPr>
              <w:rPr>
                <w:rFonts w:eastAsia="Calibri" w:cs="Arial"/>
                <w:vanish/>
                <w:sz w:val="22"/>
                <w:szCs w:val="22"/>
              </w:rPr>
            </w:pPr>
          </w:p>
          <w:p w:rsidR="00177ACA" w:rsidRPr="00177ACA" w:rsidRDefault="00177ACA" w:rsidP="00A739DD">
            <w:pPr>
              <w:pStyle w:val="ListParagraph"/>
              <w:numPr>
                <w:ilvl w:val="0"/>
                <w:numId w:val="47"/>
              </w:numPr>
              <w:rPr>
                <w:rFonts w:eastAsia="Calibri" w:cs="Arial"/>
                <w:vanish/>
                <w:sz w:val="22"/>
                <w:szCs w:val="22"/>
              </w:rPr>
            </w:pPr>
          </w:p>
          <w:p w:rsidR="00177ACA" w:rsidRPr="00177ACA" w:rsidRDefault="00177ACA" w:rsidP="00A739DD">
            <w:pPr>
              <w:pStyle w:val="ListParagraph"/>
              <w:numPr>
                <w:ilvl w:val="0"/>
                <w:numId w:val="47"/>
              </w:numPr>
              <w:rPr>
                <w:rFonts w:eastAsia="Calibri" w:cs="Arial"/>
                <w:vanish/>
                <w:sz w:val="22"/>
                <w:szCs w:val="22"/>
              </w:rPr>
            </w:pPr>
          </w:p>
          <w:p w:rsidR="00BE5C49" w:rsidRPr="00177ACA" w:rsidRDefault="00BE5C49" w:rsidP="00A739DD">
            <w:pPr>
              <w:pStyle w:val="ListParagraph"/>
              <w:numPr>
                <w:ilvl w:val="1"/>
                <w:numId w:val="47"/>
              </w:numPr>
              <w:rPr>
                <w:rFonts w:ascii="Arial" w:hAnsi="Arial" w:cs="Arial"/>
                <w:sz w:val="22"/>
                <w:szCs w:val="22"/>
              </w:rPr>
            </w:pPr>
            <w:r w:rsidRPr="00177ACA">
              <w:rPr>
                <w:rFonts w:ascii="Arial" w:eastAsia="Calibri" w:hAnsi="Arial" w:cs="Arial"/>
                <w:sz w:val="22"/>
                <w:szCs w:val="22"/>
              </w:rPr>
              <w:t xml:space="preserve">Usage of </w:t>
            </w:r>
            <w:r w:rsidR="00260BD2" w:rsidRPr="00177ACA">
              <w:rPr>
                <w:rFonts w:ascii="Arial" w:eastAsia="Calibri" w:hAnsi="Arial" w:cs="Arial"/>
                <w:sz w:val="22"/>
                <w:szCs w:val="22"/>
              </w:rPr>
              <w:t>jQuery</w:t>
            </w:r>
            <w:r w:rsidR="00430CD1" w:rsidRPr="00177ACA">
              <w:rPr>
                <w:rFonts w:ascii="Arial" w:eastAsia="Calibri" w:hAnsi="Arial" w:cs="Arial"/>
                <w:sz w:val="22"/>
                <w:szCs w:val="22"/>
              </w:rPr>
              <w:t>:</w:t>
            </w:r>
            <w:r w:rsidR="00430CD1" w:rsidRPr="00177ACA">
              <w:rPr>
                <w:rFonts w:ascii="Arial" w:hAnsi="Arial" w:cs="Arial"/>
                <w:sz w:val="22"/>
                <w:szCs w:val="22"/>
              </w:rPr>
              <w:br/>
            </w:r>
          </w:p>
          <w:p w:rsidR="00177ACA" w:rsidRPr="00177ACA" w:rsidRDefault="00177ACA" w:rsidP="00A739DD">
            <w:pPr>
              <w:pStyle w:val="ListParagraph"/>
              <w:numPr>
                <w:ilvl w:val="1"/>
                <w:numId w:val="47"/>
              </w:numPr>
              <w:rPr>
                <w:rFonts w:ascii="Arial" w:hAnsi="Arial" w:cs="Arial"/>
                <w:vanish/>
                <w:sz w:val="22"/>
                <w:szCs w:val="22"/>
              </w:rPr>
            </w:pPr>
          </w:p>
          <w:p w:rsidR="00177ACA" w:rsidRPr="00177ACA" w:rsidRDefault="00177ACA" w:rsidP="00A739DD">
            <w:pPr>
              <w:pStyle w:val="ListParagraph"/>
              <w:numPr>
                <w:ilvl w:val="1"/>
                <w:numId w:val="47"/>
              </w:numPr>
              <w:rPr>
                <w:rFonts w:ascii="Arial" w:hAnsi="Arial" w:cs="Arial"/>
                <w:vanish/>
                <w:sz w:val="22"/>
                <w:szCs w:val="22"/>
              </w:rPr>
            </w:pPr>
          </w:p>
          <w:p w:rsidR="00177ACA"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Selectors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Events</w:t>
            </w:r>
          </w:p>
          <w:p w:rsidR="00177ACA" w:rsidRPr="00177ACA" w:rsidRDefault="00177ACA" w:rsidP="007A2733">
            <w:pPr>
              <w:pStyle w:val="ListParagraph"/>
              <w:ind w:left="883" w:hanging="263"/>
              <w:rPr>
                <w:rFonts w:ascii="Arial" w:hAnsi="Arial" w:cs="Arial"/>
                <w:sz w:val="22"/>
                <w:szCs w:val="22"/>
              </w:rPr>
            </w:pP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Hide/ Show</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Fade</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Slide</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Animate</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Stop Animations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HTML Get Content and Attributes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HTML Set Content and Attributes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HTML Add Elements/Content</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HTML Remove Elements/Content</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 xml:space="preserve">jQuery Get and Set </w:t>
            </w:r>
            <w:r w:rsidR="0025347C">
              <w:rPr>
                <w:rFonts w:ascii="Arial" w:hAnsi="Arial" w:cs="Arial"/>
                <w:sz w:val="22"/>
                <w:szCs w:val="22"/>
              </w:rPr>
              <w:t>CSS</w:t>
            </w:r>
            <w:r w:rsidRPr="00177ACA">
              <w:rPr>
                <w:rFonts w:ascii="Arial" w:hAnsi="Arial" w:cs="Arial"/>
                <w:sz w:val="22"/>
                <w:szCs w:val="22"/>
              </w:rPr>
              <w:t xml:space="preserve"> Classes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 xml:space="preserve">jQuery </w:t>
            </w:r>
            <w:r w:rsidR="0025347C">
              <w:rPr>
                <w:rFonts w:ascii="Arial" w:hAnsi="Arial" w:cs="Arial"/>
                <w:sz w:val="22"/>
                <w:szCs w:val="22"/>
              </w:rPr>
              <w:t>CSS</w:t>
            </w:r>
            <w:r w:rsidRPr="00177ACA">
              <w:rPr>
                <w:rFonts w:ascii="Arial" w:hAnsi="Arial" w:cs="Arial"/>
                <w:sz w:val="22"/>
                <w:szCs w:val="22"/>
              </w:rPr>
              <w:t xml:space="preserve"> () Method</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Dimensions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Traversing Descendants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Traversing Siblings</w:t>
            </w:r>
          </w:p>
          <w:p w:rsidR="00B00BC5"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Filtering and Filters</w:t>
            </w:r>
          </w:p>
          <w:p w:rsidR="00260BD2" w:rsidRPr="00177ACA" w:rsidRDefault="00260BD2" w:rsidP="00A739DD">
            <w:pPr>
              <w:pStyle w:val="ListParagraph"/>
              <w:numPr>
                <w:ilvl w:val="2"/>
                <w:numId w:val="25"/>
              </w:numPr>
              <w:ind w:left="883" w:hanging="263"/>
              <w:rPr>
                <w:rFonts w:ascii="Arial" w:hAnsi="Arial" w:cs="Arial"/>
                <w:sz w:val="22"/>
                <w:szCs w:val="22"/>
              </w:rPr>
            </w:pPr>
            <w:r w:rsidRPr="00177ACA">
              <w:rPr>
                <w:rFonts w:ascii="Arial" w:hAnsi="Arial" w:cs="Arial"/>
                <w:sz w:val="22"/>
                <w:szCs w:val="22"/>
              </w:rPr>
              <w:t>jQuery Dimensions</w:t>
            </w:r>
          </w:p>
          <w:p w:rsidR="00177ACA" w:rsidRPr="007A2733" w:rsidRDefault="00177ACA" w:rsidP="007A2733">
            <w:pPr>
              <w:rPr>
                <w:rFonts w:cs="Arial"/>
                <w:sz w:val="22"/>
                <w:szCs w:val="22"/>
              </w:rPr>
            </w:pPr>
          </w:p>
        </w:tc>
      </w:tr>
      <w:tr w:rsidR="00C21A47" w:rsidRPr="00C21A47" w:rsidTr="00C2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2" w:type="dxa"/>
            <w:tcBorders>
              <w:top w:val="single" w:sz="4" w:space="0" w:color="auto"/>
              <w:left w:val="single" w:sz="4" w:space="0" w:color="auto"/>
              <w:bottom w:val="single" w:sz="4" w:space="0" w:color="auto"/>
              <w:right w:val="single" w:sz="4" w:space="0" w:color="auto"/>
            </w:tcBorders>
          </w:tcPr>
          <w:p w:rsidR="00C21A47" w:rsidRPr="00C21A47" w:rsidRDefault="00C21A47" w:rsidP="00A739DD">
            <w:pPr>
              <w:pStyle w:val="ListParagraph"/>
              <w:numPr>
                <w:ilvl w:val="0"/>
                <w:numId w:val="39"/>
              </w:numPr>
              <w:ind w:left="459" w:hanging="425"/>
              <w:rPr>
                <w:rFonts w:ascii="Arial" w:hAnsi="Arial" w:cs="Arial"/>
                <w:sz w:val="22"/>
                <w:szCs w:val="22"/>
              </w:rPr>
            </w:pPr>
            <w:r w:rsidRPr="00C21A47">
              <w:rPr>
                <w:rFonts w:ascii="Arial" w:hAnsi="Arial" w:cs="Arial"/>
                <w:sz w:val="22"/>
                <w:szCs w:val="22"/>
              </w:rPr>
              <w:t>Understand responsive website and bootstrap framework</w:t>
            </w:r>
          </w:p>
        </w:tc>
        <w:tc>
          <w:tcPr>
            <w:tcW w:w="6094" w:type="dxa"/>
            <w:tcBorders>
              <w:top w:val="single" w:sz="4" w:space="0" w:color="auto"/>
              <w:left w:val="single" w:sz="4" w:space="0" w:color="auto"/>
              <w:bottom w:val="single" w:sz="4" w:space="0" w:color="auto"/>
              <w:right w:val="single" w:sz="4" w:space="0" w:color="auto"/>
            </w:tcBorders>
          </w:tcPr>
          <w:p w:rsidR="00C21A47" w:rsidRPr="00C21A47" w:rsidRDefault="00C21A47" w:rsidP="00A739DD">
            <w:pPr>
              <w:pStyle w:val="ListParagraph"/>
              <w:numPr>
                <w:ilvl w:val="1"/>
                <w:numId w:val="30"/>
              </w:numPr>
              <w:ind w:left="599" w:hanging="567"/>
              <w:rPr>
                <w:rFonts w:ascii="Arial" w:eastAsia="Calibri" w:hAnsi="Arial" w:cs="Arial"/>
                <w:sz w:val="22"/>
                <w:szCs w:val="22"/>
              </w:rPr>
            </w:pPr>
            <w:r w:rsidRPr="00C21A47">
              <w:rPr>
                <w:rFonts w:ascii="Arial" w:eastAsia="Calibri" w:hAnsi="Arial" w:cs="Arial"/>
                <w:sz w:val="22"/>
                <w:szCs w:val="22"/>
              </w:rPr>
              <w:t>Responsive website is understood.</w:t>
            </w:r>
          </w:p>
          <w:p w:rsidR="00C21A47" w:rsidRPr="00C21A47" w:rsidRDefault="00C21A47" w:rsidP="00A739DD">
            <w:pPr>
              <w:pStyle w:val="ListParagraph"/>
              <w:numPr>
                <w:ilvl w:val="1"/>
                <w:numId w:val="30"/>
              </w:numPr>
              <w:ind w:left="599" w:hanging="567"/>
              <w:rPr>
                <w:rFonts w:ascii="Arial" w:eastAsia="Calibri" w:hAnsi="Arial" w:cs="Arial"/>
                <w:sz w:val="22"/>
                <w:szCs w:val="22"/>
              </w:rPr>
            </w:pPr>
            <w:r w:rsidRPr="00C21A47">
              <w:rPr>
                <w:rFonts w:ascii="Arial" w:eastAsia="Calibri" w:hAnsi="Arial" w:cs="Arial"/>
                <w:sz w:val="22"/>
                <w:szCs w:val="22"/>
              </w:rPr>
              <w:t>The Advantages of responsive website is described</w:t>
            </w:r>
          </w:p>
          <w:p w:rsidR="00C21A47" w:rsidRPr="00C21A47" w:rsidRDefault="00C21A47" w:rsidP="00A739DD">
            <w:pPr>
              <w:pStyle w:val="ListParagraph"/>
              <w:numPr>
                <w:ilvl w:val="1"/>
                <w:numId w:val="30"/>
              </w:numPr>
              <w:ind w:left="599" w:hanging="567"/>
              <w:rPr>
                <w:rFonts w:ascii="Arial" w:eastAsia="Calibri" w:hAnsi="Arial" w:cs="Arial"/>
                <w:sz w:val="22"/>
                <w:szCs w:val="22"/>
                <w:cs/>
              </w:rPr>
            </w:pPr>
            <w:r w:rsidRPr="00C21A47">
              <w:rPr>
                <w:rFonts w:ascii="Arial" w:eastAsia="Calibri" w:hAnsi="Arial" w:cs="Arial"/>
                <w:sz w:val="22"/>
                <w:szCs w:val="22"/>
              </w:rPr>
              <w:t>Advantages of bootstrap in responsive website</w:t>
            </w:r>
            <w:r w:rsidRPr="00C21A47">
              <w:rPr>
                <w:rFonts w:ascii="Arial" w:eastAsia="Calibri" w:hAnsi="Arial" w:cs="Arial"/>
                <w:sz w:val="22"/>
                <w:szCs w:val="22"/>
                <w:cs/>
              </w:rPr>
              <w:t xml:space="preserve"> is described  </w:t>
            </w:r>
          </w:p>
          <w:p w:rsidR="00C21A47" w:rsidRPr="00C21A47" w:rsidRDefault="00C21A47" w:rsidP="00A739DD">
            <w:pPr>
              <w:pStyle w:val="ListParagraph"/>
              <w:numPr>
                <w:ilvl w:val="1"/>
                <w:numId w:val="30"/>
              </w:numPr>
              <w:ind w:left="599" w:hanging="567"/>
              <w:rPr>
                <w:rFonts w:ascii="Arial" w:eastAsia="Calibri" w:hAnsi="Arial" w:cs="Arial"/>
                <w:sz w:val="22"/>
                <w:szCs w:val="22"/>
              </w:rPr>
            </w:pPr>
            <w:r w:rsidRPr="00C21A47">
              <w:rPr>
                <w:rFonts w:ascii="Arial" w:hAnsi="Arial" w:cs="Arial"/>
                <w:sz w:val="22"/>
                <w:szCs w:val="22"/>
              </w:rPr>
              <w:t>Work with bootstrap components to develop a responsive website</w:t>
            </w:r>
          </w:p>
          <w:p w:rsidR="00C21A47" w:rsidRPr="00C21A47" w:rsidRDefault="00C21A47" w:rsidP="00A739DD">
            <w:pPr>
              <w:pStyle w:val="ListParagraph"/>
              <w:numPr>
                <w:ilvl w:val="2"/>
                <w:numId w:val="30"/>
              </w:numPr>
              <w:rPr>
                <w:rFonts w:ascii="Arial" w:eastAsia="Calibri" w:hAnsi="Arial" w:cs="Arial"/>
                <w:sz w:val="22"/>
                <w:szCs w:val="22"/>
              </w:rPr>
            </w:pPr>
            <w:r w:rsidRPr="00C21A47">
              <w:rPr>
                <w:rFonts w:ascii="Arial" w:eastAsia="Calibri" w:hAnsi="Arial" w:cs="Arial"/>
                <w:sz w:val="22"/>
                <w:szCs w:val="22"/>
              </w:rPr>
              <w:t>Bootstrap is installed</w:t>
            </w:r>
          </w:p>
          <w:p w:rsidR="00C21A47" w:rsidRPr="00C21A47" w:rsidRDefault="00C21A47" w:rsidP="00A739DD">
            <w:pPr>
              <w:pStyle w:val="ListParagraph"/>
              <w:numPr>
                <w:ilvl w:val="2"/>
                <w:numId w:val="30"/>
              </w:numPr>
              <w:rPr>
                <w:rFonts w:ascii="Arial" w:eastAsia="Calibri" w:hAnsi="Arial" w:cs="Arial"/>
                <w:sz w:val="22"/>
                <w:szCs w:val="22"/>
              </w:rPr>
            </w:pPr>
            <w:r w:rsidRPr="00C21A47">
              <w:rPr>
                <w:rFonts w:ascii="Arial" w:eastAsia="Calibri" w:hAnsi="Arial" w:cs="Arial"/>
                <w:sz w:val="22"/>
                <w:szCs w:val="22"/>
                <w:cs/>
              </w:rPr>
              <w:t xml:space="preserve">Bootstrap basic is </w:t>
            </w:r>
            <w:r w:rsidRPr="00C21A47">
              <w:rPr>
                <w:rFonts w:ascii="Arial" w:eastAsia="Calibri" w:hAnsi="Arial" w:cs="Arial"/>
                <w:sz w:val="22"/>
                <w:szCs w:val="22"/>
              </w:rPr>
              <w:t>described</w:t>
            </w:r>
          </w:p>
          <w:p w:rsidR="00C21A47" w:rsidRPr="00C21A47" w:rsidRDefault="00C21A47" w:rsidP="00A739DD">
            <w:pPr>
              <w:pStyle w:val="ListParagraph"/>
              <w:numPr>
                <w:ilvl w:val="2"/>
                <w:numId w:val="30"/>
              </w:numPr>
              <w:rPr>
                <w:rFonts w:ascii="Arial" w:eastAsia="Calibri" w:hAnsi="Arial" w:cs="Arial"/>
                <w:sz w:val="22"/>
                <w:szCs w:val="22"/>
              </w:rPr>
            </w:pPr>
            <w:r w:rsidRPr="00C21A47">
              <w:rPr>
                <w:rFonts w:ascii="Arial" w:eastAsia="Calibri" w:hAnsi="Arial" w:cs="Arial"/>
                <w:sz w:val="22"/>
                <w:szCs w:val="22"/>
              </w:rPr>
              <w:t xml:space="preserve">Thumbnail gallery and tabs are created and activated </w:t>
            </w:r>
          </w:p>
          <w:p w:rsidR="00C21A47" w:rsidRPr="00C21A47" w:rsidRDefault="00C21A47" w:rsidP="00A739DD">
            <w:pPr>
              <w:pStyle w:val="ListParagraph"/>
              <w:numPr>
                <w:ilvl w:val="2"/>
                <w:numId w:val="30"/>
              </w:numPr>
              <w:rPr>
                <w:rFonts w:ascii="Arial" w:eastAsia="Calibri" w:hAnsi="Arial" w:cs="Arial"/>
                <w:sz w:val="22"/>
                <w:szCs w:val="22"/>
              </w:rPr>
            </w:pPr>
            <w:r w:rsidRPr="00C21A47">
              <w:rPr>
                <w:rFonts w:ascii="Arial" w:eastAsia="Calibri" w:hAnsi="Arial" w:cs="Arial"/>
                <w:sz w:val="22"/>
                <w:szCs w:val="22"/>
              </w:rPr>
              <w:t xml:space="preserve">Bootstrap components is used to develop a responsive website </w:t>
            </w:r>
          </w:p>
          <w:p w:rsidR="00C21A47" w:rsidRPr="00C21A47" w:rsidRDefault="00C21A47" w:rsidP="00A739DD">
            <w:pPr>
              <w:pStyle w:val="ListParagraph"/>
              <w:numPr>
                <w:ilvl w:val="2"/>
                <w:numId w:val="30"/>
              </w:numPr>
              <w:rPr>
                <w:rFonts w:ascii="Arial" w:eastAsia="Calibri" w:hAnsi="Arial" w:cs="Arial"/>
                <w:sz w:val="22"/>
                <w:szCs w:val="22"/>
              </w:rPr>
            </w:pPr>
            <w:r w:rsidRPr="00C21A47">
              <w:rPr>
                <w:rFonts w:ascii="Arial" w:eastAsia="Calibri" w:hAnsi="Arial" w:cs="Arial"/>
                <w:sz w:val="22"/>
                <w:szCs w:val="22"/>
              </w:rPr>
              <w:t>Mockup is created and presented</w:t>
            </w:r>
          </w:p>
        </w:tc>
      </w:tr>
      <w:tr w:rsidR="00AF78BD" w:rsidRPr="00C21A47" w:rsidTr="00C2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2" w:type="dxa"/>
            <w:tcBorders>
              <w:top w:val="single" w:sz="4" w:space="0" w:color="auto"/>
              <w:left w:val="single" w:sz="4" w:space="0" w:color="auto"/>
              <w:bottom w:val="single" w:sz="4" w:space="0" w:color="auto"/>
              <w:right w:val="single" w:sz="4" w:space="0" w:color="auto"/>
            </w:tcBorders>
          </w:tcPr>
          <w:p w:rsidR="00AF78BD" w:rsidRPr="00AF78BD" w:rsidRDefault="00AF78BD" w:rsidP="00A739DD">
            <w:pPr>
              <w:pStyle w:val="ListParagraph"/>
              <w:numPr>
                <w:ilvl w:val="0"/>
                <w:numId w:val="30"/>
              </w:numPr>
              <w:rPr>
                <w:rFonts w:cs="Arial"/>
                <w:sz w:val="22"/>
                <w:szCs w:val="22"/>
              </w:rPr>
            </w:pPr>
            <w:r w:rsidRPr="00AF78BD">
              <w:rPr>
                <w:rFonts w:cs="Arial"/>
                <w:sz w:val="22"/>
                <w:szCs w:val="22"/>
              </w:rPr>
              <w:t>Understand content management concepts</w:t>
            </w:r>
          </w:p>
        </w:tc>
        <w:tc>
          <w:tcPr>
            <w:tcW w:w="6094" w:type="dxa"/>
            <w:tcBorders>
              <w:top w:val="single" w:sz="4" w:space="0" w:color="auto"/>
              <w:left w:val="single" w:sz="4" w:space="0" w:color="auto"/>
              <w:bottom w:val="single" w:sz="4" w:space="0" w:color="auto"/>
              <w:right w:val="single" w:sz="4" w:space="0" w:color="auto"/>
            </w:tcBorders>
          </w:tcPr>
          <w:p w:rsidR="00AF78BD" w:rsidRPr="00661C7F" w:rsidRDefault="00AF78BD" w:rsidP="00AF78BD">
            <w:pPr>
              <w:ind w:left="504"/>
              <w:jc w:val="left"/>
              <w:rPr>
                <w:rFonts w:cs="Arial"/>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Pr="00AF78BD" w:rsidRDefault="00AF78BD" w:rsidP="00A739DD">
            <w:pPr>
              <w:pStyle w:val="ListParagraph"/>
              <w:widowControl/>
              <w:numPr>
                <w:ilvl w:val="0"/>
                <w:numId w:val="59"/>
              </w:numPr>
              <w:autoSpaceDE/>
              <w:autoSpaceDN/>
              <w:adjustRightInd/>
              <w:rPr>
                <w:rFonts w:ascii="Arial" w:eastAsia="Calibri" w:hAnsi="Arial" w:cs="Arial"/>
                <w:vanish/>
                <w:sz w:val="22"/>
                <w:szCs w:val="22"/>
              </w:rPr>
            </w:pPr>
          </w:p>
          <w:p w:rsidR="00AF78BD" w:rsidRDefault="00AF78BD" w:rsidP="00A739DD">
            <w:pPr>
              <w:numPr>
                <w:ilvl w:val="1"/>
                <w:numId w:val="59"/>
              </w:numPr>
              <w:jc w:val="left"/>
              <w:rPr>
                <w:rFonts w:cs="Arial"/>
                <w:sz w:val="22"/>
                <w:szCs w:val="22"/>
              </w:rPr>
            </w:pPr>
            <w:r>
              <w:rPr>
                <w:rFonts w:cs="Arial"/>
                <w:sz w:val="22"/>
                <w:szCs w:val="22"/>
              </w:rPr>
              <w:t>Content management concepts, process and strategy are understood.</w:t>
            </w:r>
          </w:p>
          <w:p w:rsidR="00AF78BD" w:rsidRPr="00F56E85" w:rsidRDefault="00AF78BD" w:rsidP="00A739DD">
            <w:pPr>
              <w:pStyle w:val="ListParagraph"/>
              <w:numPr>
                <w:ilvl w:val="2"/>
                <w:numId w:val="59"/>
              </w:numPr>
              <w:ind w:hanging="263"/>
              <w:rPr>
                <w:rFonts w:ascii="Arial" w:eastAsia="Calibri" w:hAnsi="Arial" w:cs="Arial"/>
                <w:sz w:val="22"/>
                <w:szCs w:val="22"/>
              </w:rPr>
            </w:pPr>
            <w:r w:rsidRPr="00F56E85">
              <w:rPr>
                <w:rFonts w:ascii="Arial" w:eastAsia="Calibri" w:hAnsi="Arial" w:cs="Arial"/>
                <w:sz w:val="22"/>
                <w:szCs w:val="22"/>
              </w:rPr>
              <w:t>Space</w:t>
            </w:r>
          </w:p>
          <w:p w:rsidR="00AF78BD" w:rsidRPr="00F56E85" w:rsidRDefault="00AF78BD" w:rsidP="00A739DD">
            <w:pPr>
              <w:pStyle w:val="ListParagraph"/>
              <w:numPr>
                <w:ilvl w:val="2"/>
                <w:numId w:val="59"/>
              </w:numPr>
              <w:ind w:hanging="263"/>
              <w:rPr>
                <w:rFonts w:ascii="Arial" w:eastAsia="Calibri" w:hAnsi="Arial" w:cs="Arial"/>
                <w:sz w:val="22"/>
                <w:szCs w:val="22"/>
              </w:rPr>
            </w:pPr>
            <w:r w:rsidRPr="00F56E85">
              <w:rPr>
                <w:rFonts w:ascii="Arial" w:eastAsia="Calibri" w:hAnsi="Arial" w:cs="Arial"/>
                <w:sz w:val="22"/>
                <w:szCs w:val="22"/>
              </w:rPr>
              <w:t>Materials</w:t>
            </w:r>
          </w:p>
          <w:p w:rsidR="00AF78BD" w:rsidRPr="00F56E85" w:rsidRDefault="00AF78BD" w:rsidP="00A739DD">
            <w:pPr>
              <w:pStyle w:val="ListParagraph"/>
              <w:numPr>
                <w:ilvl w:val="2"/>
                <w:numId w:val="59"/>
              </w:numPr>
              <w:ind w:hanging="263"/>
              <w:rPr>
                <w:rFonts w:ascii="Arial" w:eastAsia="Calibri" w:hAnsi="Arial" w:cs="Arial"/>
                <w:sz w:val="22"/>
                <w:szCs w:val="22"/>
              </w:rPr>
            </w:pPr>
            <w:r w:rsidRPr="00F56E85">
              <w:rPr>
                <w:rFonts w:ascii="Arial" w:eastAsia="Calibri" w:hAnsi="Arial" w:cs="Arial"/>
                <w:sz w:val="22"/>
                <w:szCs w:val="22"/>
              </w:rPr>
              <w:t>Equipment</w:t>
            </w:r>
          </w:p>
          <w:p w:rsidR="00AF78BD" w:rsidRPr="00F56E85" w:rsidRDefault="00AF78BD" w:rsidP="00A739DD">
            <w:pPr>
              <w:pStyle w:val="ListParagraph"/>
              <w:numPr>
                <w:ilvl w:val="2"/>
                <w:numId w:val="59"/>
              </w:numPr>
              <w:ind w:hanging="263"/>
              <w:rPr>
                <w:rFonts w:ascii="Arial" w:eastAsia="Calibri" w:hAnsi="Arial" w:cs="Arial"/>
                <w:sz w:val="22"/>
                <w:szCs w:val="22"/>
              </w:rPr>
            </w:pPr>
            <w:r w:rsidRPr="00F56E85">
              <w:rPr>
                <w:rFonts w:ascii="Arial" w:eastAsia="Calibri" w:hAnsi="Arial" w:cs="Arial"/>
                <w:sz w:val="22"/>
                <w:szCs w:val="22"/>
              </w:rPr>
              <w:t>Movement</w:t>
            </w:r>
          </w:p>
          <w:p w:rsidR="00AF78BD" w:rsidRDefault="00AF78BD" w:rsidP="00A739DD">
            <w:pPr>
              <w:pStyle w:val="ListParagraph"/>
              <w:numPr>
                <w:ilvl w:val="2"/>
                <w:numId w:val="59"/>
              </w:numPr>
              <w:ind w:hanging="263"/>
              <w:rPr>
                <w:rFonts w:ascii="Arial" w:eastAsia="Calibri" w:hAnsi="Arial" w:cs="Arial"/>
                <w:sz w:val="22"/>
                <w:szCs w:val="22"/>
              </w:rPr>
            </w:pPr>
            <w:r w:rsidRPr="00F56E85">
              <w:rPr>
                <w:rFonts w:ascii="Arial" w:eastAsia="Calibri" w:hAnsi="Arial" w:cs="Arial"/>
                <w:sz w:val="22"/>
                <w:szCs w:val="22"/>
              </w:rPr>
              <w:t>Flow of information</w:t>
            </w:r>
          </w:p>
          <w:p w:rsidR="00AF78BD" w:rsidRDefault="00AF78BD" w:rsidP="00AF78BD">
            <w:pPr>
              <w:pStyle w:val="ListParagraph"/>
              <w:rPr>
                <w:rFonts w:ascii="Arial" w:eastAsia="Calibri" w:hAnsi="Arial" w:cs="Arial"/>
                <w:sz w:val="22"/>
                <w:szCs w:val="22"/>
              </w:rPr>
            </w:pPr>
          </w:p>
          <w:p w:rsidR="00AF78BD" w:rsidRDefault="00AF78BD" w:rsidP="00A739DD">
            <w:pPr>
              <w:numPr>
                <w:ilvl w:val="1"/>
                <w:numId w:val="59"/>
              </w:numPr>
              <w:jc w:val="left"/>
              <w:rPr>
                <w:rFonts w:cs="Arial"/>
                <w:sz w:val="22"/>
                <w:szCs w:val="22"/>
              </w:rPr>
            </w:pPr>
            <w:r>
              <w:rPr>
                <w:rFonts w:cs="Arial"/>
                <w:sz w:val="22"/>
                <w:szCs w:val="22"/>
              </w:rPr>
              <w:t>Models of Communication and Information are explained.</w:t>
            </w:r>
          </w:p>
          <w:p w:rsidR="00AF78BD" w:rsidRDefault="00AF78BD" w:rsidP="00A739DD">
            <w:pPr>
              <w:numPr>
                <w:ilvl w:val="1"/>
                <w:numId w:val="59"/>
              </w:numPr>
              <w:jc w:val="left"/>
              <w:rPr>
                <w:rFonts w:cs="Arial"/>
                <w:sz w:val="22"/>
                <w:szCs w:val="22"/>
              </w:rPr>
            </w:pPr>
            <w:r>
              <w:rPr>
                <w:rFonts w:cs="Arial"/>
                <w:sz w:val="22"/>
                <w:szCs w:val="22"/>
              </w:rPr>
              <w:t>Content Styles are understood.</w:t>
            </w:r>
          </w:p>
          <w:p w:rsidR="00AF78BD" w:rsidRDefault="00AF78BD" w:rsidP="00A739DD">
            <w:pPr>
              <w:numPr>
                <w:ilvl w:val="1"/>
                <w:numId w:val="59"/>
              </w:numPr>
              <w:jc w:val="left"/>
              <w:rPr>
                <w:rFonts w:cs="Arial"/>
                <w:sz w:val="22"/>
                <w:szCs w:val="22"/>
              </w:rPr>
            </w:pPr>
            <w:r>
              <w:rPr>
                <w:rFonts w:cs="Arial"/>
                <w:sz w:val="22"/>
                <w:szCs w:val="22"/>
              </w:rPr>
              <w:lastRenderedPageBreak/>
              <w:t>Varied Cases, examples are understood and analyzed.</w:t>
            </w:r>
          </w:p>
          <w:p w:rsidR="00AF78BD" w:rsidRDefault="00AF78BD" w:rsidP="00A739DD">
            <w:pPr>
              <w:pStyle w:val="ListParagraph"/>
              <w:numPr>
                <w:ilvl w:val="1"/>
                <w:numId w:val="59"/>
              </w:numPr>
              <w:rPr>
                <w:rFonts w:ascii="Arial" w:eastAsia="Calibri" w:hAnsi="Arial" w:cs="Arial"/>
                <w:sz w:val="22"/>
                <w:szCs w:val="22"/>
              </w:rPr>
            </w:pPr>
            <w:r>
              <w:rPr>
                <w:rFonts w:ascii="Arial" w:eastAsia="Calibri" w:hAnsi="Arial" w:cs="Arial"/>
                <w:sz w:val="22"/>
                <w:szCs w:val="22"/>
              </w:rPr>
              <w:t>The be</w:t>
            </w:r>
            <w:r w:rsidRPr="005D4EB7">
              <w:rPr>
                <w:rFonts w:ascii="Arial" w:eastAsia="Calibri" w:hAnsi="Arial" w:cs="Arial"/>
                <w:sz w:val="22"/>
                <w:szCs w:val="22"/>
              </w:rPr>
              <w:t>nefits and limitations of open sou</w:t>
            </w:r>
            <w:r>
              <w:rPr>
                <w:rFonts w:ascii="Arial" w:eastAsia="Calibri" w:hAnsi="Arial" w:cs="Arial"/>
                <w:sz w:val="22"/>
                <w:szCs w:val="22"/>
              </w:rPr>
              <w:t xml:space="preserve">rce Content Management Systems are understood. </w:t>
            </w:r>
          </w:p>
          <w:p w:rsidR="00AF78BD" w:rsidRDefault="00AF78BD" w:rsidP="00A739DD">
            <w:pPr>
              <w:pStyle w:val="ListParagraph"/>
              <w:numPr>
                <w:ilvl w:val="1"/>
                <w:numId w:val="59"/>
              </w:numPr>
              <w:rPr>
                <w:rFonts w:ascii="Arial" w:eastAsia="Calibri" w:hAnsi="Arial" w:cs="Arial"/>
                <w:sz w:val="22"/>
                <w:szCs w:val="22"/>
              </w:rPr>
            </w:pPr>
            <w:r>
              <w:rPr>
                <w:rFonts w:ascii="Arial" w:eastAsia="Calibri" w:hAnsi="Arial" w:cs="Arial"/>
                <w:sz w:val="22"/>
                <w:szCs w:val="22"/>
              </w:rPr>
              <w:t>S</w:t>
            </w:r>
            <w:r w:rsidRPr="005D4EB7">
              <w:rPr>
                <w:rFonts w:ascii="Arial" w:eastAsia="Calibri" w:hAnsi="Arial" w:cs="Arial"/>
                <w:sz w:val="22"/>
                <w:szCs w:val="22"/>
              </w:rPr>
              <w:t>uitable plugins/modules</w:t>
            </w:r>
            <w:r>
              <w:rPr>
                <w:rFonts w:ascii="Arial" w:eastAsia="Calibri" w:hAnsi="Arial" w:cs="Arial"/>
                <w:sz w:val="22"/>
                <w:szCs w:val="22"/>
              </w:rPr>
              <w:t xml:space="preserve"> are chosen</w:t>
            </w:r>
          </w:p>
          <w:p w:rsidR="00AF78BD" w:rsidRDefault="00AF78BD" w:rsidP="00A739DD">
            <w:pPr>
              <w:numPr>
                <w:ilvl w:val="1"/>
                <w:numId w:val="59"/>
              </w:numPr>
              <w:jc w:val="left"/>
              <w:rPr>
                <w:rFonts w:cs="Arial"/>
                <w:sz w:val="22"/>
                <w:szCs w:val="22"/>
              </w:rPr>
            </w:pPr>
            <w:r w:rsidRPr="005D4EB7">
              <w:rPr>
                <w:rFonts w:cs="Arial"/>
                <w:sz w:val="22"/>
                <w:szCs w:val="22"/>
              </w:rPr>
              <w:t xml:space="preserve">CMS web </w:t>
            </w:r>
            <w:r w:rsidR="003E4650" w:rsidRPr="005D4EB7">
              <w:rPr>
                <w:rFonts w:cs="Arial"/>
                <w:sz w:val="22"/>
                <w:szCs w:val="22"/>
              </w:rPr>
              <w:t xml:space="preserve">sites </w:t>
            </w:r>
            <w:r w:rsidR="003E4650">
              <w:rPr>
                <w:rFonts w:cs="Arial"/>
                <w:sz w:val="22"/>
                <w:szCs w:val="22"/>
              </w:rPr>
              <w:t>and</w:t>
            </w:r>
            <w:r>
              <w:rPr>
                <w:rFonts w:cs="Arial"/>
                <w:sz w:val="22"/>
                <w:szCs w:val="22"/>
              </w:rPr>
              <w:t xml:space="preserve"> client side functionalities are explored. </w:t>
            </w:r>
          </w:p>
          <w:p w:rsidR="00AF78BD" w:rsidRDefault="00AF78BD" w:rsidP="00A739DD">
            <w:pPr>
              <w:numPr>
                <w:ilvl w:val="1"/>
                <w:numId w:val="59"/>
              </w:numPr>
              <w:jc w:val="left"/>
              <w:rPr>
                <w:rFonts w:cs="Arial"/>
                <w:sz w:val="22"/>
                <w:szCs w:val="22"/>
              </w:rPr>
            </w:pPr>
            <w:r>
              <w:rPr>
                <w:rFonts w:cs="Arial"/>
                <w:sz w:val="22"/>
                <w:szCs w:val="22"/>
              </w:rPr>
              <w:t>M</w:t>
            </w:r>
            <w:r w:rsidRPr="005D4EB7">
              <w:rPr>
                <w:rFonts w:cs="Arial"/>
                <w:sz w:val="22"/>
                <w:szCs w:val="22"/>
              </w:rPr>
              <w:t xml:space="preserve">aintenance and updates to CMS plugins and modules for security </w:t>
            </w:r>
            <w:r>
              <w:rPr>
                <w:rFonts w:cs="Arial"/>
                <w:sz w:val="22"/>
                <w:szCs w:val="22"/>
              </w:rPr>
              <w:t xml:space="preserve">are understood.  </w:t>
            </w:r>
          </w:p>
          <w:p w:rsidR="00AF78BD" w:rsidRDefault="00AF78BD" w:rsidP="00A739DD">
            <w:pPr>
              <w:numPr>
                <w:ilvl w:val="1"/>
                <w:numId w:val="59"/>
              </w:numPr>
              <w:jc w:val="left"/>
              <w:rPr>
                <w:rFonts w:cs="Arial"/>
                <w:sz w:val="22"/>
                <w:szCs w:val="22"/>
              </w:rPr>
            </w:pPr>
            <w:r>
              <w:rPr>
                <w:rFonts w:cs="Arial"/>
                <w:sz w:val="22"/>
                <w:szCs w:val="22"/>
              </w:rPr>
              <w:t>SEO is understood.</w:t>
            </w:r>
          </w:p>
          <w:p w:rsidR="00AF78BD" w:rsidRPr="0053034F" w:rsidRDefault="00AF78BD" w:rsidP="00A739DD">
            <w:pPr>
              <w:numPr>
                <w:ilvl w:val="1"/>
                <w:numId w:val="59"/>
              </w:numPr>
              <w:jc w:val="left"/>
              <w:rPr>
                <w:rFonts w:cs="Arial"/>
                <w:sz w:val="22"/>
                <w:szCs w:val="22"/>
              </w:rPr>
            </w:pPr>
            <w:r>
              <w:rPr>
                <w:rFonts w:cs="Arial"/>
                <w:sz w:val="22"/>
                <w:szCs w:val="22"/>
              </w:rPr>
              <w:t>Social Media management is understood.</w:t>
            </w:r>
          </w:p>
        </w:tc>
      </w:tr>
    </w:tbl>
    <w:p w:rsidR="00DB10D8" w:rsidRPr="00C21A47" w:rsidRDefault="00DB10D8" w:rsidP="00DB10D8">
      <w:pPr>
        <w:pStyle w:val="BodyTextIndent"/>
        <w:ind w:left="0" w:hanging="90"/>
        <w:rPr>
          <w:rFonts w:cs="Arial"/>
          <w:i/>
        </w:rPr>
      </w:pPr>
    </w:p>
    <w:p w:rsidR="00C21A47" w:rsidRPr="00260BD2" w:rsidRDefault="00C21A47" w:rsidP="00DB10D8">
      <w:pPr>
        <w:pStyle w:val="BodyTextIndent"/>
        <w:ind w:left="0" w:hanging="90"/>
        <w:rPr>
          <w:i/>
        </w:rPr>
      </w:pPr>
    </w:p>
    <w:p w:rsidR="00DB10D8" w:rsidRPr="00260BD2" w:rsidRDefault="00DB10D8" w:rsidP="00DB10D8">
      <w:pPr>
        <w:pStyle w:val="BodyTextIndent"/>
        <w:ind w:left="0"/>
        <w:rPr>
          <w:rFonts w:cs="Arial"/>
          <w:smallCaps/>
          <w:szCs w:val="28"/>
          <w:lang w:eastAsia="en-PH"/>
        </w:rPr>
      </w:pPr>
      <w:r w:rsidRPr="00260BD2">
        <w:rPr>
          <w:rFonts w:cs="Arial"/>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DB10D8" w:rsidTr="007E2A97">
        <w:tc>
          <w:tcPr>
            <w:tcW w:w="3291" w:type="dxa"/>
          </w:tcPr>
          <w:p w:rsidR="00DB10D8" w:rsidRPr="004E122E" w:rsidRDefault="00DB10D8" w:rsidP="00A739DD">
            <w:pPr>
              <w:pStyle w:val="ListParagraph"/>
              <w:widowControl/>
              <w:numPr>
                <w:ilvl w:val="0"/>
                <w:numId w:val="46"/>
              </w:numPr>
              <w:autoSpaceDE/>
              <w:autoSpaceDN/>
              <w:adjustRightInd/>
              <w:contextualSpacing/>
              <w:rPr>
                <w:rFonts w:ascii="Arial" w:hAnsi="Arial" w:cs="Arial"/>
                <w:color w:val="FF0000"/>
                <w:sz w:val="24"/>
              </w:rPr>
            </w:pPr>
            <w:r>
              <w:rPr>
                <w:rFonts w:ascii="Arial" w:hAnsi="Arial" w:cs="Arial"/>
                <w:sz w:val="24"/>
              </w:rPr>
              <w:t xml:space="preserve"> </w:t>
            </w:r>
            <w:r w:rsidR="00430CD1">
              <w:rPr>
                <w:rFonts w:ascii="Arial" w:hAnsi="Arial" w:cs="Arial"/>
                <w:sz w:val="24"/>
              </w:rPr>
              <w:t>JQuery</w:t>
            </w:r>
          </w:p>
        </w:tc>
        <w:tc>
          <w:tcPr>
            <w:tcW w:w="6159" w:type="dxa"/>
          </w:tcPr>
          <w:p w:rsidR="00DB10D8" w:rsidRDefault="00DB10D8" w:rsidP="007E2A97">
            <w:pPr>
              <w:rPr>
                <w:rFonts w:cs="Arial"/>
                <w:sz w:val="22"/>
                <w:szCs w:val="22"/>
              </w:rPr>
            </w:pPr>
            <w:r w:rsidRPr="00783508">
              <w:rPr>
                <w:rFonts w:cs="Arial"/>
                <w:sz w:val="22"/>
                <w:szCs w:val="22"/>
              </w:rPr>
              <w:t>May Include:</w:t>
            </w:r>
          </w:p>
          <w:p w:rsidR="00DB10D8" w:rsidRPr="00783508" w:rsidRDefault="00DB10D8" w:rsidP="007E2A97">
            <w:pPr>
              <w:rPr>
                <w:rFonts w:cs="Arial"/>
                <w:sz w:val="22"/>
                <w:szCs w:val="22"/>
              </w:rPr>
            </w:pP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Selectors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Events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Hide/ Show</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Fade</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Slide</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Animate</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Stop Animations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HTML Get Content and Attributes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HTML Set Content and Attributes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HTML Add Elements/Content</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HTML Remove Elements/Content</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 xml:space="preserve">jQuery Get and Set </w:t>
            </w:r>
            <w:r w:rsidR="0025347C">
              <w:rPr>
                <w:rFonts w:cs="Arial"/>
                <w:sz w:val="22"/>
                <w:szCs w:val="22"/>
              </w:rPr>
              <w:t>CSS</w:t>
            </w:r>
            <w:r w:rsidRPr="00430CD1">
              <w:rPr>
                <w:rFonts w:cs="Arial"/>
                <w:sz w:val="22"/>
                <w:szCs w:val="22"/>
              </w:rPr>
              <w:t xml:space="preserve"> Classes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 xml:space="preserve">jQuery </w:t>
            </w:r>
            <w:r w:rsidR="0025347C">
              <w:rPr>
                <w:rFonts w:cs="Arial"/>
                <w:sz w:val="22"/>
                <w:szCs w:val="22"/>
              </w:rPr>
              <w:t>CSS</w:t>
            </w:r>
            <w:r w:rsidRPr="00430CD1">
              <w:rPr>
                <w:rFonts w:cs="Arial"/>
                <w:sz w:val="22"/>
                <w:szCs w:val="22"/>
              </w:rPr>
              <w:t xml:space="preserve"> () Method</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Dimensions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Traversing Descendants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jQuery Traversing Siblings</w:t>
            </w:r>
          </w:p>
          <w:p w:rsidR="00430CD1" w:rsidRPr="00430CD1" w:rsidRDefault="00430CD1" w:rsidP="00A739DD">
            <w:pPr>
              <w:numPr>
                <w:ilvl w:val="1"/>
                <w:numId w:val="42"/>
              </w:numPr>
              <w:ind w:hanging="618"/>
              <w:jc w:val="left"/>
              <w:rPr>
                <w:rFonts w:cs="Arial"/>
                <w:sz w:val="22"/>
                <w:szCs w:val="22"/>
              </w:rPr>
            </w:pPr>
            <w:r w:rsidRPr="00430CD1">
              <w:rPr>
                <w:rFonts w:cs="Arial"/>
                <w:sz w:val="22"/>
                <w:szCs w:val="22"/>
              </w:rPr>
              <w:t>Filtering and Filters</w:t>
            </w:r>
          </w:p>
          <w:p w:rsidR="00DB10D8" w:rsidRPr="00783508" w:rsidRDefault="00DB10D8" w:rsidP="00430CD1">
            <w:pPr>
              <w:jc w:val="left"/>
              <w:rPr>
                <w:rFonts w:cs="Arial"/>
                <w:sz w:val="22"/>
                <w:szCs w:val="22"/>
              </w:rPr>
            </w:pPr>
          </w:p>
        </w:tc>
      </w:tr>
      <w:tr w:rsidR="00331C7E" w:rsidTr="007E2A97">
        <w:tc>
          <w:tcPr>
            <w:tcW w:w="3291" w:type="dxa"/>
          </w:tcPr>
          <w:p w:rsidR="00331C7E" w:rsidRPr="004E122E" w:rsidRDefault="00331C7E" w:rsidP="00A739DD">
            <w:pPr>
              <w:pStyle w:val="ListParagraph"/>
              <w:widowControl/>
              <w:numPr>
                <w:ilvl w:val="0"/>
                <w:numId w:val="46"/>
              </w:numPr>
              <w:autoSpaceDE/>
              <w:autoSpaceDN/>
              <w:adjustRightInd/>
              <w:contextualSpacing/>
              <w:rPr>
                <w:rFonts w:ascii="Arial" w:hAnsi="Arial" w:cs="Arial"/>
                <w:color w:val="FF0000"/>
                <w:sz w:val="24"/>
              </w:rPr>
            </w:pPr>
            <w:r>
              <w:rPr>
                <w:rFonts w:ascii="Arial" w:hAnsi="Arial" w:cs="Arial"/>
                <w:sz w:val="24"/>
              </w:rPr>
              <w:t xml:space="preserve"> </w:t>
            </w:r>
            <w:r w:rsidR="003E4650">
              <w:rPr>
                <w:rFonts w:ascii="Arial" w:hAnsi="Arial" w:cs="Arial"/>
                <w:sz w:val="24"/>
              </w:rPr>
              <w:t>JavaScript</w:t>
            </w:r>
            <w:r>
              <w:rPr>
                <w:rFonts w:ascii="Arial" w:hAnsi="Arial" w:cs="Arial"/>
                <w:sz w:val="24"/>
              </w:rPr>
              <w:t xml:space="preserve"> core components</w:t>
            </w:r>
          </w:p>
        </w:tc>
        <w:tc>
          <w:tcPr>
            <w:tcW w:w="6159" w:type="dxa"/>
          </w:tcPr>
          <w:p w:rsidR="00331C7E" w:rsidRDefault="00331C7E" w:rsidP="00331C7E">
            <w:pPr>
              <w:rPr>
                <w:rFonts w:cs="Arial"/>
                <w:sz w:val="22"/>
                <w:szCs w:val="22"/>
              </w:rPr>
            </w:pPr>
            <w:r w:rsidRPr="00783508">
              <w:rPr>
                <w:rFonts w:cs="Arial"/>
                <w:sz w:val="22"/>
                <w:szCs w:val="22"/>
              </w:rPr>
              <w:t>May Include:</w:t>
            </w:r>
          </w:p>
          <w:p w:rsidR="00331C7E" w:rsidRPr="00783508" w:rsidRDefault="00331C7E" w:rsidP="00331C7E">
            <w:pPr>
              <w:rPr>
                <w:rFonts w:cs="Arial"/>
                <w:sz w:val="22"/>
                <w:szCs w:val="22"/>
              </w:rPr>
            </w:pPr>
          </w:p>
          <w:p w:rsidR="00C30297" w:rsidRPr="00C30297" w:rsidRDefault="00C30297" w:rsidP="00A739DD">
            <w:pPr>
              <w:pStyle w:val="ListParagraph"/>
              <w:widowControl/>
              <w:numPr>
                <w:ilvl w:val="0"/>
                <w:numId w:val="42"/>
              </w:numPr>
              <w:autoSpaceDE/>
              <w:autoSpaceDN/>
              <w:adjustRightInd/>
              <w:rPr>
                <w:rFonts w:ascii="Arial" w:eastAsia="Calibri" w:hAnsi="Arial" w:cs="Arial"/>
                <w:vanish/>
                <w:sz w:val="22"/>
                <w:szCs w:val="22"/>
              </w:rPr>
            </w:pPr>
          </w:p>
          <w:p w:rsidR="00331C7E" w:rsidRPr="00430CD1" w:rsidRDefault="00601E66" w:rsidP="00A739DD">
            <w:pPr>
              <w:numPr>
                <w:ilvl w:val="1"/>
                <w:numId w:val="42"/>
              </w:numPr>
              <w:tabs>
                <w:tab w:val="clear" w:pos="792"/>
                <w:tab w:val="num" w:pos="606"/>
              </w:tabs>
              <w:ind w:left="606"/>
              <w:jc w:val="left"/>
              <w:rPr>
                <w:rFonts w:cs="Arial"/>
                <w:sz w:val="22"/>
                <w:szCs w:val="22"/>
              </w:rPr>
            </w:pPr>
            <w:r>
              <w:rPr>
                <w:rFonts w:cs="Arial"/>
                <w:sz w:val="22"/>
                <w:szCs w:val="22"/>
              </w:rPr>
              <w:t xml:space="preserve">   </w:t>
            </w:r>
            <w:r w:rsidR="00331C7E" w:rsidRPr="00430CD1">
              <w:rPr>
                <w:rFonts w:cs="Arial"/>
                <w:sz w:val="22"/>
                <w:szCs w:val="22"/>
              </w:rPr>
              <w:t>jQuery Selectors</w:t>
            </w:r>
          </w:p>
          <w:p w:rsidR="00C30297" w:rsidRDefault="00331C7E" w:rsidP="00A739DD">
            <w:pPr>
              <w:numPr>
                <w:ilvl w:val="1"/>
                <w:numId w:val="42"/>
              </w:numPr>
              <w:ind w:hanging="618"/>
              <w:jc w:val="left"/>
              <w:rPr>
                <w:rFonts w:cs="Arial"/>
                <w:sz w:val="22"/>
                <w:szCs w:val="22"/>
              </w:rPr>
            </w:pPr>
            <w:r w:rsidRPr="00430CD1">
              <w:rPr>
                <w:rFonts w:cs="Arial"/>
                <w:sz w:val="22"/>
                <w:szCs w:val="22"/>
              </w:rPr>
              <w:t>jQuery Events</w:t>
            </w:r>
          </w:p>
          <w:p w:rsidR="00C30297" w:rsidRDefault="00331C7E" w:rsidP="00A739DD">
            <w:pPr>
              <w:numPr>
                <w:ilvl w:val="1"/>
                <w:numId w:val="42"/>
              </w:numPr>
              <w:ind w:hanging="618"/>
              <w:jc w:val="left"/>
              <w:rPr>
                <w:rFonts w:cs="Arial"/>
                <w:sz w:val="22"/>
                <w:szCs w:val="22"/>
              </w:rPr>
            </w:pPr>
            <w:r w:rsidRPr="00C30297">
              <w:rPr>
                <w:rFonts w:cs="Arial"/>
                <w:sz w:val="22"/>
                <w:szCs w:val="22"/>
              </w:rPr>
              <w:t xml:space="preserve">Variables </w:t>
            </w:r>
          </w:p>
          <w:p w:rsidR="00C30297" w:rsidRDefault="00C30297" w:rsidP="00A739DD">
            <w:pPr>
              <w:numPr>
                <w:ilvl w:val="1"/>
                <w:numId w:val="42"/>
              </w:numPr>
              <w:ind w:hanging="618"/>
              <w:jc w:val="left"/>
              <w:rPr>
                <w:rFonts w:cs="Arial"/>
                <w:sz w:val="22"/>
                <w:szCs w:val="22"/>
              </w:rPr>
            </w:pPr>
            <w:r>
              <w:rPr>
                <w:rFonts w:cs="Arial"/>
                <w:sz w:val="22"/>
                <w:szCs w:val="22"/>
              </w:rPr>
              <w:t>Functions</w:t>
            </w:r>
          </w:p>
          <w:p w:rsidR="00C30297" w:rsidRDefault="00331C7E" w:rsidP="00A739DD">
            <w:pPr>
              <w:numPr>
                <w:ilvl w:val="1"/>
                <w:numId w:val="42"/>
              </w:numPr>
              <w:ind w:hanging="618"/>
              <w:jc w:val="left"/>
              <w:rPr>
                <w:rFonts w:cs="Arial"/>
                <w:sz w:val="22"/>
                <w:szCs w:val="22"/>
              </w:rPr>
            </w:pPr>
            <w:r w:rsidRPr="00C30297">
              <w:rPr>
                <w:rFonts w:cs="Arial"/>
                <w:sz w:val="22"/>
                <w:szCs w:val="22"/>
              </w:rPr>
              <w:t>Loops</w:t>
            </w:r>
          </w:p>
          <w:p w:rsidR="00C30297" w:rsidRDefault="00331C7E" w:rsidP="00A739DD">
            <w:pPr>
              <w:numPr>
                <w:ilvl w:val="1"/>
                <w:numId w:val="42"/>
              </w:numPr>
              <w:ind w:hanging="618"/>
              <w:jc w:val="left"/>
              <w:rPr>
                <w:rFonts w:cs="Arial"/>
                <w:sz w:val="22"/>
                <w:szCs w:val="22"/>
              </w:rPr>
            </w:pPr>
            <w:r w:rsidRPr="00C30297">
              <w:rPr>
                <w:rFonts w:cs="Arial"/>
                <w:sz w:val="22"/>
                <w:szCs w:val="22"/>
              </w:rPr>
              <w:t>Conditions</w:t>
            </w:r>
          </w:p>
          <w:p w:rsidR="00C30297" w:rsidRDefault="00331C7E" w:rsidP="00A739DD">
            <w:pPr>
              <w:numPr>
                <w:ilvl w:val="1"/>
                <w:numId w:val="42"/>
              </w:numPr>
              <w:ind w:hanging="618"/>
              <w:jc w:val="left"/>
              <w:rPr>
                <w:rFonts w:cs="Arial"/>
                <w:sz w:val="22"/>
                <w:szCs w:val="22"/>
              </w:rPr>
            </w:pPr>
            <w:r w:rsidRPr="00C30297">
              <w:rPr>
                <w:rFonts w:cs="Arial"/>
                <w:sz w:val="22"/>
                <w:szCs w:val="22"/>
              </w:rPr>
              <w:t>Switches</w:t>
            </w:r>
          </w:p>
          <w:p w:rsidR="00C30297" w:rsidRDefault="00331C7E" w:rsidP="00A739DD">
            <w:pPr>
              <w:numPr>
                <w:ilvl w:val="1"/>
                <w:numId w:val="42"/>
              </w:numPr>
              <w:ind w:hanging="618"/>
              <w:jc w:val="left"/>
              <w:rPr>
                <w:rFonts w:cs="Arial"/>
                <w:sz w:val="22"/>
                <w:szCs w:val="22"/>
              </w:rPr>
            </w:pPr>
            <w:r w:rsidRPr="00C30297">
              <w:rPr>
                <w:rFonts w:cs="Arial"/>
                <w:sz w:val="22"/>
                <w:szCs w:val="22"/>
              </w:rPr>
              <w:t>Objects</w:t>
            </w:r>
          </w:p>
          <w:p w:rsidR="00C30297" w:rsidRDefault="00331C7E" w:rsidP="00A739DD">
            <w:pPr>
              <w:numPr>
                <w:ilvl w:val="1"/>
                <w:numId w:val="42"/>
              </w:numPr>
              <w:ind w:hanging="618"/>
              <w:jc w:val="left"/>
              <w:rPr>
                <w:rFonts w:cs="Arial"/>
                <w:sz w:val="22"/>
                <w:szCs w:val="22"/>
              </w:rPr>
            </w:pPr>
            <w:r w:rsidRPr="00C30297">
              <w:rPr>
                <w:rFonts w:cs="Arial"/>
                <w:sz w:val="22"/>
                <w:szCs w:val="22"/>
              </w:rPr>
              <w:t>Arrays</w:t>
            </w:r>
          </w:p>
          <w:p w:rsidR="00DC2362" w:rsidRDefault="00331C7E" w:rsidP="00A739DD">
            <w:pPr>
              <w:numPr>
                <w:ilvl w:val="1"/>
                <w:numId w:val="42"/>
              </w:numPr>
              <w:ind w:hanging="618"/>
              <w:jc w:val="left"/>
              <w:rPr>
                <w:rFonts w:cs="Arial"/>
                <w:sz w:val="22"/>
                <w:szCs w:val="22"/>
              </w:rPr>
            </w:pPr>
            <w:r w:rsidRPr="00C30297">
              <w:rPr>
                <w:rFonts w:cs="Arial"/>
                <w:sz w:val="22"/>
                <w:szCs w:val="22"/>
              </w:rPr>
              <w:t>Output Comments</w:t>
            </w:r>
          </w:p>
          <w:p w:rsidR="00DC2362" w:rsidRDefault="00331C7E" w:rsidP="00A739DD">
            <w:pPr>
              <w:numPr>
                <w:ilvl w:val="1"/>
                <w:numId w:val="42"/>
              </w:numPr>
              <w:ind w:hanging="618"/>
              <w:jc w:val="left"/>
              <w:rPr>
                <w:rFonts w:cs="Arial"/>
                <w:sz w:val="22"/>
                <w:szCs w:val="22"/>
              </w:rPr>
            </w:pPr>
            <w:r w:rsidRPr="00DC2362">
              <w:rPr>
                <w:rFonts w:cs="Arial"/>
                <w:sz w:val="22"/>
                <w:szCs w:val="22"/>
              </w:rPr>
              <w:t xml:space="preserve">Data Types </w:t>
            </w:r>
          </w:p>
          <w:p w:rsidR="00DC2362" w:rsidRDefault="00331C7E" w:rsidP="00A739DD">
            <w:pPr>
              <w:numPr>
                <w:ilvl w:val="1"/>
                <w:numId w:val="42"/>
              </w:numPr>
              <w:ind w:hanging="618"/>
              <w:jc w:val="left"/>
              <w:rPr>
                <w:rFonts w:cs="Arial"/>
                <w:sz w:val="22"/>
                <w:szCs w:val="22"/>
              </w:rPr>
            </w:pPr>
            <w:r w:rsidRPr="00DC2362">
              <w:rPr>
                <w:rFonts w:cs="Arial"/>
                <w:sz w:val="22"/>
                <w:szCs w:val="22"/>
              </w:rPr>
              <w:t xml:space="preserve">Functions </w:t>
            </w:r>
          </w:p>
          <w:p w:rsidR="00DC2362" w:rsidRDefault="00331C7E" w:rsidP="00A739DD">
            <w:pPr>
              <w:numPr>
                <w:ilvl w:val="1"/>
                <w:numId w:val="42"/>
              </w:numPr>
              <w:ind w:hanging="618"/>
              <w:jc w:val="left"/>
              <w:rPr>
                <w:rFonts w:cs="Arial"/>
                <w:sz w:val="22"/>
                <w:szCs w:val="22"/>
              </w:rPr>
            </w:pPr>
            <w:r w:rsidRPr="00DC2362">
              <w:rPr>
                <w:rFonts w:cs="Arial"/>
                <w:sz w:val="22"/>
                <w:szCs w:val="22"/>
              </w:rPr>
              <w:t xml:space="preserve">Operators </w:t>
            </w:r>
          </w:p>
          <w:p w:rsidR="00DC2362" w:rsidRDefault="00331C7E" w:rsidP="00A739DD">
            <w:pPr>
              <w:numPr>
                <w:ilvl w:val="1"/>
                <w:numId w:val="42"/>
              </w:numPr>
              <w:ind w:hanging="618"/>
              <w:jc w:val="left"/>
              <w:rPr>
                <w:rFonts w:cs="Arial"/>
                <w:sz w:val="22"/>
                <w:szCs w:val="22"/>
              </w:rPr>
            </w:pPr>
            <w:r w:rsidRPr="00DC2362">
              <w:rPr>
                <w:rFonts w:cs="Arial"/>
                <w:sz w:val="22"/>
                <w:szCs w:val="22"/>
              </w:rPr>
              <w:lastRenderedPageBreak/>
              <w:t xml:space="preserve">Comparisons </w:t>
            </w:r>
          </w:p>
          <w:p w:rsidR="00DC2362" w:rsidRDefault="00331C7E" w:rsidP="00A739DD">
            <w:pPr>
              <w:numPr>
                <w:ilvl w:val="1"/>
                <w:numId w:val="42"/>
              </w:numPr>
              <w:ind w:hanging="618"/>
              <w:jc w:val="left"/>
              <w:rPr>
                <w:rFonts w:cs="Arial"/>
                <w:sz w:val="22"/>
                <w:szCs w:val="22"/>
              </w:rPr>
            </w:pPr>
            <w:r w:rsidRPr="00DC2362">
              <w:rPr>
                <w:rFonts w:cs="Arial"/>
                <w:sz w:val="22"/>
                <w:szCs w:val="22"/>
              </w:rPr>
              <w:t xml:space="preserve">Breaks </w:t>
            </w:r>
          </w:p>
          <w:p w:rsidR="000916BA" w:rsidRDefault="00331C7E" w:rsidP="00A739DD">
            <w:pPr>
              <w:numPr>
                <w:ilvl w:val="1"/>
                <w:numId w:val="42"/>
              </w:numPr>
              <w:ind w:hanging="618"/>
              <w:jc w:val="left"/>
              <w:rPr>
                <w:rFonts w:cs="Arial"/>
                <w:sz w:val="22"/>
                <w:szCs w:val="22"/>
              </w:rPr>
            </w:pPr>
            <w:r w:rsidRPr="00DC2362">
              <w:rPr>
                <w:rFonts w:cs="Arial"/>
                <w:sz w:val="22"/>
                <w:szCs w:val="22"/>
              </w:rPr>
              <w:t>Errors</w:t>
            </w:r>
          </w:p>
          <w:p w:rsidR="00331C7E" w:rsidRDefault="00331C7E" w:rsidP="00A739DD">
            <w:pPr>
              <w:numPr>
                <w:ilvl w:val="1"/>
                <w:numId w:val="42"/>
              </w:numPr>
              <w:ind w:hanging="618"/>
              <w:jc w:val="left"/>
              <w:rPr>
                <w:rFonts w:cs="Arial"/>
                <w:sz w:val="22"/>
                <w:szCs w:val="22"/>
              </w:rPr>
            </w:pPr>
            <w:r w:rsidRPr="000916BA">
              <w:rPr>
                <w:rFonts w:cs="Arial"/>
                <w:sz w:val="22"/>
                <w:szCs w:val="22"/>
              </w:rPr>
              <w:t>Validation</w:t>
            </w:r>
          </w:p>
          <w:p w:rsidR="00601E66" w:rsidRPr="000916BA" w:rsidRDefault="00601E66" w:rsidP="00601E66">
            <w:pPr>
              <w:ind w:left="792"/>
              <w:jc w:val="left"/>
              <w:rPr>
                <w:rFonts w:cs="Arial"/>
                <w:sz w:val="22"/>
                <w:szCs w:val="22"/>
              </w:rPr>
            </w:pPr>
          </w:p>
        </w:tc>
      </w:tr>
    </w:tbl>
    <w:p w:rsidR="00DB10D8" w:rsidRDefault="00DB10D8" w:rsidP="00DB10D8">
      <w:pPr>
        <w:pStyle w:val="Heading2"/>
        <w:numPr>
          <w:ilvl w:val="0"/>
          <w:numId w:val="0"/>
        </w:numPr>
        <w:ind w:left="624"/>
        <w:rPr>
          <w:b w:val="0"/>
        </w:rPr>
      </w:pPr>
    </w:p>
    <w:p w:rsidR="00DB10D8" w:rsidRPr="00A549BA" w:rsidRDefault="00DB10D8" w:rsidP="00DB10D8">
      <w:pPr>
        <w:pStyle w:val="BodyTextIndent"/>
        <w:ind w:left="0"/>
        <w:rPr>
          <w:b/>
          <w:sz w:val="22"/>
        </w:rPr>
      </w:pPr>
    </w:p>
    <w:p w:rsidR="00DB10D8" w:rsidRPr="00621CC6" w:rsidRDefault="00DB10D8" w:rsidP="00DB10D8">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DB10D8" w:rsidRPr="006E346A" w:rsidRDefault="00DB10D8" w:rsidP="007E2A97">
            <w:pPr>
              <w:ind w:left="885" w:hanging="851"/>
              <w:rPr>
                <w:sz w:val="22"/>
              </w:rPr>
            </w:pPr>
            <w:r w:rsidRPr="006E346A">
              <w:rPr>
                <w:sz w:val="22"/>
              </w:rPr>
              <w:t>Assessment requires evidence that the candidate:</w:t>
            </w:r>
          </w:p>
          <w:p w:rsidR="00DB10D8" w:rsidRPr="00573BC4" w:rsidRDefault="00DB10D8" w:rsidP="007E2A97">
            <w:pPr>
              <w:ind w:left="885" w:hanging="851"/>
              <w:rPr>
                <w:sz w:val="16"/>
              </w:rPr>
            </w:pPr>
          </w:p>
          <w:p w:rsidR="00B00BC5" w:rsidRPr="00B00BC5" w:rsidRDefault="00B8365D" w:rsidP="00A739DD">
            <w:pPr>
              <w:numPr>
                <w:ilvl w:val="1"/>
                <w:numId w:val="43"/>
              </w:numPr>
              <w:tabs>
                <w:tab w:val="clear" w:pos="720"/>
              </w:tabs>
              <w:jc w:val="left"/>
              <w:rPr>
                <w:sz w:val="22"/>
                <w:szCs w:val="22"/>
              </w:rPr>
            </w:pPr>
            <w:r w:rsidRPr="007E2A97">
              <w:rPr>
                <w:sz w:val="22"/>
              </w:rPr>
              <w:t>Impl</w:t>
            </w:r>
            <w:r w:rsidR="00B00BC5">
              <w:rPr>
                <w:sz w:val="22"/>
              </w:rPr>
              <w:t xml:space="preserve">ement the basic concepts of </w:t>
            </w:r>
            <w:r w:rsidR="0025347C">
              <w:rPr>
                <w:sz w:val="22"/>
              </w:rPr>
              <w:t>CSS</w:t>
            </w:r>
            <w:r w:rsidR="00B00BC5">
              <w:rPr>
                <w:sz w:val="22"/>
              </w:rPr>
              <w:t xml:space="preserve">, HTML and </w:t>
            </w:r>
            <w:r w:rsidR="003E4650">
              <w:rPr>
                <w:sz w:val="22"/>
              </w:rPr>
              <w:t>JavaScript</w:t>
            </w:r>
            <w:r w:rsidR="00643BC7">
              <w:rPr>
                <w:sz w:val="22"/>
              </w:rPr>
              <w:t xml:space="preserve"> components</w:t>
            </w:r>
            <w:r w:rsidR="00B32980">
              <w:rPr>
                <w:sz w:val="22"/>
              </w:rPr>
              <w:t>.</w:t>
            </w:r>
          </w:p>
          <w:p w:rsidR="00DB10D8" w:rsidRPr="00B32980" w:rsidRDefault="00F43AB7" w:rsidP="00A739DD">
            <w:pPr>
              <w:numPr>
                <w:ilvl w:val="1"/>
                <w:numId w:val="43"/>
              </w:numPr>
              <w:tabs>
                <w:tab w:val="clear" w:pos="720"/>
              </w:tabs>
              <w:jc w:val="left"/>
              <w:rPr>
                <w:sz w:val="22"/>
                <w:szCs w:val="22"/>
              </w:rPr>
            </w:pPr>
            <w:r>
              <w:rPr>
                <w:sz w:val="22"/>
              </w:rPr>
              <w:t>Testing is performed on web documents</w:t>
            </w:r>
            <w:r w:rsidR="00601E66">
              <w:rPr>
                <w:sz w:val="22"/>
              </w:rPr>
              <w:t>.</w:t>
            </w:r>
          </w:p>
          <w:p w:rsidR="00B32980" w:rsidRPr="0051735A" w:rsidRDefault="00B32980" w:rsidP="00A739DD">
            <w:pPr>
              <w:numPr>
                <w:ilvl w:val="1"/>
                <w:numId w:val="43"/>
              </w:numPr>
              <w:tabs>
                <w:tab w:val="clear" w:pos="720"/>
              </w:tabs>
              <w:jc w:val="left"/>
              <w:rPr>
                <w:sz w:val="22"/>
                <w:szCs w:val="22"/>
              </w:rPr>
            </w:pPr>
            <w:r>
              <w:rPr>
                <w:sz w:val="22"/>
              </w:rPr>
              <w:t xml:space="preserve">Used </w:t>
            </w:r>
            <w:r w:rsidR="003E4650">
              <w:rPr>
                <w:sz w:val="22"/>
              </w:rPr>
              <w:t>JavaScript</w:t>
            </w:r>
            <w:r>
              <w:rPr>
                <w:sz w:val="22"/>
              </w:rPr>
              <w:t xml:space="preserve"> Library</w:t>
            </w:r>
            <w:r w:rsidR="00F926F7">
              <w:rPr>
                <w:sz w:val="22"/>
              </w:rPr>
              <w:t>.</w:t>
            </w:r>
          </w:p>
          <w:p w:rsidR="0051735A" w:rsidRDefault="0051735A" w:rsidP="00A739DD">
            <w:pPr>
              <w:numPr>
                <w:ilvl w:val="1"/>
                <w:numId w:val="43"/>
              </w:numPr>
              <w:tabs>
                <w:tab w:val="clear" w:pos="720"/>
              </w:tabs>
              <w:jc w:val="left"/>
              <w:rPr>
                <w:sz w:val="22"/>
                <w:szCs w:val="22"/>
              </w:rPr>
            </w:pPr>
            <w:r w:rsidRPr="0051735A">
              <w:rPr>
                <w:sz w:val="22"/>
                <w:szCs w:val="22"/>
              </w:rPr>
              <w:t>Create</w:t>
            </w:r>
            <w:r>
              <w:rPr>
                <w:sz w:val="22"/>
                <w:szCs w:val="22"/>
              </w:rPr>
              <w:t>d</w:t>
            </w:r>
            <w:r w:rsidRPr="0051735A">
              <w:rPr>
                <w:sz w:val="22"/>
                <w:szCs w:val="22"/>
              </w:rPr>
              <w:t xml:space="preserve"> website animations and functionalities to assist in context explanat</w:t>
            </w:r>
            <w:r>
              <w:rPr>
                <w:sz w:val="22"/>
                <w:szCs w:val="22"/>
              </w:rPr>
              <w:t xml:space="preserve">ions and adding visual appeal </w:t>
            </w:r>
          </w:p>
          <w:p w:rsidR="0051735A" w:rsidRDefault="0051735A" w:rsidP="00A739DD">
            <w:pPr>
              <w:numPr>
                <w:ilvl w:val="1"/>
                <w:numId w:val="43"/>
              </w:numPr>
              <w:tabs>
                <w:tab w:val="clear" w:pos="720"/>
              </w:tabs>
              <w:jc w:val="left"/>
              <w:rPr>
                <w:sz w:val="22"/>
                <w:szCs w:val="22"/>
              </w:rPr>
            </w:pPr>
            <w:r w:rsidRPr="0051735A">
              <w:rPr>
                <w:sz w:val="22"/>
                <w:szCs w:val="22"/>
              </w:rPr>
              <w:t>Create</w:t>
            </w:r>
            <w:r>
              <w:rPr>
                <w:sz w:val="22"/>
                <w:szCs w:val="22"/>
              </w:rPr>
              <w:t>d</w:t>
            </w:r>
            <w:r w:rsidRPr="0051735A">
              <w:rPr>
                <w:sz w:val="22"/>
                <w:szCs w:val="22"/>
              </w:rPr>
              <w:t xml:space="preserve"> and update</w:t>
            </w:r>
            <w:r>
              <w:rPr>
                <w:sz w:val="22"/>
                <w:szCs w:val="22"/>
              </w:rPr>
              <w:t>d</w:t>
            </w:r>
            <w:r w:rsidRPr="0051735A">
              <w:rPr>
                <w:sz w:val="22"/>
                <w:szCs w:val="22"/>
              </w:rPr>
              <w:t xml:space="preserve"> JavaScript code to enhance a websites functional</w:t>
            </w:r>
            <w:r>
              <w:rPr>
                <w:sz w:val="22"/>
                <w:szCs w:val="22"/>
              </w:rPr>
              <w:t xml:space="preserve">ity, usability and aesthetics </w:t>
            </w:r>
          </w:p>
          <w:p w:rsidR="0051735A" w:rsidRDefault="0051735A" w:rsidP="00A739DD">
            <w:pPr>
              <w:numPr>
                <w:ilvl w:val="1"/>
                <w:numId w:val="43"/>
              </w:numPr>
              <w:tabs>
                <w:tab w:val="clear" w:pos="720"/>
              </w:tabs>
              <w:jc w:val="left"/>
              <w:rPr>
                <w:sz w:val="22"/>
                <w:szCs w:val="22"/>
              </w:rPr>
            </w:pPr>
            <w:r w:rsidRPr="0051735A">
              <w:rPr>
                <w:sz w:val="22"/>
                <w:szCs w:val="22"/>
              </w:rPr>
              <w:t>Manipulate</w:t>
            </w:r>
            <w:r>
              <w:rPr>
                <w:sz w:val="22"/>
                <w:szCs w:val="22"/>
              </w:rPr>
              <w:t>d</w:t>
            </w:r>
            <w:r w:rsidRPr="0051735A">
              <w:rPr>
                <w:sz w:val="22"/>
                <w:szCs w:val="22"/>
              </w:rPr>
              <w:t xml:space="preserve"> data and custom media with JavaScript </w:t>
            </w:r>
          </w:p>
          <w:p w:rsidR="0051735A" w:rsidRDefault="0051735A" w:rsidP="00A739DD">
            <w:pPr>
              <w:numPr>
                <w:ilvl w:val="1"/>
                <w:numId w:val="43"/>
              </w:numPr>
              <w:tabs>
                <w:tab w:val="clear" w:pos="720"/>
              </w:tabs>
              <w:jc w:val="left"/>
              <w:rPr>
                <w:sz w:val="22"/>
                <w:szCs w:val="22"/>
              </w:rPr>
            </w:pPr>
            <w:r w:rsidRPr="0051735A">
              <w:rPr>
                <w:sz w:val="22"/>
                <w:szCs w:val="22"/>
              </w:rPr>
              <w:t xml:space="preserve">Created modular and reusable JavaScript code </w:t>
            </w:r>
          </w:p>
          <w:p w:rsidR="008B346F" w:rsidRPr="0051735A" w:rsidRDefault="008B346F" w:rsidP="00A739DD">
            <w:pPr>
              <w:numPr>
                <w:ilvl w:val="1"/>
                <w:numId w:val="43"/>
              </w:numPr>
              <w:tabs>
                <w:tab w:val="clear" w:pos="720"/>
              </w:tabs>
              <w:jc w:val="left"/>
              <w:rPr>
                <w:sz w:val="22"/>
                <w:szCs w:val="22"/>
              </w:rPr>
            </w:pPr>
            <w:r>
              <w:rPr>
                <w:sz w:val="22"/>
                <w:szCs w:val="22"/>
              </w:rPr>
              <w:t xml:space="preserve">Bootstrap framework is understood and </w:t>
            </w:r>
            <w:r w:rsidR="00F77C71">
              <w:rPr>
                <w:sz w:val="22"/>
                <w:szCs w:val="22"/>
              </w:rPr>
              <w:t>used.</w:t>
            </w:r>
          </w:p>
          <w:p w:rsidR="00601E66" w:rsidRPr="0032537F" w:rsidRDefault="00601E66" w:rsidP="00601E66">
            <w:pPr>
              <w:tabs>
                <w:tab w:val="left" w:pos="601"/>
              </w:tabs>
              <w:ind w:left="720"/>
              <w:jc w:val="left"/>
              <w:rPr>
                <w:sz w:val="22"/>
                <w:szCs w:val="22"/>
              </w:rPr>
            </w:pPr>
          </w:p>
        </w:tc>
      </w:tr>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Underpinning Knowledge</w:t>
            </w:r>
          </w:p>
        </w:tc>
        <w:tc>
          <w:tcPr>
            <w:tcW w:w="6097" w:type="dxa"/>
          </w:tcPr>
          <w:p w:rsidR="00DB10D8" w:rsidRPr="006E346A" w:rsidRDefault="00DB10D8" w:rsidP="007E2A97">
            <w:pPr>
              <w:ind w:left="885" w:hanging="851"/>
              <w:rPr>
                <w:sz w:val="22"/>
              </w:rPr>
            </w:pPr>
            <w:r>
              <w:rPr>
                <w:sz w:val="22"/>
              </w:rPr>
              <w:t>Understanding of the ff.</w:t>
            </w:r>
            <w:r w:rsidRPr="006E346A">
              <w:rPr>
                <w:sz w:val="22"/>
              </w:rPr>
              <w:t>:</w:t>
            </w:r>
          </w:p>
          <w:p w:rsidR="00DB10D8" w:rsidRDefault="00DB10D8" w:rsidP="007E2A97">
            <w:pPr>
              <w:tabs>
                <w:tab w:val="left" w:pos="601"/>
              </w:tabs>
              <w:ind w:left="720"/>
              <w:jc w:val="left"/>
              <w:rPr>
                <w:sz w:val="22"/>
                <w:szCs w:val="22"/>
              </w:rPr>
            </w:pPr>
          </w:p>
          <w:p w:rsidR="00DB10D8" w:rsidRPr="00CF718D" w:rsidRDefault="00DB10D8" w:rsidP="00A739DD">
            <w:pPr>
              <w:pStyle w:val="ListParagraph"/>
              <w:widowControl/>
              <w:numPr>
                <w:ilvl w:val="0"/>
                <w:numId w:val="43"/>
              </w:numPr>
              <w:tabs>
                <w:tab w:val="left" w:pos="601"/>
              </w:tabs>
              <w:autoSpaceDE/>
              <w:autoSpaceDN/>
              <w:adjustRightInd/>
              <w:rPr>
                <w:rFonts w:ascii="Arial" w:eastAsia="Calibri" w:hAnsi="Arial" w:cs="Times New Roman"/>
                <w:vanish/>
                <w:sz w:val="22"/>
                <w:szCs w:val="22"/>
              </w:rPr>
            </w:pPr>
          </w:p>
          <w:p w:rsidR="00243E01" w:rsidRDefault="0025347C" w:rsidP="00A739DD">
            <w:pPr>
              <w:numPr>
                <w:ilvl w:val="1"/>
                <w:numId w:val="43"/>
              </w:numPr>
              <w:tabs>
                <w:tab w:val="left" w:pos="601"/>
              </w:tabs>
              <w:jc w:val="left"/>
              <w:rPr>
                <w:sz w:val="22"/>
                <w:szCs w:val="22"/>
              </w:rPr>
            </w:pPr>
            <w:r>
              <w:rPr>
                <w:sz w:val="22"/>
                <w:szCs w:val="22"/>
              </w:rPr>
              <w:t>CSS</w:t>
            </w:r>
            <w:r w:rsidR="00DB10D8">
              <w:rPr>
                <w:sz w:val="22"/>
                <w:szCs w:val="22"/>
              </w:rPr>
              <w:t xml:space="preserve"> (Cascading S</w:t>
            </w:r>
            <w:r w:rsidR="00243E01">
              <w:rPr>
                <w:sz w:val="22"/>
                <w:szCs w:val="22"/>
              </w:rPr>
              <w:t>tyle Sheets), role and concepts</w:t>
            </w:r>
          </w:p>
          <w:p w:rsidR="00F926F7" w:rsidRPr="00F926F7" w:rsidRDefault="00F926F7" w:rsidP="00A739DD">
            <w:pPr>
              <w:numPr>
                <w:ilvl w:val="1"/>
                <w:numId w:val="43"/>
              </w:numPr>
              <w:tabs>
                <w:tab w:val="left" w:pos="601"/>
              </w:tabs>
              <w:jc w:val="left"/>
              <w:rPr>
                <w:sz w:val="22"/>
                <w:szCs w:val="22"/>
              </w:rPr>
            </w:pPr>
            <w:r>
              <w:rPr>
                <w:sz w:val="22"/>
                <w:szCs w:val="22"/>
              </w:rPr>
              <w:t xml:space="preserve">Selected </w:t>
            </w:r>
            <w:r w:rsidR="003E4650" w:rsidRPr="00F926F7">
              <w:rPr>
                <w:sz w:val="22"/>
                <w:szCs w:val="22"/>
              </w:rPr>
              <w:t>JavaScript</w:t>
            </w:r>
            <w:r w:rsidRPr="00F926F7">
              <w:rPr>
                <w:sz w:val="22"/>
                <w:szCs w:val="22"/>
              </w:rPr>
              <w:t xml:space="preserve"> Library:</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Redux</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Redux-Saga to manage async I/O and isolate side-effects</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Next.js — SSR with Node &amp; Express, automatic bundle splitting, styled-jsx</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Material UI</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Storybook</w:t>
            </w:r>
          </w:p>
          <w:p w:rsidR="00AF78BD"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Cheerio for unit testing React components</w:t>
            </w:r>
          </w:p>
          <w:p w:rsidR="00F926F7" w:rsidRPr="00AF78BD" w:rsidRDefault="00F926F7" w:rsidP="00A739DD">
            <w:pPr>
              <w:pStyle w:val="ListParagraph"/>
              <w:numPr>
                <w:ilvl w:val="2"/>
                <w:numId w:val="46"/>
              </w:numPr>
              <w:tabs>
                <w:tab w:val="left" w:pos="601"/>
              </w:tabs>
              <w:rPr>
                <w:rFonts w:ascii="Arial" w:eastAsia="Calibri" w:hAnsi="Arial" w:cs="Arial"/>
                <w:sz w:val="24"/>
                <w:szCs w:val="24"/>
              </w:rPr>
            </w:pPr>
            <w:r w:rsidRPr="00AF78BD">
              <w:rPr>
                <w:rFonts w:ascii="Arial" w:eastAsia="Calibri" w:hAnsi="Arial" w:cs="Arial"/>
                <w:sz w:val="24"/>
                <w:szCs w:val="24"/>
              </w:rPr>
              <w:t>Lodash ()</w:t>
            </w:r>
          </w:p>
          <w:p w:rsidR="00F926F7" w:rsidRPr="00AF78BD" w:rsidRDefault="00F926F7" w:rsidP="00F926F7">
            <w:pPr>
              <w:pStyle w:val="ListParagraph"/>
              <w:tabs>
                <w:tab w:val="left" w:pos="601"/>
              </w:tabs>
              <w:ind w:left="1080"/>
              <w:rPr>
                <w:rFonts w:ascii="Arial" w:eastAsia="Calibri" w:hAnsi="Arial" w:cs="Arial"/>
                <w:sz w:val="24"/>
                <w:szCs w:val="24"/>
              </w:rPr>
            </w:pPr>
          </w:p>
          <w:p w:rsidR="00DB10D8" w:rsidRPr="00AF78BD" w:rsidRDefault="00243E01" w:rsidP="00A739DD">
            <w:pPr>
              <w:numPr>
                <w:ilvl w:val="1"/>
                <w:numId w:val="43"/>
              </w:numPr>
              <w:tabs>
                <w:tab w:val="left" w:pos="601"/>
              </w:tabs>
              <w:jc w:val="left"/>
              <w:rPr>
                <w:szCs w:val="22"/>
              </w:rPr>
            </w:pPr>
            <w:r w:rsidRPr="00AF78BD">
              <w:rPr>
                <w:rFonts w:cs="Arial"/>
                <w:szCs w:val="22"/>
              </w:rPr>
              <w:t>Apply jQuery</w:t>
            </w:r>
          </w:p>
          <w:p w:rsidR="00243E01" w:rsidRPr="00AF78BD" w:rsidRDefault="00243E01" w:rsidP="00A739DD">
            <w:pPr>
              <w:pStyle w:val="ListParagraph"/>
              <w:numPr>
                <w:ilvl w:val="0"/>
                <w:numId w:val="45"/>
              </w:numPr>
              <w:tabs>
                <w:tab w:val="left" w:pos="601"/>
              </w:tabs>
              <w:rPr>
                <w:rFonts w:ascii="Arial" w:hAnsi="Arial" w:cs="Arial"/>
                <w:vanish/>
                <w:sz w:val="24"/>
                <w:szCs w:val="22"/>
              </w:rPr>
            </w:pPr>
          </w:p>
          <w:p w:rsidR="00243E01" w:rsidRPr="00AF78BD" w:rsidRDefault="00243E01" w:rsidP="00A739DD">
            <w:pPr>
              <w:pStyle w:val="ListParagraph"/>
              <w:numPr>
                <w:ilvl w:val="0"/>
                <w:numId w:val="45"/>
              </w:numPr>
              <w:tabs>
                <w:tab w:val="left" w:pos="601"/>
              </w:tabs>
              <w:rPr>
                <w:rFonts w:ascii="Arial" w:hAnsi="Arial" w:cs="Arial"/>
                <w:vanish/>
                <w:sz w:val="24"/>
                <w:szCs w:val="22"/>
              </w:rPr>
            </w:pPr>
          </w:p>
          <w:p w:rsidR="00243E01" w:rsidRPr="00AF78BD" w:rsidRDefault="00243E01" w:rsidP="00A739DD">
            <w:pPr>
              <w:pStyle w:val="ListParagraph"/>
              <w:numPr>
                <w:ilvl w:val="1"/>
                <w:numId w:val="45"/>
              </w:numPr>
              <w:tabs>
                <w:tab w:val="left" w:pos="601"/>
              </w:tabs>
              <w:rPr>
                <w:rFonts w:ascii="Arial" w:hAnsi="Arial" w:cs="Arial"/>
                <w:vanish/>
                <w:sz w:val="24"/>
                <w:szCs w:val="22"/>
              </w:rPr>
            </w:pP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Selectors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Events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Hide/ Show</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Fade</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Slide</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Animate</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Stop Animations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HTML Get Content and Attributes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HTML Set Content and Attributes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HTML Add Elements/Content</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lastRenderedPageBreak/>
              <w:t>HTML Remove Elements/Content</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 xml:space="preserve">jQuery Get and Set </w:t>
            </w:r>
            <w:r w:rsidR="0025347C" w:rsidRPr="00AF78BD">
              <w:rPr>
                <w:rFonts w:ascii="Arial" w:hAnsi="Arial" w:cs="Arial"/>
                <w:sz w:val="24"/>
                <w:szCs w:val="22"/>
              </w:rPr>
              <w:t>CSS</w:t>
            </w:r>
            <w:r w:rsidRPr="00AF78BD">
              <w:rPr>
                <w:rFonts w:ascii="Arial" w:hAnsi="Arial" w:cs="Arial"/>
                <w:sz w:val="24"/>
                <w:szCs w:val="22"/>
              </w:rPr>
              <w:t xml:space="preserve"> Classes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 xml:space="preserve">jQuery </w:t>
            </w:r>
            <w:r w:rsidR="0025347C" w:rsidRPr="00AF78BD">
              <w:rPr>
                <w:rFonts w:ascii="Arial" w:hAnsi="Arial" w:cs="Arial"/>
                <w:sz w:val="24"/>
                <w:szCs w:val="22"/>
              </w:rPr>
              <w:t>CSS</w:t>
            </w:r>
            <w:r w:rsidRPr="00AF78BD">
              <w:rPr>
                <w:rFonts w:ascii="Arial" w:hAnsi="Arial" w:cs="Arial"/>
                <w:sz w:val="24"/>
                <w:szCs w:val="22"/>
              </w:rPr>
              <w:t xml:space="preserve"> () Method</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Dimensions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Traversing Descendants</w:t>
            </w:r>
          </w:p>
          <w:p w:rsidR="00243E01"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jQuery Traversing Siblings</w:t>
            </w:r>
          </w:p>
          <w:p w:rsidR="00DB10D8" w:rsidRPr="00AF78BD" w:rsidRDefault="00243E01" w:rsidP="00A739DD">
            <w:pPr>
              <w:pStyle w:val="ListParagraph"/>
              <w:numPr>
                <w:ilvl w:val="2"/>
                <w:numId w:val="28"/>
              </w:numPr>
              <w:tabs>
                <w:tab w:val="left" w:pos="601"/>
              </w:tabs>
              <w:ind w:hanging="402"/>
              <w:rPr>
                <w:rFonts w:ascii="Arial" w:hAnsi="Arial" w:cs="Arial"/>
                <w:sz w:val="24"/>
                <w:szCs w:val="22"/>
              </w:rPr>
            </w:pPr>
            <w:r w:rsidRPr="00AF78BD">
              <w:rPr>
                <w:rFonts w:ascii="Arial" w:hAnsi="Arial" w:cs="Arial"/>
                <w:sz w:val="24"/>
                <w:szCs w:val="22"/>
              </w:rPr>
              <w:t>Filtering and Filters</w:t>
            </w:r>
          </w:p>
          <w:p w:rsidR="00601E66" w:rsidRDefault="00601E66" w:rsidP="00601E66">
            <w:pPr>
              <w:pStyle w:val="ListParagraph"/>
              <w:tabs>
                <w:tab w:val="left" w:pos="601"/>
              </w:tabs>
              <w:ind w:left="1213"/>
              <w:rPr>
                <w:rFonts w:ascii="Arial" w:hAnsi="Arial" w:cs="Arial"/>
                <w:sz w:val="22"/>
                <w:szCs w:val="22"/>
              </w:rPr>
            </w:pPr>
          </w:p>
          <w:p w:rsidR="00F77C71" w:rsidRPr="00243E01" w:rsidRDefault="00F77C71" w:rsidP="00A739DD">
            <w:pPr>
              <w:numPr>
                <w:ilvl w:val="1"/>
                <w:numId w:val="43"/>
              </w:numPr>
              <w:tabs>
                <w:tab w:val="left" w:pos="601"/>
              </w:tabs>
              <w:jc w:val="left"/>
              <w:rPr>
                <w:sz w:val="22"/>
                <w:szCs w:val="22"/>
              </w:rPr>
            </w:pPr>
            <w:r>
              <w:rPr>
                <w:rFonts w:cs="Arial"/>
                <w:sz w:val="22"/>
                <w:szCs w:val="22"/>
              </w:rPr>
              <w:t>Bootstrap Framework and components.</w:t>
            </w:r>
          </w:p>
          <w:p w:rsidR="00F77C71" w:rsidRPr="00CF718D" w:rsidRDefault="00F77C71" w:rsidP="00601E66">
            <w:pPr>
              <w:pStyle w:val="ListParagraph"/>
              <w:tabs>
                <w:tab w:val="left" w:pos="601"/>
              </w:tabs>
              <w:ind w:left="1213"/>
              <w:rPr>
                <w:rFonts w:ascii="Arial" w:hAnsi="Arial" w:cs="Arial"/>
                <w:sz w:val="22"/>
                <w:szCs w:val="22"/>
              </w:rPr>
            </w:pPr>
          </w:p>
        </w:tc>
      </w:tr>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Underpinning Skills</w:t>
            </w:r>
          </w:p>
        </w:tc>
        <w:tc>
          <w:tcPr>
            <w:tcW w:w="6097" w:type="dxa"/>
          </w:tcPr>
          <w:p w:rsidR="00DB10D8" w:rsidRPr="008F0E08" w:rsidRDefault="00DB10D8" w:rsidP="007E2A97">
            <w:pPr>
              <w:tabs>
                <w:tab w:val="left" w:pos="885"/>
              </w:tabs>
              <w:ind w:left="885" w:hanging="851"/>
              <w:jc w:val="left"/>
              <w:rPr>
                <w:rFonts w:cs="Arial"/>
                <w:sz w:val="22"/>
                <w:szCs w:val="22"/>
              </w:rPr>
            </w:pPr>
          </w:p>
          <w:p w:rsidR="00DB10D8" w:rsidRPr="00573BC4" w:rsidRDefault="00DB10D8" w:rsidP="00A739DD">
            <w:pPr>
              <w:numPr>
                <w:ilvl w:val="1"/>
                <w:numId w:val="44"/>
              </w:numPr>
              <w:tabs>
                <w:tab w:val="left" w:pos="601"/>
                <w:tab w:val="left" w:pos="885"/>
              </w:tabs>
              <w:ind w:left="885" w:hanging="851"/>
              <w:jc w:val="left"/>
              <w:rPr>
                <w:sz w:val="22"/>
                <w:szCs w:val="22"/>
              </w:rPr>
            </w:pPr>
            <w:r w:rsidRPr="00573BC4">
              <w:rPr>
                <w:sz w:val="22"/>
                <w:szCs w:val="22"/>
              </w:rPr>
              <w:t xml:space="preserve">Implemented </w:t>
            </w:r>
            <w:r w:rsidR="003E4650">
              <w:rPr>
                <w:sz w:val="22"/>
                <w:szCs w:val="22"/>
              </w:rPr>
              <w:t>JavaScript</w:t>
            </w:r>
            <w:r w:rsidR="00FF3804">
              <w:rPr>
                <w:sz w:val="22"/>
                <w:szCs w:val="22"/>
              </w:rPr>
              <w:t xml:space="preserve"> </w:t>
            </w:r>
            <w:r w:rsidRPr="00573BC4">
              <w:rPr>
                <w:sz w:val="22"/>
                <w:szCs w:val="22"/>
              </w:rPr>
              <w:t xml:space="preserve"> concepts</w:t>
            </w:r>
          </w:p>
          <w:p w:rsidR="00FF3804" w:rsidRDefault="00FF3804" w:rsidP="00A739DD">
            <w:pPr>
              <w:numPr>
                <w:ilvl w:val="1"/>
                <w:numId w:val="44"/>
              </w:numPr>
              <w:tabs>
                <w:tab w:val="left" w:pos="601"/>
                <w:tab w:val="left" w:pos="885"/>
              </w:tabs>
              <w:ind w:left="885" w:hanging="851"/>
              <w:jc w:val="left"/>
              <w:rPr>
                <w:sz w:val="22"/>
                <w:szCs w:val="22"/>
              </w:rPr>
            </w:pPr>
            <w:r>
              <w:rPr>
                <w:sz w:val="22"/>
                <w:szCs w:val="22"/>
              </w:rPr>
              <w:t>Coding Skills</w:t>
            </w:r>
          </w:p>
          <w:p w:rsidR="00DB10D8" w:rsidRPr="00573BC4" w:rsidRDefault="00FF3804" w:rsidP="00A739DD">
            <w:pPr>
              <w:numPr>
                <w:ilvl w:val="1"/>
                <w:numId w:val="44"/>
              </w:numPr>
              <w:tabs>
                <w:tab w:val="left" w:pos="601"/>
                <w:tab w:val="left" w:pos="885"/>
              </w:tabs>
              <w:ind w:left="885" w:hanging="851"/>
              <w:jc w:val="left"/>
              <w:rPr>
                <w:sz w:val="22"/>
                <w:szCs w:val="22"/>
              </w:rPr>
            </w:pPr>
            <w:r>
              <w:rPr>
                <w:sz w:val="22"/>
                <w:szCs w:val="22"/>
              </w:rPr>
              <w:t>Creativity</w:t>
            </w:r>
            <w:r w:rsidR="00DB10D8" w:rsidRPr="00573BC4">
              <w:rPr>
                <w:sz w:val="22"/>
                <w:szCs w:val="22"/>
              </w:rPr>
              <w:t xml:space="preserve"> </w:t>
            </w:r>
          </w:p>
          <w:p w:rsidR="00DB10D8" w:rsidRPr="008F0E08" w:rsidRDefault="00DB10D8" w:rsidP="007E2A97">
            <w:pPr>
              <w:tabs>
                <w:tab w:val="left" w:pos="601"/>
                <w:tab w:val="left" w:pos="885"/>
              </w:tabs>
              <w:ind w:left="885"/>
              <w:jc w:val="left"/>
              <w:rPr>
                <w:rFonts w:cs="Arial"/>
                <w:sz w:val="22"/>
                <w:szCs w:val="22"/>
              </w:rPr>
            </w:pPr>
          </w:p>
        </w:tc>
      </w:tr>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Resource Implications</w:t>
            </w:r>
          </w:p>
        </w:tc>
        <w:tc>
          <w:tcPr>
            <w:tcW w:w="6097" w:type="dxa"/>
          </w:tcPr>
          <w:p w:rsidR="00DB10D8" w:rsidRPr="008F0E08" w:rsidRDefault="00DB10D8" w:rsidP="007E2A97">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DB10D8" w:rsidRPr="008F0E08" w:rsidRDefault="00DB10D8" w:rsidP="007E2A97">
            <w:pPr>
              <w:tabs>
                <w:tab w:val="left" w:pos="641"/>
              </w:tabs>
              <w:ind w:left="22"/>
              <w:rPr>
                <w:rFonts w:cs="Arial"/>
                <w:sz w:val="22"/>
                <w:szCs w:val="22"/>
              </w:rPr>
            </w:pPr>
          </w:p>
          <w:p w:rsidR="00DB10D8" w:rsidRPr="008F0E08" w:rsidRDefault="00DB10D8" w:rsidP="00A739DD">
            <w:pPr>
              <w:pStyle w:val="ListParagraph"/>
              <w:widowControl/>
              <w:numPr>
                <w:ilvl w:val="0"/>
                <w:numId w:val="29"/>
              </w:numPr>
              <w:autoSpaceDE/>
              <w:autoSpaceDN/>
              <w:adjustRightInd/>
              <w:rPr>
                <w:rFonts w:ascii="Arial" w:eastAsia="Calibri" w:hAnsi="Arial" w:cs="Times New Roman"/>
                <w:vanish/>
                <w:sz w:val="22"/>
                <w:szCs w:val="22"/>
              </w:rPr>
            </w:pPr>
          </w:p>
          <w:p w:rsidR="00DB10D8" w:rsidRPr="008F0E08" w:rsidRDefault="00DB10D8" w:rsidP="00A739DD">
            <w:pPr>
              <w:pStyle w:val="ListParagraph"/>
              <w:widowControl/>
              <w:numPr>
                <w:ilvl w:val="0"/>
                <w:numId w:val="29"/>
              </w:numPr>
              <w:autoSpaceDE/>
              <w:autoSpaceDN/>
              <w:adjustRightInd/>
              <w:rPr>
                <w:rFonts w:ascii="Arial" w:eastAsia="Calibri" w:hAnsi="Arial" w:cs="Times New Roman"/>
                <w:vanish/>
                <w:sz w:val="22"/>
                <w:szCs w:val="22"/>
              </w:rPr>
            </w:pPr>
          </w:p>
          <w:p w:rsidR="00DB10D8" w:rsidRPr="00EE1516" w:rsidRDefault="00DB10D8" w:rsidP="00A739DD">
            <w:pPr>
              <w:numPr>
                <w:ilvl w:val="1"/>
                <w:numId w:val="29"/>
              </w:numPr>
              <w:ind w:left="601" w:hanging="567"/>
              <w:jc w:val="left"/>
              <w:rPr>
                <w:sz w:val="22"/>
                <w:szCs w:val="22"/>
              </w:rPr>
            </w:pPr>
            <w:r w:rsidRPr="00EE1516">
              <w:rPr>
                <w:sz w:val="22"/>
                <w:szCs w:val="22"/>
              </w:rPr>
              <w:t>PC or workstation</w:t>
            </w:r>
          </w:p>
          <w:p w:rsidR="00DB10D8" w:rsidRPr="00573BC4" w:rsidRDefault="00DB10D8" w:rsidP="00A739DD">
            <w:pPr>
              <w:numPr>
                <w:ilvl w:val="1"/>
                <w:numId w:val="29"/>
              </w:numPr>
              <w:tabs>
                <w:tab w:val="left" w:pos="792"/>
              </w:tabs>
              <w:ind w:left="601" w:hanging="567"/>
              <w:jc w:val="left"/>
              <w:rPr>
                <w:sz w:val="22"/>
                <w:szCs w:val="22"/>
              </w:rPr>
            </w:pPr>
            <w:r w:rsidRPr="00573BC4">
              <w:rPr>
                <w:sz w:val="22"/>
                <w:szCs w:val="22"/>
              </w:rPr>
              <w:t>Implemented HTML concepts</w:t>
            </w:r>
          </w:p>
          <w:p w:rsidR="00DB10D8" w:rsidRDefault="0025347C" w:rsidP="00A739DD">
            <w:pPr>
              <w:numPr>
                <w:ilvl w:val="1"/>
                <w:numId w:val="29"/>
              </w:numPr>
              <w:tabs>
                <w:tab w:val="left" w:pos="792"/>
              </w:tabs>
              <w:ind w:left="601" w:hanging="567"/>
              <w:jc w:val="left"/>
              <w:rPr>
                <w:sz w:val="22"/>
                <w:szCs w:val="22"/>
              </w:rPr>
            </w:pPr>
            <w:r>
              <w:rPr>
                <w:sz w:val="22"/>
                <w:szCs w:val="22"/>
              </w:rPr>
              <w:t>CSS</w:t>
            </w:r>
            <w:r w:rsidR="00DB10D8">
              <w:rPr>
                <w:sz w:val="22"/>
                <w:szCs w:val="22"/>
              </w:rPr>
              <w:t xml:space="preserve"> </w:t>
            </w:r>
            <w:r w:rsidR="00DB10D8" w:rsidRPr="00573BC4">
              <w:rPr>
                <w:sz w:val="22"/>
                <w:szCs w:val="22"/>
              </w:rPr>
              <w:t xml:space="preserve"> </w:t>
            </w:r>
          </w:p>
          <w:p w:rsidR="00DB10D8" w:rsidRPr="00BD3232" w:rsidRDefault="00DB10D8" w:rsidP="007E2A97">
            <w:pPr>
              <w:tabs>
                <w:tab w:val="left" w:pos="792"/>
              </w:tabs>
              <w:ind w:left="360"/>
              <w:jc w:val="left"/>
              <w:rPr>
                <w:sz w:val="22"/>
                <w:szCs w:val="22"/>
              </w:rPr>
            </w:pPr>
          </w:p>
        </w:tc>
      </w:tr>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Methods of Assessment</w:t>
            </w:r>
          </w:p>
        </w:tc>
        <w:tc>
          <w:tcPr>
            <w:tcW w:w="6097" w:type="dxa"/>
          </w:tcPr>
          <w:p w:rsidR="00DB10D8" w:rsidRPr="008F0E08" w:rsidRDefault="00DB10D8" w:rsidP="007E2A97">
            <w:pPr>
              <w:tabs>
                <w:tab w:val="left" w:pos="641"/>
              </w:tabs>
              <w:ind w:left="22"/>
              <w:rPr>
                <w:rFonts w:cs="Arial"/>
                <w:sz w:val="22"/>
                <w:szCs w:val="22"/>
              </w:rPr>
            </w:pPr>
            <w:r w:rsidRPr="008F0E08">
              <w:rPr>
                <w:rFonts w:cs="Arial"/>
                <w:sz w:val="22"/>
                <w:szCs w:val="22"/>
              </w:rPr>
              <w:t>Competency may be assessed through:</w:t>
            </w:r>
          </w:p>
          <w:p w:rsidR="00DB10D8" w:rsidRPr="008F0E08" w:rsidRDefault="00DB10D8" w:rsidP="007E2A97">
            <w:pPr>
              <w:tabs>
                <w:tab w:val="left" w:pos="641"/>
              </w:tabs>
              <w:ind w:left="22"/>
              <w:rPr>
                <w:rFonts w:cs="Arial"/>
                <w:sz w:val="22"/>
                <w:szCs w:val="22"/>
              </w:rPr>
            </w:pPr>
          </w:p>
          <w:p w:rsidR="00DB10D8" w:rsidRPr="001725FF" w:rsidRDefault="00DB10D8" w:rsidP="00A739DD">
            <w:pPr>
              <w:pStyle w:val="ListParagraph"/>
              <w:numPr>
                <w:ilvl w:val="1"/>
                <w:numId w:val="44"/>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DB10D8" w:rsidRPr="000A7205" w:rsidRDefault="00DB10D8" w:rsidP="00A739DD">
            <w:pPr>
              <w:pStyle w:val="ListParagraph"/>
              <w:numPr>
                <w:ilvl w:val="1"/>
                <w:numId w:val="44"/>
              </w:numPr>
              <w:tabs>
                <w:tab w:val="clear" w:pos="792"/>
                <w:tab w:val="num" w:pos="601"/>
                <w:tab w:val="left" w:pos="885"/>
              </w:tabs>
              <w:ind w:hanging="758"/>
              <w:rPr>
                <w:rFonts w:ascii="Arial" w:hAnsi="Arial" w:cs="Arial"/>
                <w:sz w:val="22"/>
                <w:szCs w:val="22"/>
              </w:rPr>
            </w:pPr>
            <w:r w:rsidRPr="000A7205">
              <w:rPr>
                <w:rFonts w:ascii="Arial" w:eastAsia="Calibri" w:hAnsi="Arial" w:cs="Arial"/>
                <w:sz w:val="22"/>
                <w:szCs w:val="22"/>
              </w:rPr>
              <w:t xml:space="preserve">Written examination </w:t>
            </w:r>
          </w:p>
          <w:p w:rsidR="00DB10D8" w:rsidRPr="008F0E08" w:rsidRDefault="00DB10D8" w:rsidP="00A739DD">
            <w:pPr>
              <w:pStyle w:val="ListParagraph"/>
              <w:numPr>
                <w:ilvl w:val="1"/>
                <w:numId w:val="44"/>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Portfolio Assessment  / training Certificates</w:t>
            </w:r>
          </w:p>
          <w:p w:rsidR="00DB10D8" w:rsidRPr="008F0E08" w:rsidRDefault="00DB10D8" w:rsidP="00A739DD">
            <w:pPr>
              <w:pStyle w:val="ListParagraph"/>
              <w:numPr>
                <w:ilvl w:val="1"/>
                <w:numId w:val="44"/>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Interview </w:t>
            </w:r>
          </w:p>
          <w:p w:rsidR="00F43AB7" w:rsidRPr="00F43AB7" w:rsidRDefault="00F43AB7" w:rsidP="00A739DD">
            <w:pPr>
              <w:pStyle w:val="ListParagraph"/>
              <w:numPr>
                <w:ilvl w:val="1"/>
                <w:numId w:val="44"/>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Project Presentation</w:t>
            </w:r>
          </w:p>
          <w:p w:rsidR="00DB10D8" w:rsidRPr="008F0E08" w:rsidRDefault="00DB10D8" w:rsidP="00A739DD">
            <w:pPr>
              <w:pStyle w:val="ListParagraph"/>
              <w:numPr>
                <w:ilvl w:val="1"/>
                <w:numId w:val="44"/>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Case Study/Situation </w:t>
            </w:r>
          </w:p>
          <w:p w:rsidR="00DB10D8" w:rsidRPr="008F0E08" w:rsidRDefault="00DB10D8" w:rsidP="007E2A97">
            <w:pPr>
              <w:tabs>
                <w:tab w:val="left" w:pos="641"/>
              </w:tabs>
              <w:ind w:left="360"/>
              <w:rPr>
                <w:rFonts w:cs="Arial"/>
                <w:sz w:val="22"/>
                <w:szCs w:val="22"/>
              </w:rPr>
            </w:pPr>
          </w:p>
        </w:tc>
      </w:tr>
      <w:tr w:rsidR="00DB10D8" w:rsidRPr="00621CC6" w:rsidTr="007E2A97">
        <w:tc>
          <w:tcPr>
            <w:tcW w:w="3258" w:type="dxa"/>
          </w:tcPr>
          <w:p w:rsidR="00DB10D8" w:rsidRPr="006E346A" w:rsidRDefault="00DB10D8" w:rsidP="00A739DD">
            <w:pPr>
              <w:pStyle w:val="BodyTextIndent"/>
              <w:numPr>
                <w:ilvl w:val="0"/>
                <w:numId w:val="44"/>
              </w:numPr>
              <w:tabs>
                <w:tab w:val="left" w:pos="450"/>
                <w:tab w:val="left" w:pos="1794"/>
                <w:tab w:val="left" w:pos="2184"/>
              </w:tabs>
              <w:spacing w:after="0"/>
              <w:jc w:val="left"/>
              <w:rPr>
                <w:i/>
                <w:sz w:val="22"/>
              </w:rPr>
            </w:pPr>
            <w:r w:rsidRPr="006E346A">
              <w:rPr>
                <w:sz w:val="22"/>
              </w:rPr>
              <w:t>Context of Assessment</w:t>
            </w:r>
          </w:p>
        </w:tc>
        <w:tc>
          <w:tcPr>
            <w:tcW w:w="6097" w:type="dxa"/>
          </w:tcPr>
          <w:p w:rsidR="00DB10D8" w:rsidRPr="006E346A" w:rsidRDefault="00DB10D8" w:rsidP="007E2A97">
            <w:pPr>
              <w:tabs>
                <w:tab w:val="left" w:pos="641"/>
              </w:tabs>
              <w:ind w:left="641"/>
              <w:jc w:val="left"/>
              <w:rPr>
                <w:sz w:val="22"/>
              </w:rPr>
            </w:pPr>
          </w:p>
          <w:p w:rsidR="00DB10D8" w:rsidRPr="006E346A" w:rsidRDefault="00DB10D8" w:rsidP="00A739DD">
            <w:pPr>
              <w:numPr>
                <w:ilvl w:val="1"/>
                <w:numId w:val="44"/>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DB10D8" w:rsidRPr="006E346A" w:rsidRDefault="00DB10D8" w:rsidP="00A739DD">
            <w:pPr>
              <w:numPr>
                <w:ilvl w:val="1"/>
                <w:numId w:val="44"/>
              </w:numPr>
              <w:tabs>
                <w:tab w:val="left" w:pos="601"/>
              </w:tabs>
              <w:ind w:left="601" w:hanging="601"/>
              <w:jc w:val="left"/>
              <w:rPr>
                <w:sz w:val="22"/>
              </w:rPr>
            </w:pPr>
            <w:r w:rsidRPr="006E346A">
              <w:rPr>
                <w:sz w:val="22"/>
              </w:rPr>
              <w:t>Assessment must be undertaken in accordance with Lao PDR CBT Assessment guidelines</w:t>
            </w:r>
          </w:p>
          <w:p w:rsidR="00DB10D8" w:rsidRPr="006E346A" w:rsidRDefault="00DB10D8" w:rsidP="00A739DD">
            <w:pPr>
              <w:numPr>
                <w:ilvl w:val="1"/>
                <w:numId w:val="44"/>
              </w:numPr>
              <w:tabs>
                <w:tab w:val="left" w:pos="601"/>
              </w:tabs>
              <w:ind w:left="601" w:hanging="601"/>
              <w:jc w:val="left"/>
              <w:rPr>
                <w:sz w:val="22"/>
              </w:rPr>
            </w:pPr>
            <w:r w:rsidRPr="006E346A">
              <w:rPr>
                <w:sz w:val="22"/>
              </w:rPr>
              <w:t>Assessment shall be observed while task are being undertaken whether individually or in-group</w:t>
            </w:r>
            <w:r w:rsidR="00F43AB7">
              <w:rPr>
                <w:sz w:val="22"/>
              </w:rPr>
              <w:t>.</w:t>
            </w:r>
          </w:p>
          <w:p w:rsidR="00DB10D8" w:rsidRPr="006E346A" w:rsidRDefault="00DB10D8" w:rsidP="007E2A97">
            <w:pPr>
              <w:tabs>
                <w:tab w:val="left" w:pos="641"/>
              </w:tabs>
              <w:ind w:left="641"/>
              <w:jc w:val="left"/>
              <w:rPr>
                <w:sz w:val="22"/>
              </w:rPr>
            </w:pPr>
          </w:p>
        </w:tc>
      </w:tr>
    </w:tbl>
    <w:p w:rsidR="00AF78BD" w:rsidRPr="00851341" w:rsidRDefault="00AF78BD" w:rsidP="00AF78BD"/>
    <w:p w:rsidR="00AF78BD" w:rsidRDefault="00AF78BD" w:rsidP="00AF78BD">
      <w:pPr>
        <w:ind w:left="1701" w:hanging="1701"/>
        <w:jc w:val="left"/>
        <w:rPr>
          <w:rFonts w:cs="Arial"/>
          <w:b/>
          <w:bCs/>
          <w:i/>
          <w:iCs/>
          <w:smallCaps/>
          <w:szCs w:val="28"/>
          <w:lang w:eastAsia="en-PH"/>
        </w:rPr>
      </w:pPr>
    </w:p>
    <w:p w:rsidR="00AF78BD" w:rsidRDefault="00AF78BD" w:rsidP="00AF78BD">
      <w:pPr>
        <w:ind w:left="1701" w:hanging="1701"/>
        <w:jc w:val="left"/>
        <w:rPr>
          <w:rFonts w:cs="Arial"/>
          <w:b/>
          <w:bCs/>
          <w:i/>
          <w:iCs/>
          <w:smallCaps/>
          <w:szCs w:val="28"/>
          <w:lang w:eastAsia="en-PH"/>
        </w:rPr>
      </w:pPr>
    </w:p>
    <w:p w:rsidR="00AF78BD" w:rsidRDefault="00AF78BD"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502B8B" w:rsidRDefault="00502B8B" w:rsidP="00AF78BD">
      <w:pPr>
        <w:ind w:left="1701" w:hanging="1701"/>
        <w:jc w:val="left"/>
        <w:rPr>
          <w:rFonts w:cs="Arial"/>
          <w:b/>
          <w:bCs/>
          <w:i/>
          <w:iCs/>
          <w:smallCaps/>
          <w:szCs w:val="28"/>
          <w:lang w:eastAsia="en-PH"/>
        </w:rPr>
      </w:pPr>
    </w:p>
    <w:p w:rsidR="009B0604" w:rsidRDefault="009B0604" w:rsidP="00AF78BD">
      <w:pPr>
        <w:ind w:left="1701" w:hanging="1701"/>
        <w:jc w:val="left"/>
        <w:rPr>
          <w:rFonts w:cs="Arial"/>
          <w:b/>
          <w:bCs/>
          <w:i/>
          <w:iCs/>
          <w:smallCaps/>
          <w:szCs w:val="28"/>
          <w:lang w:eastAsia="en-PH"/>
        </w:rPr>
      </w:pPr>
    </w:p>
    <w:p w:rsidR="00AF78BD" w:rsidRDefault="00AF78BD" w:rsidP="00AF78BD">
      <w:pPr>
        <w:ind w:left="1701" w:hanging="1701"/>
        <w:jc w:val="left"/>
        <w:rPr>
          <w:rFonts w:cs="Arial"/>
          <w:b/>
          <w:bCs/>
          <w:i/>
          <w:iCs/>
          <w:smallCaps/>
          <w:szCs w:val="28"/>
          <w:lang w:eastAsia="en-PH"/>
        </w:rPr>
      </w:pPr>
    </w:p>
    <w:p w:rsidR="00AF78BD" w:rsidRPr="001938D1" w:rsidRDefault="008A4871" w:rsidP="00AF78BD">
      <w:pPr>
        <w:ind w:left="1701" w:hanging="1701"/>
        <w:jc w:val="left"/>
        <w:rPr>
          <w:rFonts w:cs="Arial"/>
          <w:b/>
          <w:bCs/>
          <w:i/>
          <w:iCs/>
          <w:smallCaps/>
          <w:szCs w:val="28"/>
          <w:lang w:eastAsia="en-PH"/>
        </w:rPr>
      </w:pPr>
      <w:r>
        <w:rPr>
          <w:rFonts w:cs="Arial"/>
          <w:b/>
          <w:bCs/>
          <w:i/>
          <w:iCs/>
          <w:smallCaps/>
          <w:szCs w:val="28"/>
          <w:lang w:eastAsia="en-PH"/>
        </w:rPr>
        <w:t>UNIT 10</w:t>
      </w:r>
      <w:r w:rsidR="00AF78BD">
        <w:rPr>
          <w:rFonts w:cs="Arial"/>
          <w:b/>
          <w:bCs/>
          <w:i/>
          <w:iCs/>
          <w:smallCaps/>
          <w:szCs w:val="28"/>
          <w:lang w:eastAsia="en-PH"/>
        </w:rPr>
        <w:t xml:space="preserve">      </w:t>
      </w:r>
      <w:r w:rsidR="00173852">
        <w:rPr>
          <w:rFonts w:cs="Arial"/>
          <w:b/>
          <w:bCs/>
          <w:i/>
          <w:iCs/>
          <w:smallCaps/>
          <w:szCs w:val="28"/>
          <w:lang w:eastAsia="en-PH"/>
        </w:rPr>
        <w:t>APPLY .NET TOOLS AND TECHNOLOGIES</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AF78BD" w:rsidRPr="001518B3" w:rsidTr="0052136B">
        <w:trPr>
          <w:trHeight w:val="476"/>
        </w:trPr>
        <w:tc>
          <w:tcPr>
            <w:tcW w:w="2275" w:type="dxa"/>
          </w:tcPr>
          <w:p w:rsidR="00AF78BD" w:rsidRPr="001518B3" w:rsidRDefault="00AF78BD" w:rsidP="0052136B">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AF78BD" w:rsidRPr="001518B3" w:rsidRDefault="00AF78BD" w:rsidP="0052136B">
            <w:pPr>
              <w:tabs>
                <w:tab w:val="left" w:pos="2835"/>
              </w:tabs>
              <w:spacing w:before="120"/>
              <w:rPr>
                <w:rFonts w:cs="Arial"/>
                <w:bCs/>
                <w:sz w:val="22"/>
                <w:szCs w:val="22"/>
              </w:rPr>
            </w:pPr>
            <w:r>
              <w:rPr>
                <w:rFonts w:cs="Arial"/>
                <w:bCs/>
                <w:sz w:val="22"/>
                <w:szCs w:val="22"/>
              </w:rPr>
              <w:t>SSTVET-ICT341</w:t>
            </w:r>
            <w:r w:rsidR="008A4871">
              <w:rPr>
                <w:rFonts w:cs="Arial"/>
                <w:bCs/>
                <w:sz w:val="22"/>
                <w:szCs w:val="22"/>
              </w:rPr>
              <w:t>0</w:t>
            </w:r>
          </w:p>
        </w:tc>
      </w:tr>
      <w:tr w:rsidR="00AF78BD" w:rsidRPr="001518B3" w:rsidTr="0052136B">
        <w:trPr>
          <w:trHeight w:val="980"/>
        </w:trPr>
        <w:tc>
          <w:tcPr>
            <w:tcW w:w="9385" w:type="dxa"/>
            <w:gridSpan w:val="2"/>
          </w:tcPr>
          <w:p w:rsidR="00AF78BD" w:rsidRDefault="00AF78BD" w:rsidP="0052136B">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AF78BD" w:rsidRPr="001518B3" w:rsidRDefault="00AF78BD" w:rsidP="0052136B">
            <w:pPr>
              <w:tabs>
                <w:tab w:val="left" w:pos="2835"/>
                <w:tab w:val="left" w:pos="3261"/>
              </w:tabs>
              <w:rPr>
                <w:rFonts w:cs="Arial"/>
                <w:spacing w:val="-2"/>
                <w:sz w:val="22"/>
                <w:szCs w:val="22"/>
              </w:rPr>
            </w:pPr>
          </w:p>
          <w:p w:rsidR="00AF78BD" w:rsidRPr="007752C9" w:rsidRDefault="00AF78BD" w:rsidP="00043731">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w:t>
            </w:r>
            <w:r w:rsidR="00654BF1">
              <w:rPr>
                <w:rFonts w:cs="Arial"/>
                <w:sz w:val="20"/>
                <w:szCs w:val="22"/>
              </w:rPr>
              <w:t xml:space="preserve"> .NET Development. </w:t>
            </w:r>
            <w:r w:rsidRPr="00661C7F">
              <w:rPr>
                <w:sz w:val="22"/>
              </w:rPr>
              <w:t>It specifically includes the tasks of understanding</w:t>
            </w:r>
            <w:r w:rsidR="00654BF1" w:rsidRPr="00654BF1">
              <w:rPr>
                <w:sz w:val="22"/>
              </w:rPr>
              <w:t xml:space="preserve"> applications using .NET Framework 4.5 (or higher) tools and technologies. The focus will be on coding activities that enhance the performance and scalability of the Web site application. The Model View Controller (MVC) architectural pattern will be explained in this course. ASP.NET MVC will be introduced and compared with Web Forms so that students know when each should/could be used.</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AF78BD" w:rsidRPr="001518B3" w:rsidTr="0052136B">
        <w:tc>
          <w:tcPr>
            <w:tcW w:w="9090" w:type="dxa"/>
            <w:tcBorders>
              <w:top w:val="nil"/>
              <w:left w:val="nil"/>
              <w:bottom w:val="nil"/>
              <w:right w:val="nil"/>
            </w:tcBorders>
            <w:shd w:val="clear" w:color="auto" w:fill="auto"/>
            <w:vAlign w:val="center"/>
          </w:tcPr>
          <w:p w:rsidR="00AF78BD" w:rsidRPr="001518B3" w:rsidRDefault="00AF78BD" w:rsidP="0052136B">
            <w:pPr>
              <w:pStyle w:val="Heading7"/>
              <w:numPr>
                <w:ilvl w:val="0"/>
                <w:numId w:val="0"/>
              </w:numPr>
              <w:tabs>
                <w:tab w:val="clear" w:pos="1170"/>
                <w:tab w:val="left" w:pos="0"/>
              </w:tabs>
              <w:ind w:hanging="108"/>
              <w:rPr>
                <w:b w:val="0"/>
                <w:sz w:val="22"/>
              </w:rPr>
            </w:pPr>
            <w:r>
              <w:t xml:space="preserve">Elements &amp; Performance Criteria </w:t>
            </w:r>
          </w:p>
        </w:tc>
      </w:tr>
    </w:tbl>
    <w:p w:rsidR="00AF78BD" w:rsidRPr="00621CC6" w:rsidRDefault="00AF78BD" w:rsidP="00AF78BD">
      <w:pPr>
        <w:pStyle w:val="BodyTextIndent"/>
        <w:tabs>
          <w:tab w:val="left" w:pos="3150"/>
        </w:tabs>
        <w:ind w:left="3600" w:hanging="351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6094"/>
      </w:tblGrid>
      <w:tr w:rsidR="00AF78BD" w:rsidRPr="00621CC6" w:rsidTr="0052136B">
        <w:trPr>
          <w:trHeight w:val="563"/>
        </w:trPr>
        <w:tc>
          <w:tcPr>
            <w:tcW w:w="3262" w:type="dxa"/>
            <w:shd w:val="clear" w:color="auto" w:fill="FFFFFF" w:themeFill="background1"/>
            <w:vAlign w:val="center"/>
          </w:tcPr>
          <w:p w:rsidR="00AF78BD" w:rsidRPr="001518B3" w:rsidRDefault="00AF78BD" w:rsidP="0052136B">
            <w:pPr>
              <w:keepNext/>
              <w:keepLines/>
              <w:spacing w:before="80" w:after="80"/>
              <w:jc w:val="center"/>
              <w:rPr>
                <w:b/>
                <w:sz w:val="22"/>
              </w:rPr>
            </w:pPr>
            <w:r w:rsidRPr="001518B3">
              <w:rPr>
                <w:b/>
                <w:sz w:val="22"/>
              </w:rPr>
              <w:t>ELEMENTS</w:t>
            </w:r>
          </w:p>
        </w:tc>
        <w:tc>
          <w:tcPr>
            <w:tcW w:w="6094" w:type="dxa"/>
            <w:shd w:val="clear" w:color="auto" w:fill="FFFFFF" w:themeFill="background1"/>
          </w:tcPr>
          <w:p w:rsidR="00AF78BD" w:rsidRPr="001518B3" w:rsidRDefault="00AF78BD" w:rsidP="0052136B">
            <w:pPr>
              <w:keepNext/>
              <w:keepLines/>
              <w:spacing w:before="80" w:after="80"/>
              <w:jc w:val="center"/>
              <w:rPr>
                <w:b/>
                <w:sz w:val="22"/>
              </w:rPr>
            </w:pPr>
            <w:r w:rsidRPr="001518B3">
              <w:rPr>
                <w:b/>
                <w:sz w:val="22"/>
              </w:rPr>
              <w:t>PERFORMANCE CRITERIA</w:t>
            </w:r>
          </w:p>
          <w:p w:rsidR="00AF78BD" w:rsidRPr="001518B3" w:rsidRDefault="00AF78BD" w:rsidP="0052136B">
            <w:pPr>
              <w:keepNext/>
              <w:spacing w:after="120"/>
              <w:rPr>
                <w:sz w:val="22"/>
                <w:lang w:eastAsia="x-none"/>
              </w:rPr>
            </w:pPr>
            <w:r w:rsidRPr="001518B3">
              <w:rPr>
                <w:rFonts w:cs="Arial"/>
                <w:i/>
                <w:sz w:val="22"/>
                <w:szCs w:val="22"/>
              </w:rPr>
              <w:t>(Italicized items are elaborated in the range of variables).</w:t>
            </w:r>
          </w:p>
        </w:tc>
      </w:tr>
      <w:tr w:rsidR="00A95A48" w:rsidRPr="00621CC6" w:rsidTr="0052136B">
        <w:trPr>
          <w:trHeight w:val="1283"/>
        </w:trPr>
        <w:tc>
          <w:tcPr>
            <w:tcW w:w="3262" w:type="dxa"/>
          </w:tcPr>
          <w:p w:rsidR="00A95A48" w:rsidRPr="00C4473F" w:rsidRDefault="00A95A48" w:rsidP="00A739DD">
            <w:pPr>
              <w:pStyle w:val="ListParagraph"/>
              <w:numPr>
                <w:ilvl w:val="0"/>
                <w:numId w:val="75"/>
              </w:numPr>
              <w:rPr>
                <w:rFonts w:ascii="Arial" w:hAnsi="Arial" w:cs="Arial"/>
                <w:sz w:val="24"/>
                <w:szCs w:val="24"/>
              </w:rPr>
            </w:pPr>
            <w:r>
              <w:rPr>
                <w:rFonts w:ascii="Arial" w:hAnsi="Arial" w:cs="Arial"/>
                <w:sz w:val="24"/>
                <w:szCs w:val="24"/>
              </w:rPr>
              <w:t>Introduction to .NET technologies and architecture</w:t>
            </w:r>
          </w:p>
        </w:tc>
        <w:tc>
          <w:tcPr>
            <w:tcW w:w="6094" w:type="dxa"/>
          </w:tcPr>
          <w:p w:rsidR="00A95A48" w:rsidRPr="003B2A17" w:rsidRDefault="00A95A48" w:rsidP="00A739DD">
            <w:pPr>
              <w:pStyle w:val="ListParagraph"/>
              <w:numPr>
                <w:ilvl w:val="1"/>
                <w:numId w:val="75"/>
              </w:numPr>
              <w:ind w:left="599" w:hanging="567"/>
              <w:rPr>
                <w:rFonts w:ascii="Arial" w:hAnsi="Arial" w:cs="Arial"/>
                <w:color w:val="000000"/>
                <w:sz w:val="24"/>
                <w:szCs w:val="24"/>
              </w:rPr>
            </w:pPr>
            <w:r w:rsidRPr="003B2A17">
              <w:rPr>
                <w:rFonts w:ascii="Arial" w:hAnsi="Arial" w:cs="Arial"/>
                <w:color w:val="000000"/>
                <w:sz w:val="24"/>
                <w:szCs w:val="24"/>
              </w:rPr>
              <w:t>The .NET Framework applications is described and the features that Visual Studio 2013 or higher and programming</w:t>
            </w:r>
          </w:p>
          <w:p w:rsidR="00781D45" w:rsidRDefault="00781D45" w:rsidP="00A739DD">
            <w:pPr>
              <w:pStyle w:val="Default"/>
              <w:numPr>
                <w:ilvl w:val="1"/>
                <w:numId w:val="75"/>
              </w:numPr>
              <w:ind w:left="599" w:hanging="567"/>
              <w:jc w:val="both"/>
              <w:rPr>
                <w:rFonts w:eastAsia="Times New Roman"/>
                <w:lang w:bidi="ar-SA"/>
              </w:rPr>
            </w:pPr>
            <w:r>
              <w:t>NET technologies and architecture are described, according to:</w:t>
            </w:r>
          </w:p>
          <w:p w:rsidR="00781D45" w:rsidRDefault="003B2A17" w:rsidP="00A739DD">
            <w:pPr>
              <w:pStyle w:val="Default"/>
              <w:numPr>
                <w:ilvl w:val="2"/>
                <w:numId w:val="75"/>
              </w:numPr>
              <w:ind w:hanging="481"/>
              <w:jc w:val="both"/>
              <w:rPr>
                <w:rFonts w:eastAsia="Times New Roman"/>
                <w:lang w:bidi="ar-SA"/>
              </w:rPr>
            </w:pPr>
            <w:r w:rsidRPr="003B2A17">
              <w:rPr>
                <w:rFonts w:eastAsia="Times New Roman"/>
                <w:lang w:bidi="ar-SA"/>
              </w:rPr>
              <w:t>Microservices</w:t>
            </w:r>
          </w:p>
          <w:p w:rsidR="00781D45" w:rsidRDefault="003B2A17" w:rsidP="00A739DD">
            <w:pPr>
              <w:pStyle w:val="Default"/>
              <w:numPr>
                <w:ilvl w:val="2"/>
                <w:numId w:val="75"/>
              </w:numPr>
              <w:ind w:hanging="481"/>
              <w:jc w:val="both"/>
              <w:rPr>
                <w:rFonts w:eastAsia="Times New Roman"/>
                <w:lang w:bidi="ar-SA"/>
              </w:rPr>
            </w:pPr>
            <w:r w:rsidRPr="00781D45">
              <w:rPr>
                <w:rFonts w:eastAsia="Times New Roman"/>
                <w:lang w:bidi="ar-SA"/>
              </w:rPr>
              <w:t>.NET Applications</w:t>
            </w:r>
          </w:p>
          <w:p w:rsidR="00781D45" w:rsidRDefault="003B2A17" w:rsidP="00A739DD">
            <w:pPr>
              <w:pStyle w:val="Default"/>
              <w:numPr>
                <w:ilvl w:val="2"/>
                <w:numId w:val="75"/>
              </w:numPr>
              <w:ind w:hanging="481"/>
              <w:jc w:val="both"/>
              <w:rPr>
                <w:rFonts w:eastAsia="Times New Roman"/>
                <w:lang w:bidi="ar-SA"/>
              </w:rPr>
            </w:pPr>
            <w:r w:rsidRPr="00781D45">
              <w:rPr>
                <w:rFonts w:eastAsia="Times New Roman"/>
                <w:lang w:bidi="ar-SA"/>
              </w:rPr>
              <w:t>Cloud Applications</w:t>
            </w:r>
          </w:p>
          <w:p w:rsidR="00781D45" w:rsidRDefault="003B2A17" w:rsidP="00A739DD">
            <w:pPr>
              <w:pStyle w:val="Default"/>
              <w:numPr>
                <w:ilvl w:val="2"/>
                <w:numId w:val="75"/>
              </w:numPr>
              <w:ind w:hanging="481"/>
              <w:jc w:val="both"/>
              <w:rPr>
                <w:rFonts w:eastAsia="Times New Roman"/>
                <w:lang w:bidi="ar-SA"/>
              </w:rPr>
            </w:pPr>
            <w:r w:rsidRPr="00781D45">
              <w:rPr>
                <w:rFonts w:eastAsia="Times New Roman"/>
                <w:lang w:bidi="ar-SA"/>
              </w:rPr>
              <w:t>ASP.Net web App</w:t>
            </w:r>
            <w:r w:rsidR="00781D45">
              <w:rPr>
                <w:rFonts w:eastAsia="Times New Roman"/>
                <w:lang w:bidi="ar-SA"/>
              </w:rPr>
              <w:t>s</w:t>
            </w:r>
          </w:p>
          <w:p w:rsidR="00781D45" w:rsidRDefault="003B2A17" w:rsidP="00A739DD">
            <w:pPr>
              <w:pStyle w:val="Default"/>
              <w:numPr>
                <w:ilvl w:val="2"/>
                <w:numId w:val="75"/>
              </w:numPr>
              <w:ind w:hanging="481"/>
              <w:jc w:val="both"/>
              <w:rPr>
                <w:rFonts w:eastAsia="Times New Roman"/>
                <w:lang w:bidi="ar-SA"/>
              </w:rPr>
            </w:pPr>
            <w:r w:rsidRPr="00781D45">
              <w:rPr>
                <w:rFonts w:eastAsia="Times New Roman"/>
                <w:lang w:bidi="ar-SA"/>
              </w:rPr>
              <w:t>Mobile apps</w:t>
            </w:r>
          </w:p>
          <w:p w:rsidR="003B2A17" w:rsidRPr="00781D45" w:rsidRDefault="003B2A17" w:rsidP="00A739DD">
            <w:pPr>
              <w:pStyle w:val="Default"/>
              <w:numPr>
                <w:ilvl w:val="2"/>
                <w:numId w:val="75"/>
              </w:numPr>
              <w:ind w:hanging="481"/>
              <w:jc w:val="both"/>
              <w:rPr>
                <w:rFonts w:eastAsia="Times New Roman"/>
                <w:lang w:bidi="ar-SA"/>
              </w:rPr>
            </w:pPr>
            <w:r w:rsidRPr="00781D45">
              <w:rPr>
                <w:rFonts w:eastAsia="Times New Roman"/>
                <w:lang w:bidi="ar-SA"/>
              </w:rPr>
              <w:t>UWAS Mobile apps</w:t>
            </w:r>
          </w:p>
          <w:p w:rsidR="003B2A17" w:rsidRPr="003B2A17" w:rsidRDefault="003B2A17" w:rsidP="003B2A17">
            <w:pPr>
              <w:rPr>
                <w:rFonts w:cs="Arial"/>
              </w:rPr>
            </w:pPr>
          </w:p>
        </w:tc>
      </w:tr>
      <w:tr w:rsidR="00AF78BD" w:rsidRPr="00621CC6" w:rsidTr="0052136B">
        <w:trPr>
          <w:trHeight w:val="1283"/>
        </w:trPr>
        <w:tc>
          <w:tcPr>
            <w:tcW w:w="3262" w:type="dxa"/>
          </w:tcPr>
          <w:p w:rsidR="00AF78BD" w:rsidRPr="00C4473F" w:rsidRDefault="00C4473F" w:rsidP="00A739DD">
            <w:pPr>
              <w:pStyle w:val="ListParagraph"/>
              <w:numPr>
                <w:ilvl w:val="0"/>
                <w:numId w:val="75"/>
              </w:numPr>
              <w:rPr>
                <w:rFonts w:ascii="Arial" w:hAnsi="Arial" w:cs="Arial"/>
                <w:sz w:val="24"/>
                <w:szCs w:val="24"/>
              </w:rPr>
            </w:pPr>
            <w:r w:rsidRPr="00C4473F">
              <w:rPr>
                <w:rFonts w:ascii="Arial" w:hAnsi="Arial" w:cs="Arial"/>
                <w:sz w:val="24"/>
                <w:szCs w:val="24"/>
              </w:rPr>
              <w:t>Perform Object-oriented programming with C#</w:t>
            </w:r>
          </w:p>
        </w:tc>
        <w:tc>
          <w:tcPr>
            <w:tcW w:w="6094" w:type="dxa"/>
          </w:tcPr>
          <w:p w:rsidR="00AF78BD" w:rsidRPr="00276DAC" w:rsidRDefault="00AF78BD" w:rsidP="0052136B">
            <w:pPr>
              <w:ind w:left="504"/>
              <w:jc w:val="left"/>
              <w:rPr>
                <w:rFonts w:cs="Arial"/>
              </w:rPr>
            </w:pPr>
          </w:p>
          <w:p w:rsidR="00A95A48" w:rsidRPr="00A95A48" w:rsidRDefault="00A95A48" w:rsidP="00A739DD">
            <w:pPr>
              <w:pStyle w:val="ListParagraph"/>
              <w:numPr>
                <w:ilvl w:val="0"/>
                <w:numId w:val="76"/>
              </w:numPr>
              <w:suppressAutoHyphens/>
              <w:autoSpaceDE/>
              <w:autoSpaceDN/>
              <w:adjustRightInd/>
              <w:spacing w:before="20" w:after="20"/>
              <w:rPr>
                <w:rFonts w:ascii="Arial" w:hAnsi="Arial" w:cs="Arial"/>
                <w:vanish/>
                <w:sz w:val="24"/>
                <w:szCs w:val="24"/>
              </w:rPr>
            </w:pPr>
          </w:p>
          <w:p w:rsidR="00A95A48" w:rsidRPr="00A95A48" w:rsidRDefault="00A95A48" w:rsidP="00A739DD">
            <w:pPr>
              <w:pStyle w:val="ListParagraph"/>
              <w:numPr>
                <w:ilvl w:val="0"/>
                <w:numId w:val="76"/>
              </w:numPr>
              <w:suppressAutoHyphens/>
              <w:autoSpaceDE/>
              <w:autoSpaceDN/>
              <w:adjustRightInd/>
              <w:spacing w:before="20" w:after="20"/>
              <w:rPr>
                <w:rFonts w:ascii="Arial" w:hAnsi="Arial" w:cs="Arial"/>
                <w:vanish/>
                <w:sz w:val="24"/>
                <w:szCs w:val="24"/>
              </w:rPr>
            </w:pPr>
          </w:p>
          <w:p w:rsidR="00C4473F" w:rsidRPr="003B2A17" w:rsidRDefault="003B2A17" w:rsidP="00A739DD">
            <w:pPr>
              <w:pStyle w:val="ListParagraph"/>
              <w:numPr>
                <w:ilvl w:val="1"/>
                <w:numId w:val="76"/>
              </w:numPr>
              <w:tabs>
                <w:tab w:val="clear" w:pos="792"/>
                <w:tab w:val="num" w:pos="457"/>
              </w:tabs>
              <w:suppressAutoHyphens/>
              <w:autoSpaceDE/>
              <w:autoSpaceDN/>
              <w:adjustRightInd/>
              <w:spacing w:before="20" w:after="20"/>
              <w:ind w:left="547" w:hanging="547"/>
              <w:rPr>
                <w:rFonts w:ascii="Arial" w:hAnsi="Arial" w:cs="Arial"/>
                <w:color w:val="000000"/>
                <w:sz w:val="24"/>
                <w:szCs w:val="24"/>
              </w:rPr>
            </w:pPr>
            <w:r w:rsidRPr="003B2A17">
              <w:rPr>
                <w:rFonts w:ascii="Arial" w:hAnsi="Arial" w:cs="Arial"/>
                <w:sz w:val="24"/>
                <w:szCs w:val="24"/>
              </w:rPr>
              <w:t xml:space="preserve"> </w:t>
            </w:r>
            <w:r w:rsidR="00C4473F" w:rsidRPr="003B2A17">
              <w:rPr>
                <w:rFonts w:ascii="Arial" w:hAnsi="Arial" w:cs="Arial"/>
                <w:color w:val="000000"/>
                <w:sz w:val="24"/>
                <w:szCs w:val="24"/>
              </w:rPr>
              <w:t>The basic data types, oper</w:t>
            </w:r>
            <w:r w:rsidR="007B2AE9" w:rsidRPr="003B2A17">
              <w:rPr>
                <w:rFonts w:ascii="Arial" w:hAnsi="Arial" w:cs="Arial"/>
                <w:color w:val="000000"/>
                <w:sz w:val="24"/>
                <w:szCs w:val="24"/>
              </w:rPr>
              <w:t>ators, and expressions are used C#</w:t>
            </w:r>
          </w:p>
          <w:p w:rsidR="00C4473F" w:rsidRPr="00276DAC" w:rsidRDefault="00C4473F" w:rsidP="00A739DD">
            <w:pPr>
              <w:widowControl w:val="0"/>
              <w:numPr>
                <w:ilvl w:val="1"/>
                <w:numId w:val="76"/>
              </w:numPr>
              <w:tabs>
                <w:tab w:val="left" w:pos="564"/>
              </w:tabs>
              <w:suppressAutoHyphens/>
              <w:snapToGrid w:val="0"/>
              <w:spacing w:before="20" w:after="20"/>
              <w:ind w:left="547" w:hanging="547"/>
              <w:jc w:val="left"/>
              <w:rPr>
                <w:rFonts w:cs="Arial"/>
              </w:rPr>
            </w:pPr>
            <w:r w:rsidRPr="00276DAC">
              <w:rPr>
                <w:rFonts w:cs="Arial"/>
                <w:color w:val="000000"/>
              </w:rPr>
              <w:t>Standard programming language constructs is used.</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 xml:space="preserve">Create and invoke methods, pass parameters to methods, and return values from methods are used. </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 xml:space="preserve">Overloaded methods are created and optional &amp; output parameters are used. </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Exceptions are catch and handled and information are written to the event log.</w:t>
            </w:r>
          </w:p>
          <w:p w:rsidR="00C4473F" w:rsidRPr="00276DAC" w:rsidRDefault="00C4473F" w:rsidP="00A739DD">
            <w:pPr>
              <w:widowControl w:val="0"/>
              <w:numPr>
                <w:ilvl w:val="1"/>
                <w:numId w:val="76"/>
              </w:numPr>
              <w:tabs>
                <w:tab w:val="left" w:pos="564"/>
              </w:tabs>
              <w:suppressAutoHyphens/>
              <w:snapToGrid w:val="0"/>
              <w:spacing w:before="20" w:after="20"/>
              <w:ind w:left="547" w:hanging="547"/>
              <w:jc w:val="left"/>
              <w:rPr>
                <w:rFonts w:cs="Arial"/>
              </w:rPr>
            </w:pPr>
            <w:r w:rsidRPr="00276DAC">
              <w:rPr>
                <w:rFonts w:cs="Arial"/>
                <w:color w:val="000000"/>
              </w:rPr>
              <w:t>Requirement for implementing logging, tracing, and profiling is explained when building large-scale applications.</w:t>
            </w:r>
          </w:p>
          <w:p w:rsidR="00AF78BD" w:rsidRPr="00F94F56" w:rsidRDefault="00F94F56"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i/>
                <w:color w:val="000000"/>
                <w:sz w:val="24"/>
                <w:szCs w:val="24"/>
              </w:rPr>
            </w:pPr>
            <w:r w:rsidRPr="00F94F56">
              <w:rPr>
                <w:rFonts w:ascii="Arial" w:hAnsi="Arial" w:cs="Arial"/>
                <w:color w:val="000000"/>
                <w:sz w:val="24"/>
                <w:szCs w:val="24"/>
              </w:rPr>
              <w:t xml:space="preserve"> </w:t>
            </w:r>
            <w:r w:rsidR="00C4473F" w:rsidRPr="00F94F56">
              <w:rPr>
                <w:rFonts w:ascii="Arial" w:hAnsi="Arial" w:cs="Arial"/>
                <w:color w:val="000000"/>
                <w:sz w:val="24"/>
                <w:szCs w:val="24"/>
              </w:rPr>
              <w:t>Custom classes are created and used.</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 xml:space="preserve">Custom interfaces are defined and implemented. </w:t>
            </w:r>
          </w:p>
          <w:p w:rsidR="00C4473F" w:rsidRPr="00276DAC" w:rsidRDefault="00C4473F" w:rsidP="00A739DD">
            <w:pPr>
              <w:widowControl w:val="0"/>
              <w:numPr>
                <w:ilvl w:val="1"/>
                <w:numId w:val="76"/>
              </w:numPr>
              <w:tabs>
                <w:tab w:val="left" w:pos="564"/>
              </w:tabs>
              <w:suppressAutoHyphens/>
              <w:snapToGrid w:val="0"/>
              <w:spacing w:before="20" w:after="20"/>
              <w:ind w:left="547" w:hanging="547"/>
              <w:jc w:val="left"/>
              <w:rPr>
                <w:rFonts w:cs="Arial"/>
              </w:rPr>
            </w:pPr>
            <w:r w:rsidRPr="00276DAC">
              <w:rPr>
                <w:rFonts w:cs="Arial"/>
                <w:color w:val="000000"/>
              </w:rPr>
              <w:t xml:space="preserve">Generics are used to implement type-safe </w:t>
            </w:r>
            <w:r w:rsidRPr="00276DAC">
              <w:rPr>
                <w:rFonts w:cs="Arial"/>
                <w:color w:val="000000"/>
              </w:rPr>
              <w:lastRenderedPageBreak/>
              <w:t>collections.</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Abstract classes and inherit are defined from base classes to create a class hierarchy.</w:t>
            </w:r>
          </w:p>
          <w:p w:rsidR="00C4473F" w:rsidRPr="00276DAC"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color w:val="000000"/>
                <w:sz w:val="24"/>
                <w:szCs w:val="24"/>
              </w:rPr>
            </w:pPr>
            <w:r w:rsidRPr="00276DAC">
              <w:rPr>
                <w:rFonts w:ascii="Arial" w:hAnsi="Arial" w:cs="Arial"/>
                <w:color w:val="000000"/>
                <w:sz w:val="24"/>
                <w:szCs w:val="24"/>
              </w:rPr>
              <w:t>Inherit from .NET Framework classes and extension methods are used to add custom functionality to the inherited class.</w:t>
            </w:r>
          </w:p>
          <w:p w:rsidR="00C4473F" w:rsidRPr="00502B8B" w:rsidRDefault="00C4473F" w:rsidP="00A739DD">
            <w:pPr>
              <w:pStyle w:val="ListParagraph"/>
              <w:numPr>
                <w:ilvl w:val="1"/>
                <w:numId w:val="76"/>
              </w:numPr>
              <w:tabs>
                <w:tab w:val="clear" w:pos="792"/>
              </w:tabs>
              <w:suppressAutoHyphens/>
              <w:autoSpaceDE/>
              <w:autoSpaceDN/>
              <w:adjustRightInd/>
              <w:spacing w:before="20" w:after="20"/>
              <w:ind w:left="547" w:hanging="547"/>
              <w:rPr>
                <w:rFonts w:ascii="Arial" w:hAnsi="Arial" w:cs="Arial"/>
                <w:i/>
                <w:color w:val="000000"/>
                <w:sz w:val="24"/>
                <w:szCs w:val="24"/>
              </w:rPr>
            </w:pPr>
            <w:r w:rsidRPr="00276DAC">
              <w:rPr>
                <w:rFonts w:ascii="Arial" w:hAnsi="Arial" w:cs="Arial"/>
                <w:color w:val="000000"/>
                <w:sz w:val="24"/>
                <w:szCs w:val="24"/>
              </w:rPr>
              <w:t>Generic classes and methods are create</w:t>
            </w:r>
            <w:r w:rsidR="00276DAC" w:rsidRPr="00276DAC">
              <w:rPr>
                <w:rFonts w:ascii="Arial" w:hAnsi="Arial" w:cs="Arial"/>
                <w:color w:val="000000"/>
                <w:sz w:val="24"/>
                <w:szCs w:val="24"/>
              </w:rPr>
              <w:t>d</w:t>
            </w:r>
          </w:p>
          <w:p w:rsidR="00502B8B" w:rsidRPr="00276DAC" w:rsidRDefault="00502B8B" w:rsidP="00502B8B">
            <w:pPr>
              <w:pStyle w:val="ListParagraph"/>
              <w:suppressAutoHyphens/>
              <w:autoSpaceDE/>
              <w:autoSpaceDN/>
              <w:adjustRightInd/>
              <w:spacing w:before="20" w:after="20"/>
              <w:ind w:left="547"/>
              <w:rPr>
                <w:rFonts w:ascii="Arial" w:hAnsi="Arial" w:cs="Arial"/>
                <w:i/>
                <w:color w:val="000000"/>
                <w:sz w:val="24"/>
                <w:szCs w:val="24"/>
              </w:rPr>
            </w:pPr>
          </w:p>
        </w:tc>
      </w:tr>
      <w:tr w:rsidR="001E04F5" w:rsidRPr="001E04F5" w:rsidTr="0052136B">
        <w:tc>
          <w:tcPr>
            <w:tcW w:w="3262" w:type="dxa"/>
          </w:tcPr>
          <w:p w:rsidR="001E04F5" w:rsidRPr="00F94F56" w:rsidRDefault="001E04F5" w:rsidP="00A739DD">
            <w:pPr>
              <w:pStyle w:val="ListParagraph"/>
              <w:numPr>
                <w:ilvl w:val="0"/>
                <w:numId w:val="76"/>
              </w:numPr>
              <w:contextualSpacing/>
              <w:rPr>
                <w:rFonts w:ascii="Arial" w:hAnsi="Arial" w:cs="Arial"/>
                <w:sz w:val="24"/>
                <w:szCs w:val="24"/>
              </w:rPr>
            </w:pPr>
            <w:r w:rsidRPr="00F94F56">
              <w:rPr>
                <w:rFonts w:ascii="Arial" w:hAnsi="Arial" w:cs="Arial"/>
                <w:sz w:val="24"/>
                <w:szCs w:val="24"/>
              </w:rPr>
              <w:lastRenderedPageBreak/>
              <w:t>Identify working principle of ASP.Net web form</w:t>
            </w:r>
            <w:r w:rsidRPr="00F94F56">
              <w:rPr>
                <w:rFonts w:ascii="Arial" w:eastAsia="Calibri" w:hAnsi="Arial" w:cs="Arial"/>
                <w:sz w:val="24"/>
                <w:szCs w:val="24"/>
              </w:rPr>
              <w:t xml:space="preserve"> </w:t>
            </w:r>
          </w:p>
        </w:tc>
        <w:tc>
          <w:tcPr>
            <w:tcW w:w="6094" w:type="dxa"/>
          </w:tcPr>
          <w:p w:rsidR="001E04F5" w:rsidRPr="00A95A48" w:rsidRDefault="003E4650" w:rsidP="00A739DD">
            <w:pPr>
              <w:pStyle w:val="ListParagraph"/>
              <w:numPr>
                <w:ilvl w:val="1"/>
                <w:numId w:val="76"/>
              </w:numPr>
              <w:tabs>
                <w:tab w:val="clear" w:pos="792"/>
                <w:tab w:val="num" w:pos="457"/>
              </w:tabs>
              <w:ind w:left="457" w:hanging="476"/>
              <w:contextualSpacing/>
              <w:rPr>
                <w:rFonts w:ascii="Arial" w:hAnsi="Arial" w:cs="Arial"/>
                <w:bCs/>
                <w:color w:val="000000" w:themeColor="text1"/>
                <w:sz w:val="24"/>
                <w:szCs w:val="24"/>
                <w:bdr w:val="none" w:sz="0" w:space="0" w:color="auto" w:frame="1"/>
              </w:rPr>
            </w:pPr>
            <w:r w:rsidRPr="00A95A48">
              <w:rPr>
                <w:rFonts w:ascii="Arial" w:hAnsi="Arial" w:cs="Arial"/>
                <w:color w:val="000000" w:themeColor="text1"/>
                <w:sz w:val="24"/>
                <w:szCs w:val="24"/>
              </w:rPr>
              <w:t>Review Web</w:t>
            </w:r>
            <w:r w:rsidR="001E04F5" w:rsidRPr="00A95A48">
              <w:rPr>
                <w:rFonts w:ascii="Arial" w:hAnsi="Arial" w:cs="Arial"/>
                <w:color w:val="000000" w:themeColor="text1"/>
                <w:sz w:val="24"/>
                <w:szCs w:val="24"/>
              </w:rPr>
              <w:t xml:space="preserve"> design fundamentals.</w:t>
            </w:r>
          </w:p>
          <w:p w:rsidR="001E04F5" w:rsidRPr="00A95A48" w:rsidRDefault="001E04F5" w:rsidP="00A739DD">
            <w:pPr>
              <w:pStyle w:val="ListParagraph"/>
              <w:widowControl/>
              <w:numPr>
                <w:ilvl w:val="1"/>
                <w:numId w:val="76"/>
              </w:numPr>
              <w:tabs>
                <w:tab w:val="clear" w:pos="792"/>
                <w:tab w:val="num" w:pos="457"/>
              </w:tabs>
              <w:autoSpaceDE/>
              <w:autoSpaceDN/>
              <w:adjustRightInd/>
              <w:ind w:left="457" w:hanging="476"/>
              <w:contextualSpacing/>
              <w:rPr>
                <w:rFonts w:ascii="Arial" w:hAnsi="Arial" w:cs="Arial"/>
                <w:bCs/>
                <w:color w:val="000000" w:themeColor="text1"/>
                <w:sz w:val="24"/>
                <w:szCs w:val="24"/>
                <w:bdr w:val="none" w:sz="0" w:space="0" w:color="auto" w:frame="1"/>
              </w:rPr>
            </w:pPr>
            <w:r w:rsidRPr="00A95A48">
              <w:rPr>
                <w:rFonts w:ascii="Arial" w:hAnsi="Arial" w:cs="Arial"/>
                <w:color w:val="000000" w:themeColor="text1"/>
                <w:sz w:val="24"/>
                <w:szCs w:val="24"/>
              </w:rPr>
              <w:t>Understand ASP.Net web form life cycle</w:t>
            </w:r>
          </w:p>
          <w:p w:rsidR="001E04F5" w:rsidRPr="00A95A48" w:rsidRDefault="001E04F5" w:rsidP="00A739DD">
            <w:pPr>
              <w:pStyle w:val="ListParagraph"/>
              <w:widowControl/>
              <w:numPr>
                <w:ilvl w:val="1"/>
                <w:numId w:val="76"/>
              </w:numPr>
              <w:tabs>
                <w:tab w:val="clear" w:pos="792"/>
                <w:tab w:val="num" w:pos="457"/>
              </w:tabs>
              <w:autoSpaceDE/>
              <w:autoSpaceDN/>
              <w:adjustRightInd/>
              <w:ind w:left="457" w:hanging="476"/>
              <w:contextualSpacing/>
              <w:rPr>
                <w:rFonts w:ascii="Arial" w:hAnsi="Arial" w:cs="Arial"/>
                <w:bCs/>
                <w:color w:val="000000" w:themeColor="text1"/>
                <w:sz w:val="24"/>
                <w:szCs w:val="24"/>
                <w:bdr w:val="none" w:sz="0" w:space="0" w:color="auto" w:frame="1"/>
                <w:rtl/>
                <w:cs/>
              </w:rPr>
            </w:pPr>
            <w:r w:rsidRPr="00A95A48">
              <w:rPr>
                <w:rFonts w:ascii="Arial" w:hAnsi="Arial" w:cs="Arial"/>
                <w:color w:val="000000" w:themeColor="text1"/>
                <w:sz w:val="24"/>
                <w:szCs w:val="24"/>
              </w:rPr>
              <w:t xml:space="preserve">Explain the Dot Net Framework </w:t>
            </w:r>
          </w:p>
          <w:p w:rsidR="001E04F5" w:rsidRPr="00A95A48" w:rsidRDefault="001E04F5" w:rsidP="00A739DD">
            <w:pPr>
              <w:pStyle w:val="ListParagraph"/>
              <w:widowControl/>
              <w:numPr>
                <w:ilvl w:val="1"/>
                <w:numId w:val="76"/>
              </w:numPr>
              <w:tabs>
                <w:tab w:val="clear" w:pos="792"/>
                <w:tab w:val="num" w:pos="457"/>
              </w:tabs>
              <w:autoSpaceDE/>
              <w:autoSpaceDN/>
              <w:adjustRightInd/>
              <w:ind w:left="457" w:hanging="476"/>
              <w:contextualSpacing/>
              <w:rPr>
                <w:rFonts w:ascii="Arial" w:hAnsi="Arial" w:cs="Arial"/>
                <w:bCs/>
                <w:color w:val="000000" w:themeColor="text1"/>
                <w:sz w:val="24"/>
                <w:szCs w:val="24"/>
                <w:bdr w:val="none" w:sz="0" w:space="0" w:color="auto" w:frame="1"/>
              </w:rPr>
            </w:pPr>
            <w:r w:rsidRPr="00A95A48">
              <w:rPr>
                <w:rFonts w:ascii="Arial" w:hAnsi="Arial" w:cs="Arial"/>
                <w:color w:val="000000" w:themeColor="text1"/>
                <w:sz w:val="24"/>
                <w:szCs w:val="24"/>
              </w:rPr>
              <w:t xml:space="preserve">Implement software development life cycle (SDLC) phases in a web project </w:t>
            </w:r>
          </w:p>
          <w:p w:rsidR="001E04F5" w:rsidRPr="00A95A48" w:rsidRDefault="001E04F5" w:rsidP="00A739DD">
            <w:pPr>
              <w:pStyle w:val="ListParagraph"/>
              <w:widowControl/>
              <w:numPr>
                <w:ilvl w:val="1"/>
                <w:numId w:val="76"/>
              </w:numPr>
              <w:tabs>
                <w:tab w:val="clear" w:pos="792"/>
                <w:tab w:val="num" w:pos="457"/>
              </w:tabs>
              <w:autoSpaceDE/>
              <w:autoSpaceDN/>
              <w:adjustRightInd/>
              <w:ind w:left="457" w:hanging="476"/>
              <w:contextualSpacing/>
              <w:rPr>
                <w:rFonts w:ascii="Arial" w:hAnsi="Arial" w:cs="Arial"/>
                <w:bCs/>
                <w:color w:val="000000" w:themeColor="text1"/>
                <w:sz w:val="24"/>
                <w:szCs w:val="24"/>
                <w:bdr w:val="none" w:sz="0" w:space="0" w:color="auto" w:frame="1"/>
              </w:rPr>
            </w:pPr>
            <w:r w:rsidRPr="00A95A48">
              <w:rPr>
                <w:rFonts w:ascii="Arial" w:hAnsi="Arial" w:cs="Arial"/>
                <w:color w:val="000000" w:themeColor="text1"/>
                <w:sz w:val="24"/>
                <w:szCs w:val="24"/>
              </w:rPr>
              <w:t xml:space="preserve">Design interface of a website in a web designing software </w:t>
            </w:r>
          </w:p>
          <w:p w:rsidR="001E04F5" w:rsidRPr="00F94F56" w:rsidRDefault="001E04F5" w:rsidP="00A739DD">
            <w:pPr>
              <w:pStyle w:val="ListParagraph"/>
              <w:widowControl/>
              <w:numPr>
                <w:ilvl w:val="1"/>
                <w:numId w:val="76"/>
              </w:numPr>
              <w:tabs>
                <w:tab w:val="clear" w:pos="792"/>
                <w:tab w:val="num" w:pos="457"/>
              </w:tabs>
              <w:autoSpaceDE/>
              <w:autoSpaceDN/>
              <w:adjustRightInd/>
              <w:ind w:left="457" w:hanging="476"/>
              <w:contextualSpacing/>
              <w:rPr>
                <w:rFonts w:ascii="Arial" w:hAnsi="Arial" w:cs="Arial"/>
                <w:bCs/>
                <w:color w:val="7030A0"/>
                <w:sz w:val="24"/>
                <w:szCs w:val="24"/>
                <w:bdr w:val="none" w:sz="0" w:space="0" w:color="auto" w:frame="1"/>
              </w:rPr>
            </w:pPr>
            <w:r w:rsidRPr="00A95A48">
              <w:rPr>
                <w:rFonts w:ascii="Arial" w:hAnsi="Arial" w:cs="Arial"/>
                <w:color w:val="000000" w:themeColor="text1"/>
                <w:sz w:val="24"/>
                <w:szCs w:val="24"/>
              </w:rPr>
              <w:t xml:space="preserve">Develop a static or dynamic </w:t>
            </w:r>
            <w:r w:rsidRPr="00F94F56">
              <w:rPr>
                <w:rFonts w:ascii="Arial" w:hAnsi="Arial" w:cs="Arial"/>
                <w:sz w:val="24"/>
                <w:szCs w:val="24"/>
              </w:rPr>
              <w:t xml:space="preserve">website in a web development software </w:t>
            </w:r>
          </w:p>
          <w:p w:rsidR="001E04F5" w:rsidRPr="00A95A48" w:rsidRDefault="001E04F5" w:rsidP="00A739DD">
            <w:pPr>
              <w:pStyle w:val="ListParagraph"/>
              <w:widowControl/>
              <w:numPr>
                <w:ilvl w:val="1"/>
                <w:numId w:val="76"/>
              </w:numPr>
              <w:autoSpaceDE/>
              <w:autoSpaceDN/>
              <w:adjustRightInd/>
              <w:ind w:left="434" w:hanging="453"/>
              <w:contextualSpacing/>
              <w:rPr>
                <w:rFonts w:ascii="Arial" w:hAnsi="Arial" w:cs="Arial"/>
                <w:bCs/>
                <w:color w:val="7030A0"/>
                <w:sz w:val="24"/>
                <w:szCs w:val="24"/>
                <w:bdr w:val="none" w:sz="0" w:space="0" w:color="auto" w:frame="1"/>
              </w:rPr>
            </w:pPr>
            <w:r w:rsidRPr="00F94F56">
              <w:rPr>
                <w:rFonts w:ascii="Arial" w:hAnsi="Arial" w:cs="Arial"/>
                <w:sz w:val="24"/>
                <w:szCs w:val="24"/>
              </w:rPr>
              <w:t>Understand user management in ASP.Net application</w:t>
            </w:r>
          </w:p>
          <w:p w:rsidR="001E04F5" w:rsidRPr="00F94F56" w:rsidRDefault="001E04F5" w:rsidP="001E04F5">
            <w:pPr>
              <w:pStyle w:val="ListParagraph"/>
              <w:widowControl/>
              <w:autoSpaceDE/>
              <w:autoSpaceDN/>
              <w:adjustRightInd/>
              <w:ind w:left="434"/>
              <w:contextualSpacing/>
              <w:rPr>
                <w:rStyle w:val="Strong"/>
                <w:rFonts w:ascii="Arial" w:hAnsi="Arial" w:cs="Arial"/>
                <w:b w:val="0"/>
                <w:color w:val="7030A0"/>
                <w:sz w:val="24"/>
                <w:szCs w:val="24"/>
                <w:bdr w:val="none" w:sz="0" w:space="0" w:color="auto" w:frame="1"/>
              </w:rPr>
            </w:pPr>
          </w:p>
        </w:tc>
      </w:tr>
      <w:tr w:rsidR="001E04F5" w:rsidRPr="001E04F5" w:rsidTr="0052136B">
        <w:tc>
          <w:tcPr>
            <w:tcW w:w="3262" w:type="dxa"/>
          </w:tcPr>
          <w:p w:rsidR="001E04F5" w:rsidRPr="00F94F56" w:rsidRDefault="001E04F5" w:rsidP="00A739DD">
            <w:pPr>
              <w:pStyle w:val="ListParagraph"/>
              <w:widowControl/>
              <w:numPr>
                <w:ilvl w:val="0"/>
                <w:numId w:val="76"/>
              </w:numPr>
              <w:autoSpaceDE/>
              <w:autoSpaceDN/>
              <w:adjustRightInd/>
              <w:ind w:left="337" w:hanging="270"/>
              <w:contextualSpacing/>
              <w:rPr>
                <w:rFonts w:ascii="Arial" w:hAnsi="Arial" w:cs="Arial"/>
                <w:sz w:val="24"/>
                <w:szCs w:val="24"/>
              </w:rPr>
            </w:pPr>
            <w:r w:rsidRPr="00F94F56">
              <w:rPr>
                <w:rFonts w:ascii="Arial" w:eastAsia="Calibri" w:hAnsi="Arial" w:cs="Arial"/>
                <w:sz w:val="24"/>
                <w:szCs w:val="24"/>
              </w:rPr>
              <w:t>Make UI layout for information entry</w:t>
            </w:r>
            <w:r w:rsidRPr="00F94F56">
              <w:rPr>
                <w:rFonts w:ascii="Arial" w:eastAsia="Calibri" w:hAnsi="Arial" w:cs="Arial"/>
                <w:sz w:val="24"/>
                <w:szCs w:val="24"/>
                <w:cs/>
                <w:lang w:bidi="bn-BD"/>
              </w:rPr>
              <w:t xml:space="preserve"> </w:t>
            </w:r>
            <w:r w:rsidRPr="00F94F56">
              <w:rPr>
                <w:rFonts w:ascii="Arial" w:hAnsi="Arial" w:cs="Arial"/>
                <w:sz w:val="24"/>
                <w:szCs w:val="24"/>
              </w:rPr>
              <w:t>and view.</w:t>
            </w:r>
          </w:p>
        </w:tc>
        <w:tc>
          <w:tcPr>
            <w:tcW w:w="6094" w:type="dxa"/>
          </w:tcPr>
          <w:p w:rsidR="001E04F5" w:rsidRPr="00F94F56"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rPr>
            </w:pPr>
            <w:r w:rsidRPr="00F94F56">
              <w:rPr>
                <w:rFonts w:ascii="Arial" w:hAnsi="Arial" w:cs="Arial"/>
                <w:sz w:val="24"/>
                <w:szCs w:val="24"/>
                <w:cs/>
                <w:lang w:bidi="bn-BD"/>
              </w:rPr>
              <w:t xml:space="preserve">Understand </w:t>
            </w:r>
            <w:r w:rsidRPr="00F94F56">
              <w:rPr>
                <w:rFonts w:ascii="Arial" w:hAnsi="Arial" w:cs="Arial"/>
                <w:sz w:val="24"/>
                <w:szCs w:val="24"/>
              </w:rPr>
              <w:t>user control</w:t>
            </w:r>
          </w:p>
          <w:p w:rsidR="001E04F5" w:rsidRPr="00F94F56"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u w:val="single"/>
              </w:rPr>
            </w:pPr>
            <w:r w:rsidRPr="00F94F56">
              <w:rPr>
                <w:rFonts w:ascii="Arial" w:hAnsi="Arial" w:cs="Arial"/>
                <w:sz w:val="24"/>
                <w:szCs w:val="24"/>
              </w:rPr>
              <w:t xml:space="preserve">Apply the </w:t>
            </w:r>
            <w:r w:rsidRPr="00F94F56">
              <w:rPr>
                <w:rFonts w:ascii="Arial" w:hAnsi="Arial" w:cs="Arial"/>
                <w:b/>
                <w:bCs/>
                <w:sz w:val="24"/>
                <w:szCs w:val="24"/>
                <w:u w:val="single"/>
              </w:rPr>
              <w:t>Server Controls</w:t>
            </w:r>
            <w:r w:rsidRPr="00F94F56">
              <w:rPr>
                <w:rFonts w:ascii="Arial" w:hAnsi="Arial" w:cs="Arial"/>
                <w:sz w:val="24"/>
                <w:szCs w:val="24"/>
                <w:u w:val="single"/>
              </w:rPr>
              <w:t xml:space="preserve"> </w:t>
            </w:r>
          </w:p>
          <w:p w:rsidR="001E04F5" w:rsidRPr="00F94F56"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rPr>
            </w:pPr>
            <w:r w:rsidRPr="00F94F56">
              <w:rPr>
                <w:rFonts w:ascii="Arial" w:hAnsi="Arial" w:cs="Arial"/>
                <w:sz w:val="24"/>
                <w:szCs w:val="24"/>
              </w:rPr>
              <w:t>Make UI layout for entry information.</w:t>
            </w:r>
          </w:p>
          <w:p w:rsidR="001E04F5" w:rsidRPr="00F94F56"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rPr>
            </w:pPr>
            <w:r w:rsidRPr="00F94F56">
              <w:rPr>
                <w:rFonts w:ascii="Arial" w:hAnsi="Arial" w:cs="Arial"/>
                <w:sz w:val="24"/>
                <w:szCs w:val="24"/>
              </w:rPr>
              <w:t xml:space="preserve">Make a web application for keeping and searching information using </w:t>
            </w:r>
            <w:r w:rsidRPr="00F94F56">
              <w:rPr>
                <w:rFonts w:ascii="Arial" w:hAnsi="Arial" w:cs="Arial"/>
                <w:sz w:val="24"/>
                <w:szCs w:val="24"/>
                <w:lang w:bidi="bn-BD"/>
              </w:rPr>
              <w:t>more than two</w:t>
            </w:r>
            <w:r w:rsidRPr="00F94F56">
              <w:rPr>
                <w:rFonts w:ascii="Arial" w:hAnsi="Arial" w:cs="Arial"/>
                <w:sz w:val="24"/>
                <w:szCs w:val="24"/>
              </w:rPr>
              <w:t xml:space="preserve"> layer architecture concept </w:t>
            </w:r>
          </w:p>
          <w:p w:rsidR="001E04F5" w:rsidRPr="00F94F56"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rPr>
            </w:pPr>
            <w:r w:rsidRPr="00F94F56">
              <w:rPr>
                <w:rFonts w:ascii="Arial" w:hAnsi="Arial" w:cs="Arial"/>
                <w:sz w:val="24"/>
                <w:szCs w:val="24"/>
              </w:rPr>
              <w:t xml:space="preserve">Identify </w:t>
            </w:r>
            <w:r w:rsidRPr="00F94F56">
              <w:rPr>
                <w:rFonts w:ascii="Arial" w:hAnsi="Arial" w:cs="Arial"/>
                <w:b/>
                <w:bCs/>
                <w:sz w:val="24"/>
                <w:szCs w:val="24"/>
                <w:u w:val="single"/>
              </w:rPr>
              <w:t>different views</w:t>
            </w:r>
            <w:r w:rsidRPr="00F94F56">
              <w:rPr>
                <w:rFonts w:ascii="Arial" w:hAnsi="Arial" w:cs="Arial"/>
                <w:sz w:val="24"/>
                <w:szCs w:val="24"/>
              </w:rPr>
              <w:t xml:space="preserve"> of a web page </w:t>
            </w:r>
          </w:p>
          <w:p w:rsidR="001E04F5" w:rsidRDefault="001E04F5" w:rsidP="00A739DD">
            <w:pPr>
              <w:pStyle w:val="ListParagraph"/>
              <w:widowControl/>
              <w:numPr>
                <w:ilvl w:val="1"/>
                <w:numId w:val="76"/>
              </w:numPr>
              <w:autoSpaceDE/>
              <w:autoSpaceDN/>
              <w:adjustRightInd/>
              <w:ind w:left="434" w:hanging="453"/>
              <w:contextualSpacing/>
              <w:rPr>
                <w:rFonts w:ascii="Arial" w:hAnsi="Arial" w:cs="Arial"/>
                <w:sz w:val="24"/>
                <w:szCs w:val="24"/>
              </w:rPr>
            </w:pPr>
            <w:r w:rsidRPr="00F94F56">
              <w:rPr>
                <w:rFonts w:ascii="Arial" w:hAnsi="Arial" w:cs="Arial"/>
                <w:sz w:val="24"/>
                <w:szCs w:val="24"/>
              </w:rPr>
              <w:t xml:space="preserve">Execute the </w:t>
            </w:r>
            <w:r w:rsidRPr="00F94F56">
              <w:rPr>
                <w:rFonts w:ascii="Arial" w:hAnsi="Arial" w:cs="Arial"/>
                <w:b/>
                <w:bCs/>
                <w:sz w:val="24"/>
                <w:szCs w:val="24"/>
                <w:u w:val="single"/>
              </w:rPr>
              <w:t>Data Controls</w:t>
            </w:r>
            <w:r w:rsidRPr="00F94F56">
              <w:rPr>
                <w:rFonts w:ascii="Arial" w:hAnsi="Arial" w:cs="Arial"/>
                <w:sz w:val="24"/>
                <w:szCs w:val="24"/>
              </w:rPr>
              <w:t xml:space="preserve"> </w:t>
            </w:r>
          </w:p>
          <w:p w:rsidR="00F94F56" w:rsidRPr="00F94F56" w:rsidRDefault="00F94F56" w:rsidP="00F94F56">
            <w:pPr>
              <w:pStyle w:val="ListParagraph"/>
              <w:widowControl/>
              <w:autoSpaceDE/>
              <w:autoSpaceDN/>
              <w:adjustRightInd/>
              <w:ind w:left="434"/>
              <w:contextualSpacing/>
              <w:rPr>
                <w:rFonts w:ascii="Arial" w:hAnsi="Arial" w:cs="Arial"/>
                <w:sz w:val="24"/>
                <w:szCs w:val="24"/>
              </w:rPr>
            </w:pPr>
          </w:p>
        </w:tc>
      </w:tr>
      <w:tr w:rsidR="00F94F56" w:rsidRPr="00603E28" w:rsidTr="0052136B">
        <w:tc>
          <w:tcPr>
            <w:tcW w:w="3262" w:type="dxa"/>
          </w:tcPr>
          <w:p w:rsidR="00F94F56" w:rsidRPr="00F94F56" w:rsidRDefault="00F94F56" w:rsidP="00A739DD">
            <w:pPr>
              <w:pStyle w:val="ListParagraph"/>
              <w:numPr>
                <w:ilvl w:val="0"/>
                <w:numId w:val="76"/>
              </w:numPr>
              <w:ind w:left="317"/>
              <w:contextualSpacing/>
              <w:rPr>
                <w:rFonts w:ascii="Arial" w:hAnsi="Arial" w:cs="Arial"/>
                <w:sz w:val="24"/>
                <w:szCs w:val="24"/>
              </w:rPr>
            </w:pPr>
            <w:r w:rsidRPr="00F94F56">
              <w:rPr>
                <w:rFonts w:ascii="Arial" w:eastAsia="Calibri" w:hAnsi="Arial" w:cs="Arial"/>
                <w:sz w:val="24"/>
                <w:szCs w:val="24"/>
                <w:lang w:bidi="bn-BD"/>
              </w:rPr>
              <w:t>Apply the</w:t>
            </w:r>
            <w:r w:rsidRPr="00F94F56">
              <w:rPr>
                <w:rFonts w:ascii="Arial" w:eastAsia="Calibri" w:hAnsi="Arial" w:cs="Arial"/>
                <w:sz w:val="24"/>
                <w:szCs w:val="24"/>
              </w:rPr>
              <w:t xml:space="preserve"> basic terminologies of MVC (</w:t>
            </w:r>
            <w:r w:rsidRPr="00F94F56">
              <w:rPr>
                <w:rStyle w:val="tgc"/>
                <w:rFonts w:ascii="Arial" w:hAnsi="Arial" w:cs="Arial"/>
                <w:sz w:val="24"/>
                <w:szCs w:val="24"/>
              </w:rPr>
              <w:t>model–view–controller)</w:t>
            </w:r>
          </w:p>
        </w:tc>
        <w:tc>
          <w:tcPr>
            <w:tcW w:w="6094" w:type="dxa"/>
          </w:tcPr>
          <w:p w:rsidR="00F94F56" w:rsidRPr="00F94F56" w:rsidRDefault="00F94F56" w:rsidP="00A739DD">
            <w:pPr>
              <w:pStyle w:val="ListParagraph"/>
              <w:widowControl/>
              <w:numPr>
                <w:ilvl w:val="1"/>
                <w:numId w:val="76"/>
              </w:numPr>
              <w:autoSpaceDE/>
              <w:autoSpaceDN/>
              <w:adjustRightInd/>
              <w:ind w:left="457" w:hanging="457"/>
              <w:contextualSpacing/>
              <w:rPr>
                <w:rFonts w:ascii="Arial" w:hAnsi="Arial" w:cs="Arial"/>
                <w:sz w:val="24"/>
                <w:szCs w:val="24"/>
              </w:rPr>
            </w:pPr>
            <w:r w:rsidRPr="00F94F56">
              <w:rPr>
                <w:rFonts w:ascii="Arial" w:hAnsi="Arial" w:cs="Arial"/>
                <w:sz w:val="24"/>
                <w:szCs w:val="24"/>
              </w:rPr>
              <w:t>Vocabularies of ASP.Net MVC is identified</w:t>
            </w:r>
          </w:p>
          <w:p w:rsidR="00F94F56" w:rsidRPr="00F94F56" w:rsidRDefault="00F94F56" w:rsidP="00A739DD">
            <w:pPr>
              <w:pStyle w:val="ListParagraph"/>
              <w:widowControl/>
              <w:numPr>
                <w:ilvl w:val="1"/>
                <w:numId w:val="76"/>
              </w:numPr>
              <w:autoSpaceDE/>
              <w:autoSpaceDN/>
              <w:adjustRightInd/>
              <w:ind w:left="457" w:hanging="457"/>
              <w:contextualSpacing/>
              <w:rPr>
                <w:rFonts w:ascii="Arial" w:hAnsi="Arial" w:cs="Arial"/>
                <w:sz w:val="24"/>
                <w:szCs w:val="24"/>
              </w:rPr>
            </w:pPr>
            <w:r w:rsidRPr="00F94F56">
              <w:rPr>
                <w:rFonts w:ascii="Arial" w:hAnsi="Arial" w:cs="Arial"/>
                <w:sz w:val="24"/>
                <w:szCs w:val="24"/>
              </w:rPr>
              <w:t>Basic terminologies of MVC is described</w:t>
            </w:r>
          </w:p>
          <w:p w:rsidR="00F94F56" w:rsidRPr="00F94F56" w:rsidRDefault="00F94F56" w:rsidP="00A739DD">
            <w:pPr>
              <w:pStyle w:val="ListParagraph"/>
              <w:widowControl/>
              <w:numPr>
                <w:ilvl w:val="1"/>
                <w:numId w:val="76"/>
              </w:numPr>
              <w:autoSpaceDE/>
              <w:autoSpaceDN/>
              <w:adjustRightInd/>
              <w:ind w:left="457" w:hanging="457"/>
              <w:contextualSpacing/>
              <w:rPr>
                <w:rFonts w:ascii="Arial" w:hAnsi="Arial" w:cs="Arial"/>
                <w:sz w:val="24"/>
                <w:szCs w:val="24"/>
              </w:rPr>
            </w:pPr>
            <w:r w:rsidRPr="00F94F56">
              <w:rPr>
                <w:rFonts w:ascii="Arial" w:hAnsi="Arial" w:cs="Arial"/>
                <w:sz w:val="24"/>
                <w:szCs w:val="24"/>
              </w:rPr>
              <w:t>Controller and Action is demonstrated</w:t>
            </w:r>
          </w:p>
          <w:p w:rsidR="00F94F56" w:rsidRPr="00F94F56" w:rsidRDefault="00F94F56" w:rsidP="00A739DD">
            <w:pPr>
              <w:pStyle w:val="ListParagraph"/>
              <w:widowControl/>
              <w:numPr>
                <w:ilvl w:val="1"/>
                <w:numId w:val="76"/>
              </w:numPr>
              <w:autoSpaceDE/>
              <w:autoSpaceDN/>
              <w:adjustRightInd/>
              <w:ind w:left="457" w:hanging="457"/>
              <w:contextualSpacing/>
              <w:rPr>
                <w:rFonts w:ascii="Arial" w:hAnsi="Arial" w:cs="Arial"/>
                <w:sz w:val="24"/>
                <w:szCs w:val="24"/>
              </w:rPr>
            </w:pPr>
            <w:r w:rsidRPr="00F94F56">
              <w:rPr>
                <w:rFonts w:ascii="Arial" w:hAnsi="Arial" w:cs="Arial"/>
                <w:sz w:val="24"/>
                <w:szCs w:val="24"/>
              </w:rPr>
              <w:t>Razor Syntax is used</w:t>
            </w:r>
          </w:p>
          <w:p w:rsidR="00F94F56" w:rsidRDefault="00F94F56" w:rsidP="00A739DD">
            <w:pPr>
              <w:pStyle w:val="ListParagraph"/>
              <w:widowControl/>
              <w:numPr>
                <w:ilvl w:val="1"/>
                <w:numId w:val="76"/>
              </w:numPr>
              <w:autoSpaceDE/>
              <w:autoSpaceDN/>
              <w:adjustRightInd/>
              <w:ind w:left="457" w:hanging="457"/>
              <w:contextualSpacing/>
              <w:rPr>
                <w:rFonts w:ascii="Arial" w:hAnsi="Arial" w:cs="Arial"/>
                <w:sz w:val="24"/>
                <w:szCs w:val="24"/>
              </w:rPr>
            </w:pPr>
            <w:r w:rsidRPr="00F94F56">
              <w:rPr>
                <w:rFonts w:ascii="Arial" w:hAnsi="Arial" w:cs="Arial"/>
                <w:b/>
                <w:sz w:val="24"/>
                <w:szCs w:val="24"/>
                <w:u w:val="single"/>
              </w:rPr>
              <w:t>Razor helpers</w:t>
            </w:r>
            <w:r w:rsidRPr="00F94F56">
              <w:rPr>
                <w:rFonts w:ascii="Arial" w:hAnsi="Arial" w:cs="Arial"/>
                <w:sz w:val="24"/>
                <w:szCs w:val="24"/>
              </w:rPr>
              <w:t xml:space="preserve"> are used</w:t>
            </w:r>
          </w:p>
          <w:p w:rsidR="00502B8B" w:rsidRPr="00F94F56" w:rsidRDefault="00502B8B" w:rsidP="00502B8B">
            <w:pPr>
              <w:pStyle w:val="ListParagraph"/>
              <w:widowControl/>
              <w:autoSpaceDE/>
              <w:autoSpaceDN/>
              <w:adjustRightInd/>
              <w:ind w:left="457"/>
              <w:contextualSpacing/>
              <w:rPr>
                <w:rFonts w:ascii="Arial" w:hAnsi="Arial" w:cs="Arial"/>
                <w:sz w:val="24"/>
                <w:szCs w:val="24"/>
              </w:rPr>
            </w:pPr>
          </w:p>
        </w:tc>
      </w:tr>
      <w:tr w:rsidR="00F94F56" w:rsidRPr="00603E28" w:rsidTr="0052136B">
        <w:tc>
          <w:tcPr>
            <w:tcW w:w="3262" w:type="dxa"/>
          </w:tcPr>
          <w:p w:rsidR="00F94F56" w:rsidRPr="00F94F56" w:rsidRDefault="00F94F56" w:rsidP="00A739DD">
            <w:pPr>
              <w:pStyle w:val="ListParagraph"/>
              <w:numPr>
                <w:ilvl w:val="0"/>
                <w:numId w:val="76"/>
              </w:numPr>
              <w:ind w:left="317"/>
              <w:rPr>
                <w:rFonts w:ascii="Arial" w:hAnsi="Arial" w:cs="Arial"/>
              </w:rPr>
            </w:pPr>
            <w:r w:rsidRPr="00F94F56">
              <w:rPr>
                <w:rFonts w:ascii="Arial" w:hAnsi="Arial" w:cs="Arial"/>
                <w:sz w:val="24"/>
              </w:rPr>
              <w:t>Develop ASP.NET Web Applications.</w:t>
            </w:r>
          </w:p>
        </w:tc>
        <w:tc>
          <w:tcPr>
            <w:tcW w:w="6094" w:type="dxa"/>
          </w:tcPr>
          <w:p w:rsidR="00F94F56" w:rsidRPr="00603E28" w:rsidRDefault="00F94F56" w:rsidP="00F94F56">
            <w:pPr>
              <w:ind w:left="504"/>
              <w:jc w:val="left"/>
              <w:rPr>
                <w:rFonts w:cs="Arial"/>
              </w:rPr>
            </w:pPr>
          </w:p>
          <w:p w:rsidR="00F94F56" w:rsidRPr="00F94F56" w:rsidRDefault="00F94F56" w:rsidP="00A739DD">
            <w:pPr>
              <w:pStyle w:val="ListParagraph"/>
              <w:numPr>
                <w:ilvl w:val="0"/>
                <w:numId w:val="55"/>
              </w:numPr>
              <w:tabs>
                <w:tab w:val="left" w:pos="594"/>
              </w:tabs>
              <w:suppressAutoHyphens/>
              <w:autoSpaceDE/>
              <w:autoSpaceDN/>
              <w:adjustRightInd/>
              <w:snapToGrid w:val="0"/>
              <w:rPr>
                <w:rFonts w:ascii="Arial" w:eastAsia="Calibri" w:hAnsi="Arial" w:cs="Arial"/>
                <w:vanish/>
                <w:sz w:val="24"/>
                <w:szCs w:val="24"/>
              </w:rPr>
            </w:pPr>
          </w:p>
          <w:p w:rsidR="00F94F56" w:rsidRPr="00F94F56" w:rsidRDefault="00F94F56" w:rsidP="00A739DD">
            <w:pPr>
              <w:pStyle w:val="ListParagraph"/>
              <w:numPr>
                <w:ilvl w:val="0"/>
                <w:numId w:val="55"/>
              </w:numPr>
              <w:tabs>
                <w:tab w:val="left" w:pos="594"/>
              </w:tabs>
              <w:suppressAutoHyphens/>
              <w:autoSpaceDE/>
              <w:autoSpaceDN/>
              <w:adjustRightInd/>
              <w:snapToGrid w:val="0"/>
              <w:rPr>
                <w:rFonts w:ascii="Arial" w:eastAsia="Calibri" w:hAnsi="Arial" w:cs="Arial"/>
                <w:vanish/>
                <w:sz w:val="24"/>
                <w:szCs w:val="24"/>
              </w:rPr>
            </w:pPr>
          </w:p>
          <w:p w:rsidR="00F94F56" w:rsidRPr="00F94F56" w:rsidRDefault="00F94F56" w:rsidP="00A739DD">
            <w:pPr>
              <w:pStyle w:val="ListParagraph"/>
              <w:numPr>
                <w:ilvl w:val="0"/>
                <w:numId w:val="55"/>
              </w:numPr>
              <w:tabs>
                <w:tab w:val="left" w:pos="594"/>
              </w:tabs>
              <w:suppressAutoHyphens/>
              <w:autoSpaceDE/>
              <w:autoSpaceDN/>
              <w:adjustRightInd/>
              <w:snapToGrid w:val="0"/>
              <w:rPr>
                <w:rFonts w:ascii="Arial" w:eastAsia="Calibri" w:hAnsi="Arial" w:cs="Arial"/>
                <w:vanish/>
                <w:sz w:val="24"/>
                <w:szCs w:val="24"/>
              </w:rPr>
            </w:pPr>
          </w:p>
          <w:p w:rsidR="00F94F56" w:rsidRPr="00F94F56" w:rsidRDefault="00F94F56" w:rsidP="00A739DD">
            <w:pPr>
              <w:pStyle w:val="ListParagraph"/>
              <w:numPr>
                <w:ilvl w:val="0"/>
                <w:numId w:val="55"/>
              </w:numPr>
              <w:tabs>
                <w:tab w:val="left" w:pos="594"/>
              </w:tabs>
              <w:suppressAutoHyphens/>
              <w:autoSpaceDE/>
              <w:autoSpaceDN/>
              <w:adjustRightInd/>
              <w:snapToGrid w:val="0"/>
              <w:rPr>
                <w:rFonts w:ascii="Arial" w:eastAsia="Calibri" w:hAnsi="Arial" w:cs="Arial"/>
                <w:vanish/>
                <w:sz w:val="24"/>
                <w:szCs w:val="24"/>
              </w:rPr>
            </w:pP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rPr>
              <w:t>introduction to Content Management System (CMS)</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rPr>
              <w:t>Introduce the .NET Framework and technologies</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 xml:space="preserve">The </w:t>
            </w:r>
            <w:r w:rsidRPr="00603E28">
              <w:rPr>
                <w:rFonts w:cs="Arial"/>
                <w:b/>
                <w:i/>
                <w:color w:val="000000"/>
              </w:rPr>
              <w:t>Microsoft Web Technologies stack</w:t>
            </w:r>
            <w:r w:rsidRPr="00603E28">
              <w:rPr>
                <w:rFonts w:cs="Arial"/>
                <w:color w:val="000000"/>
              </w:rPr>
              <w:t xml:space="preserve"> is described.</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Appropriate technology is selected to use to develop any given application.</w:t>
            </w:r>
          </w:p>
          <w:p w:rsidR="00F94F56" w:rsidRPr="00603E28" w:rsidRDefault="00F94F56" w:rsidP="00A739DD">
            <w:pPr>
              <w:widowControl w:val="0"/>
              <w:numPr>
                <w:ilvl w:val="1"/>
                <w:numId w:val="55"/>
              </w:numPr>
              <w:suppressAutoHyphens/>
              <w:snapToGrid w:val="0"/>
              <w:jc w:val="left"/>
              <w:rPr>
                <w:rFonts w:cs="Arial"/>
              </w:rPr>
            </w:pPr>
            <w:r w:rsidRPr="00603E28">
              <w:rPr>
                <w:rFonts w:cs="Arial"/>
                <w:b/>
                <w:i/>
                <w:color w:val="000000"/>
              </w:rPr>
              <w:t>Architecture of web application</w:t>
            </w:r>
            <w:r w:rsidRPr="00603E28">
              <w:rPr>
                <w:rFonts w:cs="Arial"/>
                <w:color w:val="000000"/>
              </w:rPr>
              <w:t xml:space="preserve"> is designed to meet a set of functional requirements, user interface requirements, and address business models. </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 xml:space="preserve">The implementation of a web application that will </w:t>
            </w:r>
            <w:r w:rsidRPr="00603E28">
              <w:rPr>
                <w:rFonts w:cs="Arial"/>
                <w:color w:val="000000"/>
              </w:rPr>
              <w:lastRenderedPageBreak/>
              <w:t>meet a set of functional requirements, user interface requirements, and address business models is designed.</w:t>
            </w:r>
          </w:p>
          <w:p w:rsidR="00F94F56" w:rsidRPr="00603E28" w:rsidRDefault="00F94F56" w:rsidP="00A739DD">
            <w:pPr>
              <w:widowControl w:val="0"/>
              <w:numPr>
                <w:ilvl w:val="1"/>
                <w:numId w:val="55"/>
              </w:numPr>
              <w:tabs>
                <w:tab w:val="left" w:pos="594"/>
              </w:tabs>
              <w:suppressAutoHyphens/>
              <w:snapToGrid w:val="0"/>
              <w:jc w:val="left"/>
              <w:rPr>
                <w:rFonts w:cs="Arial"/>
                <w:b/>
              </w:rPr>
            </w:pPr>
            <w:r w:rsidRPr="00603E28">
              <w:rPr>
                <w:rFonts w:cs="Arial"/>
                <w:color w:val="000000"/>
              </w:rPr>
              <w:t>MVC Models</w:t>
            </w:r>
            <w:r w:rsidRPr="00603E28">
              <w:rPr>
                <w:rFonts w:cs="Arial"/>
                <w:b/>
                <w:color w:val="000000"/>
              </w:rPr>
              <w:t xml:space="preserve"> </w:t>
            </w:r>
            <w:r w:rsidRPr="00603E28">
              <w:rPr>
                <w:rFonts w:cs="Arial"/>
                <w:color w:val="000000"/>
              </w:rPr>
              <w:t>are</w:t>
            </w:r>
            <w:r w:rsidRPr="00603E28">
              <w:rPr>
                <w:rFonts w:cs="Arial"/>
                <w:i/>
                <w:color w:val="000000"/>
              </w:rPr>
              <w:t xml:space="preserve"> </w:t>
            </w:r>
            <w:r w:rsidRPr="00603E28">
              <w:rPr>
                <w:rFonts w:cs="Arial"/>
                <w:b/>
                <w:i/>
                <w:color w:val="000000"/>
              </w:rPr>
              <w:t>created</w:t>
            </w:r>
            <w:r w:rsidRPr="00603E28">
              <w:rPr>
                <w:rFonts w:cs="Arial"/>
                <w:color w:val="000000"/>
              </w:rPr>
              <w:t>.</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Code that implements business logic within Model methods, properties, and events is written.</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b/>
                <w:i/>
                <w:color w:val="000000"/>
              </w:rPr>
              <w:t>Controllers</w:t>
            </w:r>
            <w:r w:rsidRPr="00603E28">
              <w:rPr>
                <w:rFonts w:cs="Arial"/>
                <w:color w:val="000000"/>
              </w:rPr>
              <w:t xml:space="preserve"> to an MVC Application is added to manage user interaction</w:t>
            </w:r>
          </w:p>
          <w:p w:rsidR="00F94F56" w:rsidRPr="00502B8B"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Models are updated.</w:t>
            </w:r>
          </w:p>
          <w:p w:rsidR="00502B8B" w:rsidRPr="00603E28" w:rsidRDefault="00502B8B" w:rsidP="00502B8B">
            <w:pPr>
              <w:widowControl w:val="0"/>
              <w:tabs>
                <w:tab w:val="left" w:pos="594"/>
              </w:tabs>
              <w:suppressAutoHyphens/>
              <w:snapToGrid w:val="0"/>
              <w:ind w:left="504"/>
              <w:jc w:val="left"/>
              <w:rPr>
                <w:rFonts w:cs="Arial"/>
              </w:rPr>
            </w:pP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Select and return Views.</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 xml:space="preserve">Razor syntax is used to </w:t>
            </w:r>
            <w:r w:rsidRPr="00603E28">
              <w:rPr>
                <w:rFonts w:cs="Arial"/>
                <w:b/>
                <w:i/>
                <w:color w:val="000000"/>
              </w:rPr>
              <w:t>create Views</w:t>
            </w:r>
            <w:r w:rsidRPr="00603E28">
              <w:rPr>
                <w:rFonts w:cs="Arial"/>
                <w:color w:val="000000"/>
              </w:rPr>
              <w:t xml:space="preserve"> in an MVC application that display </w:t>
            </w:r>
          </w:p>
          <w:p w:rsidR="00F94F56" w:rsidRPr="00603E28" w:rsidRDefault="00F94F56" w:rsidP="00A739DD">
            <w:pPr>
              <w:widowControl w:val="0"/>
              <w:numPr>
                <w:ilvl w:val="1"/>
                <w:numId w:val="55"/>
              </w:numPr>
              <w:tabs>
                <w:tab w:val="left" w:pos="594"/>
              </w:tabs>
              <w:suppressAutoHyphens/>
              <w:snapToGrid w:val="0"/>
              <w:jc w:val="left"/>
              <w:rPr>
                <w:rFonts w:cs="Arial"/>
              </w:rPr>
            </w:pPr>
            <w:r w:rsidRPr="00603E28">
              <w:rPr>
                <w:rFonts w:cs="Arial"/>
                <w:color w:val="000000"/>
              </w:rPr>
              <w:t>Data is edited.</w:t>
            </w:r>
          </w:p>
          <w:p w:rsidR="00F94F56" w:rsidRPr="00502B8B" w:rsidRDefault="00F94F56" w:rsidP="00A739DD">
            <w:pPr>
              <w:numPr>
                <w:ilvl w:val="1"/>
                <w:numId w:val="55"/>
              </w:numPr>
              <w:jc w:val="left"/>
              <w:rPr>
                <w:rFonts w:cs="Arial"/>
              </w:rPr>
            </w:pPr>
            <w:r w:rsidRPr="00603E28">
              <w:rPr>
                <w:rFonts w:cs="Arial"/>
                <w:color w:val="000000"/>
              </w:rPr>
              <w:t>Interact with Models and Controllers</w:t>
            </w:r>
          </w:p>
          <w:p w:rsidR="00502B8B" w:rsidRPr="00603E28" w:rsidRDefault="00502B8B" w:rsidP="00502B8B">
            <w:pPr>
              <w:ind w:left="504"/>
              <w:jc w:val="left"/>
              <w:rPr>
                <w:rFonts w:cs="Arial"/>
              </w:rPr>
            </w:pPr>
          </w:p>
        </w:tc>
      </w:tr>
      <w:tr w:rsidR="00F94F56" w:rsidRPr="00603E28" w:rsidTr="0052136B">
        <w:tc>
          <w:tcPr>
            <w:tcW w:w="3262" w:type="dxa"/>
          </w:tcPr>
          <w:p w:rsidR="00F94F56" w:rsidRPr="00603E28" w:rsidRDefault="00F94F56" w:rsidP="00A739DD">
            <w:pPr>
              <w:pStyle w:val="ListParagraph"/>
              <w:numPr>
                <w:ilvl w:val="0"/>
                <w:numId w:val="76"/>
              </w:numPr>
              <w:ind w:left="459" w:hanging="425"/>
              <w:rPr>
                <w:rFonts w:ascii="Arial" w:hAnsi="Arial" w:cs="Arial"/>
                <w:sz w:val="24"/>
                <w:szCs w:val="24"/>
              </w:rPr>
            </w:pPr>
            <w:r w:rsidRPr="00603E28">
              <w:rPr>
                <w:rFonts w:ascii="Arial" w:hAnsi="Arial" w:cs="Arial"/>
                <w:sz w:val="24"/>
                <w:szCs w:val="24"/>
              </w:rPr>
              <w:t>Test, debug and create web applications.</w:t>
            </w:r>
          </w:p>
        </w:tc>
        <w:tc>
          <w:tcPr>
            <w:tcW w:w="6094" w:type="dxa"/>
          </w:tcPr>
          <w:p w:rsidR="00F94F56" w:rsidRPr="00603E28" w:rsidRDefault="00F94F56" w:rsidP="00F94F56">
            <w:pPr>
              <w:ind w:left="504"/>
              <w:jc w:val="left"/>
              <w:rPr>
                <w:rFonts w:cs="Arial"/>
              </w:rPr>
            </w:pPr>
          </w:p>
          <w:p w:rsidR="00F94F56" w:rsidRPr="00603E28" w:rsidRDefault="00F94F56" w:rsidP="00A739DD">
            <w:pPr>
              <w:pStyle w:val="ListParagraph"/>
              <w:widowControl/>
              <w:numPr>
                <w:ilvl w:val="0"/>
                <w:numId w:val="55"/>
              </w:numPr>
              <w:autoSpaceDE/>
              <w:autoSpaceDN/>
              <w:adjustRightInd/>
              <w:rPr>
                <w:rFonts w:ascii="Arial" w:eastAsia="Calibri" w:hAnsi="Arial" w:cs="Arial"/>
                <w:vanish/>
                <w:sz w:val="24"/>
                <w:szCs w:val="24"/>
              </w:rPr>
            </w:pPr>
          </w:p>
          <w:p w:rsidR="00F94F56" w:rsidRPr="00603E28" w:rsidRDefault="00F94F56" w:rsidP="00A739DD">
            <w:pPr>
              <w:numPr>
                <w:ilvl w:val="1"/>
                <w:numId w:val="55"/>
              </w:numPr>
              <w:jc w:val="left"/>
              <w:rPr>
                <w:rFonts w:cs="Arial"/>
              </w:rPr>
            </w:pPr>
            <w:r w:rsidRPr="00603E28">
              <w:rPr>
                <w:rFonts w:cs="Arial"/>
              </w:rPr>
              <w:t xml:space="preserve">Unit tests and debugging tools are ran against a web application in Visual Studio </w:t>
            </w:r>
          </w:p>
          <w:p w:rsidR="00F94F56" w:rsidRPr="00603E28" w:rsidRDefault="00F94F56" w:rsidP="00A739DD">
            <w:pPr>
              <w:numPr>
                <w:ilvl w:val="1"/>
                <w:numId w:val="55"/>
              </w:numPr>
              <w:jc w:val="left"/>
              <w:rPr>
                <w:rFonts w:cs="Arial"/>
              </w:rPr>
            </w:pPr>
            <w:r w:rsidRPr="00603E28">
              <w:rPr>
                <w:rFonts w:cs="Arial"/>
              </w:rPr>
              <w:t>An application for troubleshooting is configured.</w:t>
            </w:r>
          </w:p>
          <w:p w:rsidR="00F94F56" w:rsidRPr="00603E28" w:rsidRDefault="00F94F56" w:rsidP="00A739DD">
            <w:pPr>
              <w:numPr>
                <w:ilvl w:val="1"/>
                <w:numId w:val="55"/>
              </w:numPr>
              <w:jc w:val="left"/>
              <w:rPr>
                <w:rFonts w:cs="Arial"/>
              </w:rPr>
            </w:pPr>
            <w:r w:rsidRPr="00603E28">
              <w:rPr>
                <w:rFonts w:cs="Arial"/>
              </w:rPr>
              <w:t>A web application that uses the ASP.NET routing engine to present friendly URLs is developed.</w:t>
            </w:r>
          </w:p>
          <w:p w:rsidR="00F94F56" w:rsidRPr="00603E28" w:rsidRDefault="00F94F56" w:rsidP="00A739DD">
            <w:pPr>
              <w:numPr>
                <w:ilvl w:val="1"/>
                <w:numId w:val="55"/>
              </w:numPr>
              <w:jc w:val="left"/>
              <w:rPr>
                <w:rFonts w:cs="Arial"/>
              </w:rPr>
            </w:pPr>
            <w:r w:rsidRPr="00603E28">
              <w:rPr>
                <w:rFonts w:cs="Arial"/>
              </w:rPr>
              <w:t>A web application that uses the ASP.NET routing engine to a logical navigation hierarchy to users is developed.</w:t>
            </w:r>
          </w:p>
          <w:p w:rsidR="00F94F56" w:rsidRPr="00603E28" w:rsidRDefault="00F94F56" w:rsidP="00A739DD">
            <w:pPr>
              <w:numPr>
                <w:ilvl w:val="1"/>
                <w:numId w:val="55"/>
              </w:numPr>
              <w:jc w:val="left"/>
              <w:rPr>
                <w:rFonts w:cs="Arial"/>
              </w:rPr>
            </w:pPr>
            <w:r w:rsidRPr="00603E28">
              <w:rPr>
                <w:rFonts w:cs="Arial"/>
              </w:rPr>
              <w:t>Template Views are used.</w:t>
            </w:r>
          </w:p>
          <w:p w:rsidR="00F94F56" w:rsidRPr="00603E28" w:rsidRDefault="00F94F56" w:rsidP="00A739DD">
            <w:pPr>
              <w:numPr>
                <w:ilvl w:val="1"/>
                <w:numId w:val="55"/>
              </w:numPr>
              <w:jc w:val="left"/>
              <w:rPr>
                <w:rFonts w:cs="Arial"/>
              </w:rPr>
            </w:pPr>
            <w:r w:rsidRPr="00603E28">
              <w:rPr>
                <w:rFonts w:cs="Arial"/>
              </w:rPr>
              <w:t>A Consistent Look and Feel is applied to an MVC Application</w:t>
            </w:r>
          </w:p>
          <w:p w:rsidR="00F94F56" w:rsidRPr="00603E28" w:rsidRDefault="00F94F56" w:rsidP="00A739DD">
            <w:pPr>
              <w:numPr>
                <w:ilvl w:val="1"/>
                <w:numId w:val="55"/>
              </w:numPr>
              <w:jc w:val="left"/>
              <w:rPr>
                <w:rFonts w:cs="Arial"/>
              </w:rPr>
            </w:pPr>
            <w:r w:rsidRPr="00603E28">
              <w:rPr>
                <w:rFonts w:cs="Arial"/>
              </w:rPr>
              <w:t>Web Pages for Different Browsers are adapted</w:t>
            </w:r>
          </w:p>
          <w:p w:rsidR="00F94F56" w:rsidRPr="00603E28" w:rsidRDefault="00F94F56" w:rsidP="00A739DD">
            <w:pPr>
              <w:numPr>
                <w:ilvl w:val="1"/>
                <w:numId w:val="55"/>
              </w:numPr>
              <w:jc w:val="left"/>
              <w:rPr>
                <w:rFonts w:cs="Arial"/>
              </w:rPr>
            </w:pPr>
            <w:r w:rsidRPr="00603E28">
              <w:rPr>
                <w:rFonts w:cs="Arial"/>
              </w:rPr>
              <w:t xml:space="preserve">Partial page updates and caching are used to reduce the network bandwidth used by an application </w:t>
            </w:r>
          </w:p>
          <w:p w:rsidR="00F94F56" w:rsidRPr="00603E28" w:rsidRDefault="00F94F56" w:rsidP="00A739DD">
            <w:pPr>
              <w:numPr>
                <w:ilvl w:val="1"/>
                <w:numId w:val="55"/>
              </w:numPr>
              <w:jc w:val="left"/>
              <w:rPr>
                <w:rFonts w:cs="Arial"/>
              </w:rPr>
            </w:pPr>
            <w:r w:rsidRPr="00603E28">
              <w:rPr>
                <w:rFonts w:cs="Arial"/>
              </w:rPr>
              <w:t>Accelerate responses to user requests is performed.</w:t>
            </w:r>
          </w:p>
          <w:p w:rsidR="00F94F56" w:rsidRPr="00603E28" w:rsidRDefault="00F94F56" w:rsidP="00A739DD">
            <w:pPr>
              <w:numPr>
                <w:ilvl w:val="1"/>
                <w:numId w:val="55"/>
              </w:numPr>
              <w:jc w:val="left"/>
              <w:rPr>
                <w:rFonts w:cs="Arial"/>
              </w:rPr>
            </w:pPr>
            <w:r w:rsidRPr="00603E28">
              <w:rPr>
                <w:rFonts w:cs="Arial"/>
              </w:rPr>
              <w:t>JavaScript code that runs on the client-side is written</w:t>
            </w:r>
          </w:p>
          <w:p w:rsidR="00F94F56" w:rsidRPr="00603E28" w:rsidRDefault="00F94F56" w:rsidP="00A739DD">
            <w:pPr>
              <w:numPr>
                <w:ilvl w:val="1"/>
                <w:numId w:val="55"/>
              </w:numPr>
              <w:jc w:val="left"/>
              <w:rPr>
                <w:rFonts w:cs="Arial"/>
              </w:rPr>
            </w:pPr>
            <w:r w:rsidRPr="00603E28">
              <w:rPr>
                <w:rFonts w:cs="Arial"/>
              </w:rPr>
              <w:t>JQuery script library is utilized to optimize the responsiveness of an MVC web application.</w:t>
            </w:r>
          </w:p>
          <w:p w:rsidR="00F94F56" w:rsidRPr="00603E28" w:rsidRDefault="00F94F56" w:rsidP="00A739DD">
            <w:pPr>
              <w:numPr>
                <w:ilvl w:val="1"/>
                <w:numId w:val="55"/>
              </w:numPr>
              <w:jc w:val="left"/>
              <w:rPr>
                <w:rFonts w:cs="Arial"/>
              </w:rPr>
            </w:pPr>
            <w:r w:rsidRPr="00603E28">
              <w:rPr>
                <w:rFonts w:cs="Arial"/>
              </w:rPr>
              <w:t>Authentication is implemented in an MVC web application using Membership Provider.</w:t>
            </w:r>
          </w:p>
          <w:p w:rsidR="00F94F56" w:rsidRPr="00603E28" w:rsidRDefault="00F94F56" w:rsidP="00A739DD">
            <w:pPr>
              <w:numPr>
                <w:ilvl w:val="1"/>
                <w:numId w:val="55"/>
              </w:numPr>
              <w:jc w:val="left"/>
              <w:rPr>
                <w:rFonts w:cs="Arial"/>
              </w:rPr>
            </w:pPr>
            <w:r w:rsidRPr="00603E28">
              <w:rPr>
                <w:rFonts w:cs="Arial"/>
              </w:rPr>
              <w:t>Authorization is implemented in an MVC web application using Role Provider.</w:t>
            </w:r>
          </w:p>
          <w:p w:rsidR="00F94F56" w:rsidRPr="00603E28" w:rsidRDefault="00F94F56" w:rsidP="00A739DD">
            <w:pPr>
              <w:numPr>
                <w:ilvl w:val="1"/>
                <w:numId w:val="55"/>
              </w:numPr>
              <w:jc w:val="left"/>
              <w:rPr>
                <w:rFonts w:cs="Arial"/>
              </w:rPr>
            </w:pPr>
            <w:r w:rsidRPr="00603E28">
              <w:rPr>
                <w:rFonts w:cs="Arial"/>
              </w:rPr>
              <w:t>A secure MVC application that resists malicious attacks is built.</w:t>
            </w:r>
          </w:p>
          <w:p w:rsidR="00F94F56" w:rsidRPr="00603E28" w:rsidRDefault="00F94F56" w:rsidP="00A739DD">
            <w:pPr>
              <w:numPr>
                <w:ilvl w:val="1"/>
                <w:numId w:val="55"/>
              </w:numPr>
              <w:jc w:val="left"/>
              <w:rPr>
                <w:rFonts w:cs="Arial"/>
              </w:rPr>
            </w:pPr>
            <w:r w:rsidRPr="00603E28">
              <w:rPr>
                <w:rFonts w:cs="Arial"/>
              </w:rPr>
              <w:t>An MVC application that persist information about users and preferences is built.</w:t>
            </w:r>
          </w:p>
          <w:p w:rsidR="00F94F56" w:rsidRPr="00603E28" w:rsidRDefault="00F94F56" w:rsidP="00F94F56">
            <w:pPr>
              <w:rPr>
                <w:rFonts w:cs="Arial"/>
              </w:rPr>
            </w:pPr>
          </w:p>
        </w:tc>
      </w:tr>
      <w:tr w:rsidR="00F94F56" w:rsidRPr="00603E28" w:rsidTr="0052136B">
        <w:tc>
          <w:tcPr>
            <w:tcW w:w="3262" w:type="dxa"/>
          </w:tcPr>
          <w:p w:rsidR="00F94F56" w:rsidRPr="00603E28" w:rsidRDefault="00F94F56" w:rsidP="00A739DD">
            <w:pPr>
              <w:pStyle w:val="ListParagraph"/>
              <w:numPr>
                <w:ilvl w:val="0"/>
                <w:numId w:val="76"/>
              </w:numPr>
              <w:ind w:left="459" w:hanging="425"/>
              <w:rPr>
                <w:rFonts w:ascii="Arial" w:hAnsi="Arial" w:cs="Arial"/>
                <w:sz w:val="24"/>
                <w:szCs w:val="24"/>
              </w:rPr>
            </w:pPr>
            <w:r w:rsidRPr="00603E28">
              <w:rPr>
                <w:rFonts w:ascii="Arial" w:hAnsi="Arial" w:cs="Arial"/>
                <w:sz w:val="24"/>
                <w:szCs w:val="24"/>
              </w:rPr>
              <w:t xml:space="preserve">Create and define web </w:t>
            </w:r>
            <w:r w:rsidRPr="00603E28">
              <w:rPr>
                <w:rFonts w:ascii="Arial" w:hAnsi="Arial" w:cs="Arial"/>
                <w:sz w:val="24"/>
                <w:szCs w:val="24"/>
              </w:rPr>
              <w:lastRenderedPageBreak/>
              <w:t>APIs</w:t>
            </w:r>
          </w:p>
        </w:tc>
        <w:tc>
          <w:tcPr>
            <w:tcW w:w="6094" w:type="dxa"/>
          </w:tcPr>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lastRenderedPageBreak/>
              <w:t xml:space="preserve">A Web API is described </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lastRenderedPageBreak/>
              <w:t>Why developers might add a Web API to an application is identified and explained.</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t>RESTful web API is built and consumed from other applications.</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t xml:space="preserve">Modifying the way browser requests are handled by an MVC application using </w:t>
            </w:r>
            <w:r w:rsidRPr="00603E28">
              <w:rPr>
                <w:rFonts w:cs="Arial"/>
                <w:b/>
                <w:i/>
                <w:color w:val="000000"/>
              </w:rPr>
              <w:t>HTTP modules and HTTP handlers</w:t>
            </w:r>
            <w:r w:rsidRPr="00603E28">
              <w:rPr>
                <w:rFonts w:cs="Arial"/>
                <w:color w:val="000000"/>
              </w:rPr>
              <w:t>.</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t>Request from browser using web sockets is intercepted.</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b/>
                <w:i/>
                <w:color w:val="000000"/>
              </w:rPr>
              <w:t>Windows Azure web service</w:t>
            </w:r>
            <w:r w:rsidRPr="00603E28">
              <w:rPr>
                <w:rFonts w:cs="Arial"/>
                <w:color w:val="000000"/>
              </w:rPr>
              <w:t xml:space="preserve">  is written</w:t>
            </w:r>
          </w:p>
          <w:p w:rsidR="00F94F56" w:rsidRPr="00603E28" w:rsidRDefault="00F94F56" w:rsidP="00A739DD">
            <w:pPr>
              <w:widowControl w:val="0"/>
              <w:numPr>
                <w:ilvl w:val="1"/>
                <w:numId w:val="76"/>
              </w:numPr>
              <w:tabs>
                <w:tab w:val="left" w:pos="594"/>
              </w:tabs>
              <w:suppressAutoHyphens/>
              <w:snapToGrid w:val="0"/>
              <w:ind w:left="457" w:hanging="457"/>
              <w:jc w:val="left"/>
              <w:rPr>
                <w:rFonts w:cs="Arial"/>
              </w:rPr>
            </w:pPr>
            <w:r w:rsidRPr="00603E28">
              <w:rPr>
                <w:rFonts w:cs="Arial"/>
                <w:color w:val="000000"/>
              </w:rPr>
              <w:t>Code written to call the web service from and MVC application.</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t xml:space="preserve">An ASP.NET MVC 5 or higher  web application from a development computer is packaged to a web server </w:t>
            </w:r>
            <w:r w:rsidRPr="00603E28">
              <w:rPr>
                <w:rFonts w:cs="Arial"/>
                <w:b/>
                <w:i/>
                <w:color w:val="000000"/>
              </w:rPr>
              <w:t>for staging or production</w:t>
            </w:r>
          </w:p>
          <w:p w:rsidR="00F94F56" w:rsidRPr="00603E28" w:rsidRDefault="00F94F56" w:rsidP="00A739DD">
            <w:pPr>
              <w:widowControl w:val="0"/>
              <w:numPr>
                <w:ilvl w:val="1"/>
                <w:numId w:val="76"/>
              </w:numPr>
              <w:suppressAutoHyphens/>
              <w:snapToGrid w:val="0"/>
              <w:ind w:left="457" w:hanging="457"/>
              <w:jc w:val="left"/>
              <w:rPr>
                <w:rFonts w:cs="Arial"/>
                <w:color w:val="000000"/>
              </w:rPr>
            </w:pPr>
            <w:r w:rsidRPr="00603E28">
              <w:rPr>
                <w:rFonts w:cs="Arial"/>
                <w:color w:val="000000"/>
              </w:rPr>
              <w:t>An ASP.NET MVC 5 or higher  web application from a development computer is deployed to a web server for staging or production</w:t>
            </w:r>
          </w:p>
        </w:tc>
      </w:tr>
      <w:tr w:rsidR="00F94F56" w:rsidRPr="00603E28" w:rsidTr="0052136B">
        <w:tc>
          <w:tcPr>
            <w:tcW w:w="3262" w:type="dxa"/>
          </w:tcPr>
          <w:p w:rsidR="00F94F56" w:rsidRPr="00EB56B7" w:rsidRDefault="00F94F56" w:rsidP="00A739DD">
            <w:pPr>
              <w:pStyle w:val="ListParagraph"/>
              <w:numPr>
                <w:ilvl w:val="0"/>
                <w:numId w:val="76"/>
              </w:numPr>
              <w:ind w:left="459" w:hanging="425"/>
              <w:contextualSpacing/>
              <w:rPr>
                <w:rFonts w:ascii="Arial" w:eastAsia="Calibri" w:hAnsi="Arial" w:cs="Arial"/>
                <w:sz w:val="24"/>
                <w:szCs w:val="24"/>
                <w:lang w:bidi="bn-BD"/>
              </w:rPr>
            </w:pPr>
            <w:r w:rsidRPr="00EB56B7">
              <w:rPr>
                <w:rFonts w:ascii="Arial" w:eastAsia="Calibri" w:hAnsi="Arial" w:cs="Arial"/>
                <w:sz w:val="24"/>
                <w:szCs w:val="24"/>
                <w:lang w:bidi="bn-BD"/>
              </w:rPr>
              <w:lastRenderedPageBreak/>
              <w:t>Utilized ASP.Net MVC</w:t>
            </w:r>
          </w:p>
        </w:tc>
        <w:tc>
          <w:tcPr>
            <w:tcW w:w="6094" w:type="dxa"/>
          </w:tcPr>
          <w:p w:rsidR="00043731" w:rsidRDefault="00043731" w:rsidP="00043731">
            <w:pPr>
              <w:pStyle w:val="ListParagraph"/>
              <w:widowControl/>
              <w:autoSpaceDE/>
              <w:autoSpaceDN/>
              <w:adjustRightInd/>
              <w:ind w:left="521"/>
              <w:contextualSpacing/>
              <w:rPr>
                <w:rFonts w:ascii="Arial" w:hAnsi="Arial" w:cs="Arial"/>
                <w:sz w:val="24"/>
                <w:szCs w:val="24"/>
              </w:rPr>
            </w:pP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szCs w:val="24"/>
              </w:rPr>
            </w:pPr>
            <w:r w:rsidRPr="00EB56B7">
              <w:rPr>
                <w:rFonts w:ascii="Arial" w:hAnsi="Arial" w:cs="Arial"/>
                <w:sz w:val="24"/>
                <w:szCs w:val="24"/>
              </w:rPr>
              <w:t>Database in ASP.Net MVC is used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szCs w:val="24"/>
              </w:rPr>
            </w:pPr>
            <w:r w:rsidRPr="00EB56B7">
              <w:rPr>
                <w:rFonts w:ascii="Arial" w:hAnsi="Arial" w:cs="Arial"/>
                <w:sz w:val="24"/>
                <w:szCs w:val="24"/>
              </w:rPr>
              <w:t>JavaScript and JQuery in ASP.Net MVC used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szCs w:val="24"/>
              </w:rPr>
            </w:pPr>
            <w:r w:rsidRPr="00EB56B7">
              <w:rPr>
                <w:rFonts w:ascii="Arial" w:hAnsi="Arial" w:cs="Arial"/>
                <w:sz w:val="24"/>
                <w:szCs w:val="24"/>
              </w:rPr>
              <w:t>DbContext and DbSet in ASP.Net MVC introduced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szCs w:val="24"/>
              </w:rPr>
            </w:pPr>
            <w:r w:rsidRPr="00EB56B7">
              <w:rPr>
                <w:rFonts w:ascii="Arial" w:eastAsia="Calibri" w:hAnsi="Arial" w:cs="Arial"/>
                <w:sz w:val="24"/>
                <w:szCs w:val="24"/>
              </w:rPr>
              <w:t xml:space="preserve">JavaScript and jQuery in ASP.Net MVC is introduced. </w:t>
            </w:r>
          </w:p>
          <w:p w:rsidR="00F94F56" w:rsidRPr="00EB56B7" w:rsidRDefault="00F94F56" w:rsidP="00F94F56">
            <w:pPr>
              <w:pStyle w:val="ListParagraph"/>
              <w:widowControl/>
              <w:autoSpaceDE/>
              <w:autoSpaceDN/>
              <w:adjustRightInd/>
              <w:ind w:left="521"/>
              <w:contextualSpacing/>
              <w:rPr>
                <w:rFonts w:ascii="Arial" w:hAnsi="Arial" w:cs="Arial"/>
                <w:sz w:val="24"/>
                <w:szCs w:val="24"/>
              </w:rPr>
            </w:pPr>
          </w:p>
        </w:tc>
      </w:tr>
      <w:tr w:rsidR="00F94F56" w:rsidRPr="00603E28" w:rsidTr="0052136B">
        <w:tc>
          <w:tcPr>
            <w:tcW w:w="3262" w:type="dxa"/>
          </w:tcPr>
          <w:p w:rsidR="00F94F56" w:rsidRPr="00EB56B7" w:rsidRDefault="00F94F56" w:rsidP="00A739DD">
            <w:pPr>
              <w:pStyle w:val="ListParagraph"/>
              <w:widowControl/>
              <w:numPr>
                <w:ilvl w:val="0"/>
                <w:numId w:val="76"/>
              </w:numPr>
              <w:autoSpaceDE/>
              <w:autoSpaceDN/>
              <w:adjustRightInd/>
              <w:ind w:left="337" w:hanging="337"/>
              <w:contextualSpacing/>
              <w:rPr>
                <w:rFonts w:ascii="Arial" w:hAnsi="Arial" w:cs="Arial"/>
                <w:sz w:val="24"/>
              </w:rPr>
            </w:pPr>
            <w:r w:rsidRPr="00EB56B7">
              <w:rPr>
                <w:rFonts w:ascii="Arial" w:hAnsi="Arial" w:cs="Arial"/>
                <w:sz w:val="24"/>
              </w:rPr>
              <w:t>Work with Database Model and View</w:t>
            </w:r>
          </w:p>
        </w:tc>
        <w:tc>
          <w:tcPr>
            <w:tcW w:w="6094" w:type="dxa"/>
          </w:tcPr>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rPr>
            </w:pPr>
            <w:r w:rsidRPr="00EB56B7">
              <w:rPr>
                <w:rFonts w:ascii="Arial" w:hAnsi="Arial" w:cs="Arial"/>
                <w:sz w:val="24"/>
              </w:rPr>
              <w:t>Database model is described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rPr>
            </w:pPr>
            <w:r w:rsidRPr="00EB56B7">
              <w:rPr>
                <w:rFonts w:ascii="Arial" w:hAnsi="Arial" w:cs="Arial"/>
                <w:sz w:val="24"/>
              </w:rPr>
              <w:t>Database model binding is viewed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rPr>
            </w:pPr>
            <w:r w:rsidRPr="00EB56B7">
              <w:rPr>
                <w:rFonts w:ascii="Arial" w:hAnsi="Arial" w:cs="Arial"/>
                <w:sz w:val="24"/>
              </w:rPr>
              <w:t>Model to model mapping and editing viewed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sz w:val="24"/>
              </w:rPr>
            </w:pPr>
            <w:r w:rsidRPr="00EB56B7">
              <w:rPr>
                <w:rFonts w:ascii="Arial" w:hAnsi="Arial" w:cs="Arial"/>
                <w:sz w:val="24"/>
              </w:rPr>
              <w:t>Multiple model is used</w:t>
            </w:r>
          </w:p>
          <w:p w:rsidR="00F94F56" w:rsidRPr="00EB56B7" w:rsidRDefault="00F94F56" w:rsidP="00A739DD">
            <w:pPr>
              <w:pStyle w:val="ListParagraph"/>
              <w:widowControl/>
              <w:numPr>
                <w:ilvl w:val="1"/>
                <w:numId w:val="76"/>
              </w:numPr>
              <w:autoSpaceDE/>
              <w:autoSpaceDN/>
              <w:adjustRightInd/>
              <w:ind w:left="521" w:hanging="450"/>
              <w:contextualSpacing/>
              <w:rPr>
                <w:rFonts w:ascii="Arial" w:hAnsi="Arial" w:cs="Arial"/>
                <w:color w:val="7030A0"/>
                <w:sz w:val="24"/>
              </w:rPr>
            </w:pPr>
            <w:r w:rsidRPr="00EB56B7">
              <w:rPr>
                <w:rFonts w:ascii="Arial" w:hAnsi="Arial" w:cs="Arial"/>
                <w:sz w:val="24"/>
              </w:rPr>
              <w:t>Application for user sign up, sign in, sign out is made</w:t>
            </w:r>
          </w:p>
          <w:p w:rsidR="00F94F56" w:rsidRPr="00EB56B7" w:rsidRDefault="00F94F56" w:rsidP="00F94F56">
            <w:pPr>
              <w:pStyle w:val="ListParagraph"/>
              <w:widowControl/>
              <w:autoSpaceDE/>
              <w:autoSpaceDN/>
              <w:adjustRightInd/>
              <w:ind w:left="521"/>
              <w:contextualSpacing/>
              <w:rPr>
                <w:rFonts w:ascii="Arial" w:hAnsi="Arial" w:cs="Arial"/>
                <w:color w:val="7030A0"/>
                <w:sz w:val="24"/>
              </w:rPr>
            </w:pPr>
          </w:p>
        </w:tc>
      </w:tr>
    </w:tbl>
    <w:p w:rsidR="00AF78BD" w:rsidRPr="00603E28" w:rsidRDefault="00AF78BD" w:rsidP="00AF78BD">
      <w:pPr>
        <w:pStyle w:val="BodyTextIndent"/>
        <w:ind w:left="0" w:hanging="90"/>
        <w:rPr>
          <w:rFonts w:cs="Arial"/>
          <w:i/>
        </w:rPr>
      </w:pPr>
    </w:p>
    <w:p w:rsidR="00AF78BD" w:rsidRPr="00603E28" w:rsidRDefault="00AF78BD" w:rsidP="00AF78BD">
      <w:pPr>
        <w:pStyle w:val="BodyTextIndent"/>
        <w:ind w:left="0"/>
        <w:rPr>
          <w:rFonts w:cs="Arial"/>
          <w:smallCaps/>
          <w:lang w:eastAsia="en-PH"/>
        </w:rPr>
      </w:pPr>
      <w:r w:rsidRPr="00603E28">
        <w:rPr>
          <w:rFonts w:cs="Arial"/>
          <w:smallCaps/>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AF78BD" w:rsidRPr="00603E28" w:rsidTr="00EC1E1D">
        <w:tc>
          <w:tcPr>
            <w:tcW w:w="3291" w:type="dxa"/>
            <w:tcBorders>
              <w:bottom w:val="single" w:sz="4" w:space="0" w:color="auto"/>
            </w:tcBorders>
          </w:tcPr>
          <w:p w:rsidR="00AF78BD" w:rsidRPr="00E82D9A" w:rsidRDefault="00AF78BD" w:rsidP="00A739DD">
            <w:pPr>
              <w:pStyle w:val="ListParagraph"/>
              <w:widowControl/>
              <w:numPr>
                <w:ilvl w:val="0"/>
                <w:numId w:val="77"/>
              </w:numPr>
              <w:tabs>
                <w:tab w:val="left" w:pos="1421"/>
              </w:tabs>
              <w:autoSpaceDE/>
              <w:autoSpaceDN/>
              <w:adjustRightInd/>
              <w:contextualSpacing/>
              <w:rPr>
                <w:rFonts w:ascii="Arial" w:hAnsi="Arial" w:cs="Arial"/>
                <w:color w:val="000000" w:themeColor="text1"/>
                <w:sz w:val="24"/>
                <w:szCs w:val="24"/>
              </w:rPr>
            </w:pPr>
            <w:r w:rsidRPr="00E82D9A">
              <w:rPr>
                <w:rFonts w:ascii="Arial" w:hAnsi="Arial" w:cs="Arial"/>
                <w:color w:val="000000" w:themeColor="text1"/>
                <w:sz w:val="24"/>
                <w:szCs w:val="24"/>
              </w:rPr>
              <w:t xml:space="preserve"> Content management (CM)</w:t>
            </w:r>
          </w:p>
        </w:tc>
        <w:tc>
          <w:tcPr>
            <w:tcW w:w="6159" w:type="dxa"/>
          </w:tcPr>
          <w:p w:rsidR="00AF78BD" w:rsidRPr="00E82D9A" w:rsidRDefault="00AF78BD" w:rsidP="00E82D9A">
            <w:pPr>
              <w:ind w:left="599" w:hanging="567"/>
              <w:rPr>
                <w:rFonts w:cs="Arial"/>
                <w:color w:val="000000" w:themeColor="text1"/>
              </w:rPr>
            </w:pPr>
            <w:r w:rsidRPr="00E82D9A">
              <w:rPr>
                <w:rFonts w:cs="Arial"/>
                <w:color w:val="000000" w:themeColor="text1"/>
              </w:rPr>
              <w:t>May Include:</w:t>
            </w:r>
          </w:p>
          <w:p w:rsidR="00AF78BD" w:rsidRPr="00E82D9A" w:rsidRDefault="00AF78BD" w:rsidP="00E82D9A">
            <w:pPr>
              <w:ind w:left="599" w:hanging="567"/>
              <w:rPr>
                <w:rFonts w:cs="Arial"/>
                <w:color w:val="000000" w:themeColor="text1"/>
              </w:rPr>
            </w:pPr>
          </w:p>
          <w:p w:rsidR="00AF78BD" w:rsidRPr="00E82D9A" w:rsidRDefault="00AF78BD" w:rsidP="00A739DD">
            <w:pPr>
              <w:numPr>
                <w:ilvl w:val="1"/>
                <w:numId w:val="60"/>
              </w:numPr>
              <w:ind w:left="599" w:hanging="567"/>
              <w:jc w:val="left"/>
              <w:rPr>
                <w:rFonts w:cs="Arial"/>
                <w:color w:val="000000" w:themeColor="text1"/>
              </w:rPr>
            </w:pPr>
            <w:r w:rsidRPr="00E82D9A">
              <w:rPr>
                <w:rFonts w:cs="Arial"/>
                <w:color w:val="000000" w:themeColor="text1"/>
              </w:rPr>
              <w:t>Collection, retrieval, governance and over-all management of format</w:t>
            </w:r>
          </w:p>
          <w:p w:rsidR="00AF78BD" w:rsidRPr="00E82D9A" w:rsidRDefault="00AF78BD" w:rsidP="00E82D9A">
            <w:pPr>
              <w:ind w:left="599" w:hanging="567"/>
              <w:jc w:val="left"/>
              <w:rPr>
                <w:rFonts w:cs="Arial"/>
                <w:color w:val="000000" w:themeColor="text1"/>
              </w:rPr>
            </w:pPr>
          </w:p>
        </w:tc>
      </w:tr>
      <w:tr w:rsidR="00AF78BD" w:rsidRPr="00603E28" w:rsidTr="00603E28">
        <w:tc>
          <w:tcPr>
            <w:tcW w:w="3291" w:type="dxa"/>
          </w:tcPr>
          <w:p w:rsidR="00AF78BD" w:rsidRPr="00E82D9A" w:rsidRDefault="00AF78BD" w:rsidP="00A739DD">
            <w:pPr>
              <w:pStyle w:val="ListParagraph"/>
              <w:widowControl/>
              <w:numPr>
                <w:ilvl w:val="0"/>
                <w:numId w:val="77"/>
              </w:numPr>
              <w:tabs>
                <w:tab w:val="left" w:pos="1421"/>
              </w:tabs>
              <w:autoSpaceDE/>
              <w:autoSpaceDN/>
              <w:adjustRightInd/>
              <w:contextualSpacing/>
              <w:rPr>
                <w:rFonts w:ascii="Arial" w:hAnsi="Arial" w:cs="Arial"/>
                <w:color w:val="000000" w:themeColor="text1"/>
                <w:sz w:val="24"/>
                <w:szCs w:val="24"/>
              </w:rPr>
            </w:pPr>
            <w:r w:rsidRPr="00E82D9A">
              <w:rPr>
                <w:rFonts w:ascii="Arial" w:hAnsi="Arial" w:cs="Arial"/>
                <w:color w:val="000000" w:themeColor="text1"/>
                <w:sz w:val="24"/>
                <w:szCs w:val="24"/>
              </w:rPr>
              <w:t xml:space="preserve"> Format</w:t>
            </w:r>
          </w:p>
        </w:tc>
        <w:tc>
          <w:tcPr>
            <w:tcW w:w="6159" w:type="dxa"/>
          </w:tcPr>
          <w:p w:rsidR="00AF78BD" w:rsidRPr="00E82D9A" w:rsidRDefault="00AF78BD" w:rsidP="00E82D9A">
            <w:pPr>
              <w:ind w:left="599" w:hanging="567"/>
              <w:rPr>
                <w:rFonts w:cs="Arial"/>
                <w:color w:val="000000" w:themeColor="text1"/>
              </w:rPr>
            </w:pPr>
            <w:r w:rsidRPr="00E82D9A">
              <w:rPr>
                <w:rFonts w:cs="Arial"/>
                <w:color w:val="000000" w:themeColor="text1"/>
              </w:rPr>
              <w:t xml:space="preserve"> </w:t>
            </w:r>
          </w:p>
          <w:p w:rsidR="00AF78BD" w:rsidRPr="00E82D9A" w:rsidRDefault="00AF78BD" w:rsidP="00A739DD">
            <w:pPr>
              <w:pStyle w:val="ListParagraph"/>
              <w:numPr>
                <w:ilvl w:val="0"/>
                <w:numId w:val="61"/>
              </w:numPr>
              <w:ind w:left="599" w:hanging="567"/>
              <w:rPr>
                <w:rFonts w:ascii="Arial" w:hAnsi="Arial" w:cs="Arial"/>
                <w:vanish/>
                <w:color w:val="000000" w:themeColor="text1"/>
                <w:sz w:val="24"/>
                <w:szCs w:val="24"/>
              </w:rPr>
            </w:pPr>
          </w:p>
          <w:p w:rsidR="00AF78BD" w:rsidRPr="00E82D9A" w:rsidRDefault="00AF78BD" w:rsidP="00A739DD">
            <w:pPr>
              <w:pStyle w:val="ListParagraph"/>
              <w:numPr>
                <w:ilvl w:val="0"/>
                <w:numId w:val="61"/>
              </w:numPr>
              <w:ind w:left="599" w:hanging="567"/>
              <w:rPr>
                <w:rFonts w:ascii="Arial" w:hAnsi="Arial" w:cs="Arial"/>
                <w:vanish/>
                <w:color w:val="000000" w:themeColor="text1"/>
                <w:sz w:val="24"/>
                <w:szCs w:val="24"/>
              </w:rPr>
            </w:pPr>
          </w:p>
          <w:p w:rsidR="00AF78BD" w:rsidRPr="00E82D9A" w:rsidRDefault="00EC1E1D" w:rsidP="00A739DD">
            <w:pPr>
              <w:pStyle w:val="ListParagraph"/>
              <w:numPr>
                <w:ilvl w:val="1"/>
                <w:numId w:val="61"/>
              </w:numPr>
              <w:tabs>
                <w:tab w:val="clear" w:pos="504"/>
                <w:tab w:val="num" w:pos="1024"/>
              </w:tabs>
              <w:ind w:left="599" w:hanging="567"/>
              <w:rPr>
                <w:rFonts w:ascii="Arial" w:hAnsi="Arial" w:cs="Arial"/>
                <w:color w:val="000000" w:themeColor="text1"/>
                <w:sz w:val="24"/>
                <w:szCs w:val="24"/>
              </w:rPr>
            </w:pPr>
            <w:r w:rsidRPr="00E82D9A">
              <w:rPr>
                <w:rFonts w:ascii="Arial" w:hAnsi="Arial" w:cs="Arial"/>
                <w:color w:val="000000" w:themeColor="text1"/>
                <w:sz w:val="24"/>
                <w:szCs w:val="24"/>
              </w:rPr>
              <w:t>UML Format</w:t>
            </w:r>
          </w:p>
          <w:p w:rsidR="00E82D9A" w:rsidRPr="00E82D9A" w:rsidRDefault="00E82D9A" w:rsidP="00E82D9A">
            <w:pPr>
              <w:pStyle w:val="ListParagraph"/>
              <w:ind w:left="599" w:hanging="567"/>
              <w:rPr>
                <w:rFonts w:ascii="Arial" w:hAnsi="Arial" w:cs="Arial"/>
                <w:color w:val="000000" w:themeColor="text1"/>
                <w:sz w:val="24"/>
                <w:szCs w:val="24"/>
              </w:rPr>
            </w:pPr>
          </w:p>
        </w:tc>
      </w:tr>
      <w:tr w:rsidR="00603E28" w:rsidRPr="00603E28" w:rsidTr="00603E28">
        <w:tc>
          <w:tcPr>
            <w:tcW w:w="3291" w:type="dxa"/>
          </w:tcPr>
          <w:p w:rsidR="00603E28" w:rsidRPr="00E82D9A" w:rsidRDefault="00603E28" w:rsidP="00A739DD">
            <w:pPr>
              <w:pStyle w:val="BodyTextIndent"/>
              <w:widowControl w:val="0"/>
              <w:numPr>
                <w:ilvl w:val="0"/>
                <w:numId w:val="77"/>
              </w:numPr>
              <w:tabs>
                <w:tab w:val="left" w:pos="1421"/>
              </w:tabs>
              <w:suppressAutoHyphens/>
              <w:snapToGrid w:val="0"/>
              <w:spacing w:before="80" w:after="80"/>
              <w:jc w:val="left"/>
              <w:rPr>
                <w:rFonts w:cs="Arial"/>
                <w:color w:val="000000" w:themeColor="text1"/>
              </w:rPr>
            </w:pPr>
            <w:r w:rsidRPr="00E82D9A">
              <w:rPr>
                <w:rFonts w:cs="Arial"/>
                <w:color w:val="000000" w:themeColor="text1"/>
              </w:rPr>
              <w:t>Microsoft web technologies stack</w:t>
            </w:r>
          </w:p>
        </w:tc>
        <w:tc>
          <w:tcPr>
            <w:tcW w:w="6159" w:type="dxa"/>
          </w:tcPr>
          <w:p w:rsidR="00603E28" w:rsidRPr="00E82D9A" w:rsidRDefault="00E82D9A" w:rsidP="00603E28">
            <w:pPr>
              <w:pStyle w:val="BodyTextIndent"/>
              <w:ind w:left="45"/>
              <w:rPr>
                <w:rFonts w:cs="Arial"/>
                <w:color w:val="000000" w:themeColor="text1"/>
              </w:rPr>
            </w:pPr>
            <w:r w:rsidRPr="00E82D9A">
              <w:rPr>
                <w:rFonts w:cs="Arial"/>
                <w:color w:val="000000" w:themeColor="text1"/>
              </w:rPr>
              <w:t xml:space="preserve">3.1  </w:t>
            </w:r>
            <w:r w:rsidR="00603E28" w:rsidRPr="00E82D9A">
              <w:rPr>
                <w:rFonts w:cs="Arial"/>
                <w:color w:val="000000" w:themeColor="text1"/>
              </w:rPr>
              <w:t>ASP.NET web technologies stack may include :</w:t>
            </w: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1"/>
                <w:numId w:val="104"/>
              </w:numPr>
              <w:autoSpaceDE/>
              <w:autoSpaceDN/>
              <w:adjustRightInd/>
              <w:rPr>
                <w:rFonts w:ascii="Arial" w:hAnsi="Arial" w:cs="Arial"/>
                <w:vanish/>
                <w:color w:val="000000" w:themeColor="text1"/>
                <w:sz w:val="24"/>
                <w:szCs w:val="24"/>
              </w:rPr>
            </w:pP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t>Personalization</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t>Membership</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t>Roles</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lastRenderedPageBreak/>
              <w:t>Data Sources</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t>Site Map</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rPr>
            </w:pPr>
            <w:r w:rsidRPr="00E82D9A">
              <w:rPr>
                <w:rFonts w:ascii="Arial" w:hAnsi="Arial" w:cs="Arial"/>
                <w:color w:val="000000" w:themeColor="text1"/>
                <w:sz w:val="24"/>
                <w:szCs w:val="24"/>
              </w:rPr>
              <w:t>Resource</w:t>
            </w:r>
          </w:p>
          <w:p w:rsidR="00603E28" w:rsidRPr="00E82D9A" w:rsidRDefault="00603E28" w:rsidP="00A739DD">
            <w:pPr>
              <w:pStyle w:val="ListParagraph"/>
              <w:widowControl/>
              <w:numPr>
                <w:ilvl w:val="2"/>
                <w:numId w:val="104"/>
              </w:numPr>
              <w:autoSpaceDE/>
              <w:autoSpaceDN/>
              <w:adjustRightInd/>
              <w:rPr>
                <w:rFonts w:ascii="Arial" w:hAnsi="Arial" w:cs="Arial"/>
                <w:color w:val="000000" w:themeColor="text1"/>
                <w:sz w:val="24"/>
                <w:szCs w:val="24"/>
                <w:lang w:val="fr-FR"/>
              </w:rPr>
            </w:pPr>
            <w:r w:rsidRPr="00E82D9A">
              <w:rPr>
                <w:rFonts w:ascii="Arial" w:hAnsi="Arial" w:cs="Arial"/>
                <w:color w:val="000000" w:themeColor="text1"/>
                <w:sz w:val="24"/>
                <w:szCs w:val="24"/>
              </w:rPr>
              <w:t>Security</w:t>
            </w:r>
          </w:p>
        </w:tc>
      </w:tr>
      <w:tr w:rsidR="00603E28" w:rsidRPr="00603E28" w:rsidTr="00603E28">
        <w:tc>
          <w:tcPr>
            <w:tcW w:w="3291" w:type="dxa"/>
          </w:tcPr>
          <w:p w:rsidR="00603E28" w:rsidRPr="00F94F56" w:rsidRDefault="00603E28" w:rsidP="00F94F56">
            <w:pPr>
              <w:tabs>
                <w:tab w:val="left" w:pos="1421"/>
              </w:tabs>
              <w:contextualSpacing/>
              <w:rPr>
                <w:rFonts w:cs="Arial"/>
              </w:rPr>
            </w:pPr>
          </w:p>
        </w:tc>
        <w:tc>
          <w:tcPr>
            <w:tcW w:w="6159" w:type="dxa"/>
          </w:tcPr>
          <w:p w:rsidR="00603E28" w:rsidRPr="00603E28" w:rsidRDefault="00603E28" w:rsidP="00603E28">
            <w:pPr>
              <w:rPr>
                <w:rFonts w:cs="Arial"/>
              </w:rPr>
            </w:pP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Architecture of web applications</w:t>
            </w:r>
          </w:p>
        </w:tc>
        <w:tc>
          <w:tcPr>
            <w:tcW w:w="6159" w:type="dxa"/>
          </w:tcPr>
          <w:p w:rsidR="00603E28" w:rsidRPr="00603E28" w:rsidRDefault="00603E28" w:rsidP="00603E28">
            <w:pPr>
              <w:pStyle w:val="BodyTextIndent"/>
              <w:ind w:left="45"/>
              <w:rPr>
                <w:rFonts w:cs="Arial"/>
                <w:i/>
              </w:rPr>
            </w:pPr>
            <w:r w:rsidRPr="00603E28">
              <w:rPr>
                <w:rFonts w:cs="Arial"/>
                <w:i/>
              </w:rPr>
              <w:t>This may include the following:</w:t>
            </w: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1"/>
                <w:numId w:val="104"/>
              </w:numPr>
              <w:autoSpaceDE/>
              <w:autoSpaceDN/>
              <w:adjustRightInd/>
              <w:rPr>
                <w:rFonts w:ascii="Arial" w:hAnsi="Arial" w:cs="Arial"/>
                <w:vanish/>
                <w:color w:val="000000" w:themeColor="text1"/>
                <w:sz w:val="24"/>
                <w:szCs w:val="24"/>
              </w:rPr>
            </w:pPr>
          </w:p>
          <w:p w:rsidR="0014361E"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Planning Models</w:t>
            </w:r>
          </w:p>
          <w:p w:rsidR="0014361E"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Planning Controllers</w:t>
            </w:r>
          </w:p>
          <w:p w:rsidR="0014361E"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Planning Views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Architecting an MVC Application</w:t>
            </w:r>
          </w:p>
          <w:p w:rsidR="00E82D9A" w:rsidRPr="00603E28" w:rsidRDefault="00E82D9A" w:rsidP="00E82D9A">
            <w:pPr>
              <w:pStyle w:val="ListParagraph"/>
              <w:widowControl/>
              <w:autoSpaceDE/>
              <w:autoSpaceDN/>
              <w:adjustRightInd/>
              <w:ind w:left="883"/>
              <w:rPr>
                <w:rFonts w:ascii="Arial" w:hAnsi="Arial" w:cs="Arial"/>
                <w:i/>
                <w:sz w:val="24"/>
                <w:szCs w:val="24"/>
              </w:rPr>
            </w:pP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Create MVC Models</w:t>
            </w:r>
          </w:p>
        </w:tc>
        <w:tc>
          <w:tcPr>
            <w:tcW w:w="6159" w:type="dxa"/>
          </w:tcPr>
          <w:p w:rsidR="00603E28" w:rsidRPr="00603E28" w:rsidRDefault="00603E28" w:rsidP="00603E28">
            <w:pPr>
              <w:pStyle w:val="BodyTextIndent"/>
              <w:ind w:left="45"/>
              <w:rPr>
                <w:rFonts w:cs="Arial"/>
                <w:i/>
              </w:rPr>
            </w:pPr>
            <w:r w:rsidRPr="00603E28">
              <w:rPr>
                <w:rFonts w:cs="Arial"/>
                <w:i/>
              </w:rPr>
              <w:t>Creating MVC Models may include:</w:t>
            </w: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1"/>
                <w:numId w:val="104"/>
              </w:numPr>
              <w:autoSpaceDE/>
              <w:autoSpaceDN/>
              <w:adjustRightInd/>
              <w:rPr>
                <w:rFonts w:ascii="Arial" w:hAnsi="Arial" w:cs="Arial"/>
                <w:vanish/>
                <w:color w:val="000000" w:themeColor="text1"/>
                <w:sz w:val="24"/>
                <w:szCs w:val="24"/>
              </w:rPr>
            </w:pPr>
          </w:p>
          <w:p w:rsidR="00603E28" w:rsidRPr="00E82D9A" w:rsidRDefault="00603E28" w:rsidP="00A739DD">
            <w:pPr>
              <w:pStyle w:val="ListParagraph"/>
              <w:numPr>
                <w:ilvl w:val="1"/>
                <w:numId w:val="77"/>
              </w:numPr>
              <w:ind w:hanging="688"/>
              <w:rPr>
                <w:rFonts w:ascii="Arial" w:hAnsi="Arial" w:cs="Arial"/>
                <w:color w:val="000000" w:themeColor="text1"/>
                <w:sz w:val="24"/>
                <w:szCs w:val="24"/>
              </w:rPr>
            </w:pPr>
            <w:r w:rsidRPr="00E82D9A">
              <w:rPr>
                <w:rFonts w:ascii="Arial" w:hAnsi="Arial" w:cs="Arial"/>
                <w:color w:val="000000" w:themeColor="text1"/>
                <w:sz w:val="24"/>
                <w:szCs w:val="24"/>
              </w:rPr>
              <w:t>Creating an MVC Project and Adding a Model</w:t>
            </w:r>
          </w:p>
          <w:p w:rsidR="00603E28" w:rsidRPr="00E82D9A" w:rsidRDefault="00603E28" w:rsidP="00A739DD">
            <w:pPr>
              <w:pStyle w:val="ListParagraph"/>
              <w:numPr>
                <w:ilvl w:val="1"/>
                <w:numId w:val="77"/>
              </w:numPr>
              <w:ind w:hanging="688"/>
              <w:rPr>
                <w:rFonts w:ascii="Arial" w:hAnsi="Arial" w:cs="Arial"/>
                <w:color w:val="000000" w:themeColor="text1"/>
                <w:sz w:val="24"/>
                <w:szCs w:val="24"/>
              </w:rPr>
            </w:pPr>
            <w:r w:rsidRPr="00E82D9A">
              <w:rPr>
                <w:rFonts w:ascii="Arial" w:hAnsi="Arial" w:cs="Arial"/>
                <w:color w:val="000000" w:themeColor="text1"/>
                <w:sz w:val="24"/>
                <w:szCs w:val="24"/>
              </w:rPr>
              <w:t>Creating a New SQL Azure Database in Visual Studio</w:t>
            </w:r>
          </w:p>
          <w:p w:rsidR="00603E28" w:rsidRPr="00E82D9A" w:rsidRDefault="00603E28" w:rsidP="00A739DD">
            <w:pPr>
              <w:pStyle w:val="ListParagraph"/>
              <w:numPr>
                <w:ilvl w:val="1"/>
                <w:numId w:val="77"/>
              </w:numPr>
              <w:ind w:hanging="688"/>
              <w:rPr>
                <w:rFonts w:ascii="Arial" w:hAnsi="Arial" w:cs="Arial"/>
                <w:color w:val="000000" w:themeColor="text1"/>
                <w:sz w:val="24"/>
                <w:szCs w:val="24"/>
              </w:rPr>
            </w:pPr>
            <w:r w:rsidRPr="00E82D9A">
              <w:rPr>
                <w:rFonts w:ascii="Arial" w:hAnsi="Arial" w:cs="Arial"/>
                <w:color w:val="000000" w:themeColor="text1"/>
                <w:sz w:val="24"/>
                <w:szCs w:val="24"/>
              </w:rPr>
              <w:t>Adding Properties and Methods to MVC Models</w:t>
            </w:r>
          </w:p>
          <w:p w:rsidR="00603E28" w:rsidRPr="00603E28" w:rsidRDefault="00603E28" w:rsidP="00A739DD">
            <w:pPr>
              <w:pStyle w:val="ListParagraph"/>
              <w:numPr>
                <w:ilvl w:val="1"/>
                <w:numId w:val="77"/>
              </w:numPr>
              <w:ind w:hanging="688"/>
              <w:rPr>
                <w:rFonts w:ascii="Arial" w:hAnsi="Arial" w:cs="Arial"/>
                <w:i/>
                <w:sz w:val="24"/>
                <w:szCs w:val="24"/>
              </w:rPr>
            </w:pPr>
            <w:r w:rsidRPr="00E82D9A">
              <w:rPr>
                <w:rFonts w:ascii="Arial" w:hAnsi="Arial" w:cs="Arial"/>
                <w:color w:val="000000" w:themeColor="text1"/>
                <w:sz w:val="24"/>
                <w:szCs w:val="24"/>
              </w:rPr>
              <w:t>Using Display and Edit Annotations in MVC Models</w:t>
            </w: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Add Controllers</w:t>
            </w:r>
          </w:p>
        </w:tc>
        <w:tc>
          <w:tcPr>
            <w:tcW w:w="6159" w:type="dxa"/>
          </w:tcPr>
          <w:p w:rsidR="00603E28" w:rsidRPr="00603E28" w:rsidRDefault="00603E28" w:rsidP="00603E28">
            <w:pPr>
              <w:pStyle w:val="BodyTextIndent"/>
              <w:ind w:left="45"/>
              <w:rPr>
                <w:rFonts w:cs="Arial"/>
                <w:i/>
              </w:rPr>
            </w:pPr>
            <w:r w:rsidRPr="00603E28">
              <w:rPr>
                <w:rFonts w:cs="Arial"/>
                <w:i/>
              </w:rPr>
              <w:t>This may include the following:</w:t>
            </w:r>
          </w:p>
          <w:p w:rsidR="00E82D9A" w:rsidRPr="00E82D9A" w:rsidRDefault="00E82D9A"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E82D9A" w:rsidRPr="00E82D9A" w:rsidRDefault="00E82D9A" w:rsidP="00A739DD">
            <w:pPr>
              <w:pStyle w:val="ListParagraph"/>
              <w:widowControl/>
              <w:numPr>
                <w:ilvl w:val="1"/>
                <w:numId w:val="104"/>
              </w:numPr>
              <w:autoSpaceDE/>
              <w:autoSpaceDN/>
              <w:adjustRightInd/>
              <w:rPr>
                <w:rFonts w:ascii="Arial" w:hAnsi="Arial" w:cs="Arial"/>
                <w:vanish/>
                <w:color w:val="000000" w:themeColor="text1"/>
                <w:sz w:val="24"/>
                <w:szCs w:val="24"/>
              </w:rPr>
            </w:pPr>
          </w:p>
          <w:p w:rsidR="00603E28" w:rsidRDefault="00603E28" w:rsidP="00A739DD">
            <w:pPr>
              <w:pStyle w:val="ListParagraph"/>
              <w:numPr>
                <w:ilvl w:val="1"/>
                <w:numId w:val="77"/>
              </w:numPr>
              <w:ind w:hanging="688"/>
              <w:rPr>
                <w:rFonts w:ascii="Arial" w:hAnsi="Arial" w:cs="Arial"/>
                <w:color w:val="000000" w:themeColor="text1"/>
                <w:sz w:val="24"/>
                <w:szCs w:val="24"/>
              </w:rPr>
            </w:pPr>
            <w:r w:rsidRPr="00E82D9A">
              <w:rPr>
                <w:rFonts w:ascii="Arial" w:hAnsi="Arial" w:cs="Arial"/>
                <w:color w:val="000000" w:themeColor="text1"/>
                <w:sz w:val="24"/>
                <w:szCs w:val="24"/>
              </w:rPr>
              <w:t>Adding an MVC Controller and Writing the Actions</w:t>
            </w:r>
          </w:p>
          <w:p w:rsidR="00603E28" w:rsidRPr="0014361E" w:rsidRDefault="00603E28" w:rsidP="00A739DD">
            <w:pPr>
              <w:pStyle w:val="ListParagraph"/>
              <w:numPr>
                <w:ilvl w:val="1"/>
                <w:numId w:val="77"/>
              </w:numPr>
              <w:ind w:hanging="688"/>
              <w:rPr>
                <w:rFonts w:ascii="Arial" w:hAnsi="Arial" w:cs="Arial"/>
                <w:i/>
                <w:sz w:val="24"/>
                <w:szCs w:val="24"/>
              </w:rPr>
            </w:pPr>
            <w:r w:rsidRPr="00E82D9A">
              <w:rPr>
                <w:rFonts w:ascii="Arial" w:hAnsi="Arial" w:cs="Arial"/>
                <w:color w:val="000000" w:themeColor="text1"/>
                <w:sz w:val="24"/>
                <w:szCs w:val="24"/>
              </w:rPr>
              <w:t>Writing the Action Filters in a Controller</w:t>
            </w:r>
          </w:p>
          <w:p w:rsidR="0014361E" w:rsidRPr="00603E28" w:rsidRDefault="0014361E" w:rsidP="0014361E">
            <w:pPr>
              <w:pStyle w:val="ListParagraph"/>
              <w:widowControl/>
              <w:autoSpaceDE/>
              <w:autoSpaceDN/>
              <w:adjustRightInd/>
              <w:ind w:left="883"/>
              <w:rPr>
                <w:rFonts w:ascii="Arial" w:hAnsi="Arial" w:cs="Arial"/>
                <w:i/>
                <w:sz w:val="24"/>
                <w:szCs w:val="24"/>
              </w:rPr>
            </w:pP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Create Views</w:t>
            </w:r>
          </w:p>
        </w:tc>
        <w:tc>
          <w:tcPr>
            <w:tcW w:w="6159" w:type="dxa"/>
          </w:tcPr>
          <w:p w:rsidR="00603E28" w:rsidRPr="00603E28" w:rsidRDefault="00603E28" w:rsidP="00603E28">
            <w:pPr>
              <w:pStyle w:val="BodyTextIndent"/>
              <w:ind w:left="45"/>
              <w:rPr>
                <w:rFonts w:cs="Arial"/>
                <w:i/>
              </w:rPr>
            </w:pPr>
            <w:r w:rsidRPr="00603E28">
              <w:rPr>
                <w:rFonts w:cs="Arial"/>
                <w:i/>
              </w:rPr>
              <w:t>This may include the following:</w:t>
            </w:r>
          </w:p>
          <w:p w:rsidR="0014361E" w:rsidRPr="0014361E" w:rsidRDefault="0014361E" w:rsidP="00A739DD">
            <w:pPr>
              <w:pStyle w:val="ListParagraph"/>
              <w:widowControl/>
              <w:numPr>
                <w:ilvl w:val="0"/>
                <w:numId w:val="104"/>
              </w:numPr>
              <w:autoSpaceDE/>
              <w:autoSpaceDN/>
              <w:adjustRightInd/>
              <w:rPr>
                <w:rFonts w:ascii="Arial" w:hAnsi="Arial" w:cs="Arial"/>
                <w:vanish/>
                <w:color w:val="000000" w:themeColor="text1"/>
                <w:sz w:val="24"/>
                <w:szCs w:val="24"/>
              </w:rPr>
            </w:pPr>
          </w:p>
          <w:p w:rsidR="0014361E" w:rsidRPr="0014361E" w:rsidRDefault="0014361E" w:rsidP="00A739DD">
            <w:pPr>
              <w:pStyle w:val="ListParagraph"/>
              <w:widowControl/>
              <w:numPr>
                <w:ilvl w:val="1"/>
                <w:numId w:val="104"/>
              </w:numPr>
              <w:autoSpaceDE/>
              <w:autoSpaceDN/>
              <w:adjustRightInd/>
              <w:rPr>
                <w:rFonts w:ascii="Arial" w:hAnsi="Arial" w:cs="Arial"/>
                <w:vanish/>
                <w:color w:val="000000" w:themeColor="text1"/>
                <w:sz w:val="24"/>
                <w:szCs w:val="24"/>
              </w:rPr>
            </w:pP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Adding a View for Web Page Display</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Creating and Using a Partial View</w:t>
            </w:r>
          </w:p>
          <w:p w:rsidR="00603E28" w:rsidRPr="00603E28" w:rsidRDefault="00603E28" w:rsidP="00A739DD">
            <w:pPr>
              <w:pStyle w:val="ListParagraph"/>
              <w:numPr>
                <w:ilvl w:val="1"/>
                <w:numId w:val="77"/>
              </w:numPr>
              <w:ind w:hanging="688"/>
              <w:rPr>
                <w:rFonts w:ascii="Arial" w:hAnsi="Arial" w:cs="Arial"/>
                <w:i/>
                <w:sz w:val="24"/>
                <w:szCs w:val="24"/>
              </w:rPr>
            </w:pPr>
            <w:r w:rsidRPr="0014361E">
              <w:rPr>
                <w:rFonts w:ascii="Arial" w:hAnsi="Arial" w:cs="Arial"/>
                <w:color w:val="000000" w:themeColor="text1"/>
                <w:sz w:val="24"/>
                <w:szCs w:val="24"/>
              </w:rPr>
              <w:t>Testing the Views</w:t>
            </w: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Accelerate Responses</w:t>
            </w:r>
          </w:p>
        </w:tc>
        <w:tc>
          <w:tcPr>
            <w:tcW w:w="6159" w:type="dxa"/>
          </w:tcPr>
          <w:p w:rsidR="00603E28" w:rsidRPr="00603E28" w:rsidRDefault="00603E28" w:rsidP="00603E28">
            <w:pPr>
              <w:pStyle w:val="BodyTextIndent"/>
              <w:ind w:left="45"/>
              <w:rPr>
                <w:rFonts w:cs="Arial"/>
                <w:i/>
              </w:rPr>
            </w:pPr>
            <w:r w:rsidRPr="00603E28">
              <w:rPr>
                <w:rFonts w:cs="Arial"/>
                <w:i/>
              </w:rPr>
              <w:t>This may include the following:</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Choose a state management mechanism (in-process and out of process state management)</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Plan for scalability; use cookies or local storage to maintain state</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Apply configuration settings in web.config file</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session less state (for example, QueryString)</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page output caching (performance oriented)</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data caching; implement HTTP caching</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Read and write string and binary data asynchronously (long-running data transfers)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Choose a connection loss strategy</w:t>
            </w:r>
          </w:p>
          <w:p w:rsidR="00603E28" w:rsidRPr="00603E28" w:rsidRDefault="00603E28" w:rsidP="00A739DD">
            <w:pPr>
              <w:pStyle w:val="ListParagraph"/>
              <w:numPr>
                <w:ilvl w:val="1"/>
                <w:numId w:val="77"/>
              </w:numPr>
              <w:ind w:hanging="688"/>
              <w:rPr>
                <w:rFonts w:ascii="Arial" w:hAnsi="Arial" w:cs="Arial"/>
                <w:i/>
                <w:sz w:val="24"/>
                <w:szCs w:val="24"/>
              </w:rPr>
            </w:pPr>
            <w:r w:rsidRPr="0014361E">
              <w:rPr>
                <w:rFonts w:ascii="Arial" w:hAnsi="Arial" w:cs="Arial"/>
                <w:color w:val="000000" w:themeColor="text1"/>
                <w:sz w:val="24"/>
                <w:szCs w:val="24"/>
              </w:rPr>
              <w:t>Decide a strategy for when to use Web So</w:t>
            </w:r>
            <w:r w:rsidRPr="00603E28">
              <w:rPr>
                <w:rFonts w:ascii="Arial" w:hAnsi="Arial" w:cs="Arial"/>
                <w:i/>
                <w:sz w:val="24"/>
                <w:szCs w:val="24"/>
              </w:rPr>
              <w:t>ckets</w:t>
            </w: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 xml:space="preserve"> Optimize the responsiveness</w:t>
            </w:r>
          </w:p>
        </w:tc>
        <w:tc>
          <w:tcPr>
            <w:tcW w:w="6159" w:type="dxa"/>
          </w:tcPr>
          <w:p w:rsidR="00603E28" w:rsidRPr="0014361E" w:rsidRDefault="00603E28" w:rsidP="0014361E">
            <w:pPr>
              <w:rPr>
                <w:rFonts w:cs="Arial"/>
                <w:color w:val="000000" w:themeColor="text1"/>
              </w:rPr>
            </w:pPr>
            <w:r w:rsidRPr="0014361E">
              <w:rPr>
                <w:rFonts w:cs="Arial"/>
                <w:color w:val="000000" w:themeColor="text1"/>
              </w:rPr>
              <w:t>This may include the following:</w:t>
            </w:r>
          </w:p>
          <w:p w:rsidR="0014361E" w:rsidRDefault="0014361E" w:rsidP="0014361E">
            <w:pPr>
              <w:pStyle w:val="ListParagraph"/>
              <w:rPr>
                <w:rFonts w:ascii="Arial" w:hAnsi="Arial" w:cs="Arial"/>
                <w:color w:val="000000" w:themeColor="text1"/>
                <w:sz w:val="24"/>
                <w:szCs w:val="24"/>
              </w:rPr>
            </w:pP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client validation with JQuery</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lastRenderedPageBreak/>
              <w:t>Use JavaScript and the DOM to control application behavior</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Extend objects by using prototypal inheritance</w:t>
            </w:r>
            <w:r w:rsidRPr="0014361E">
              <w:rPr>
                <w:rFonts w:ascii="Arial" w:hAnsi="Arial" w:cs="Arial"/>
                <w:color w:val="000000" w:themeColor="text1"/>
                <w:sz w:val="24"/>
                <w:szCs w:val="24"/>
              </w:rPr>
              <w:br/>
              <w:t>Use AJAX to make partial page updates</w:t>
            </w:r>
          </w:p>
          <w:p w:rsidR="00603E28"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the UI by using JQuery</w:t>
            </w:r>
          </w:p>
          <w:p w:rsidR="0014361E" w:rsidRPr="0014361E" w:rsidRDefault="0014361E" w:rsidP="0014361E">
            <w:pPr>
              <w:pStyle w:val="ListParagraph"/>
              <w:rPr>
                <w:rFonts w:ascii="Arial" w:hAnsi="Arial" w:cs="Arial"/>
                <w:color w:val="000000" w:themeColor="text1"/>
                <w:sz w:val="24"/>
                <w:szCs w:val="24"/>
              </w:rPr>
            </w:pPr>
          </w:p>
        </w:tc>
      </w:tr>
      <w:tr w:rsidR="00603E28" w:rsidRPr="00603E28" w:rsidTr="00603E28">
        <w:tc>
          <w:tcPr>
            <w:tcW w:w="3291" w:type="dxa"/>
            <w:tcBorders>
              <w:bottom w:val="single" w:sz="4" w:space="0" w:color="auto"/>
            </w:tcBorders>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lastRenderedPageBreak/>
              <w:t xml:space="preserve"> Authentication </w:t>
            </w:r>
          </w:p>
        </w:tc>
        <w:tc>
          <w:tcPr>
            <w:tcW w:w="6159" w:type="dxa"/>
            <w:tcBorders>
              <w:bottom w:val="single" w:sz="4" w:space="0" w:color="auto"/>
            </w:tcBorders>
          </w:tcPr>
          <w:p w:rsidR="00603E28" w:rsidRDefault="00603E28" w:rsidP="0014361E">
            <w:pPr>
              <w:pStyle w:val="ListParagraph"/>
              <w:rPr>
                <w:rFonts w:ascii="Arial" w:hAnsi="Arial" w:cs="Arial"/>
                <w:color w:val="000000" w:themeColor="text1"/>
                <w:sz w:val="24"/>
                <w:szCs w:val="24"/>
              </w:rPr>
            </w:pPr>
            <w:r w:rsidRPr="0014361E">
              <w:rPr>
                <w:rFonts w:ascii="Arial" w:hAnsi="Arial" w:cs="Arial"/>
                <w:color w:val="000000" w:themeColor="text1"/>
                <w:sz w:val="24"/>
                <w:szCs w:val="24"/>
              </w:rPr>
              <w:t>This may include the following:</w:t>
            </w:r>
          </w:p>
          <w:p w:rsidR="0014361E" w:rsidRPr="0014361E" w:rsidRDefault="0014361E" w:rsidP="0014361E">
            <w:pPr>
              <w:pStyle w:val="ListParagraph"/>
              <w:rPr>
                <w:rFonts w:ascii="Arial" w:hAnsi="Arial" w:cs="Arial"/>
                <w:color w:val="000000" w:themeColor="text1"/>
                <w:sz w:val="24"/>
                <w:szCs w:val="24"/>
              </w:rPr>
            </w:pP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Configuring Authentication and Membership Provider</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Authenticate users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Enforce authentication settings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Choose between Windows, Forms, and custom authentication</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Manage user session by using cookies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Configure membership providers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Create custom membership providers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Building the Logon and Register Views</w:t>
            </w:r>
          </w:p>
          <w:p w:rsidR="00603E28"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Building a Password Reset View</w:t>
            </w:r>
          </w:p>
          <w:p w:rsidR="0014361E" w:rsidRPr="0014361E" w:rsidRDefault="0014361E" w:rsidP="0014361E">
            <w:pPr>
              <w:pStyle w:val="ListParagraph"/>
              <w:rPr>
                <w:rFonts w:ascii="Arial" w:hAnsi="Arial" w:cs="Arial"/>
                <w:color w:val="000000" w:themeColor="text1"/>
                <w:sz w:val="24"/>
                <w:szCs w:val="24"/>
              </w:rPr>
            </w:pP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 xml:space="preserve"> Secure MVC Web Application</w:t>
            </w:r>
          </w:p>
        </w:tc>
        <w:tc>
          <w:tcPr>
            <w:tcW w:w="6159" w:type="dxa"/>
          </w:tcPr>
          <w:p w:rsidR="00603E28" w:rsidRPr="00603E28" w:rsidRDefault="00603E28" w:rsidP="00603E28">
            <w:pPr>
              <w:pStyle w:val="BodyTextIndent"/>
              <w:ind w:left="45"/>
              <w:jc w:val="left"/>
              <w:rPr>
                <w:rFonts w:cs="Arial"/>
                <w:i/>
              </w:rPr>
            </w:pPr>
            <w:r w:rsidRPr="00603E28">
              <w:rPr>
                <w:rFonts w:cs="Arial"/>
                <w:i/>
              </w:rPr>
              <w:t>This may include the following:</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Secure communication by applying SSL certificates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Salt and hash passwords for storage</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Use HTML encoding to prevent cross-site scripting attacks (ANTI-XSS Library)</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deferred validation and handle unvalidated requests, for example, form, querystring, and URL</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Prevent SQL injection attacks by parameterizing queries</w:t>
            </w:r>
          </w:p>
          <w:p w:rsidR="00603E28" w:rsidRPr="00603E28" w:rsidRDefault="00603E28" w:rsidP="00A739DD">
            <w:pPr>
              <w:pStyle w:val="ListParagraph"/>
              <w:numPr>
                <w:ilvl w:val="1"/>
                <w:numId w:val="77"/>
              </w:numPr>
              <w:ind w:hanging="688"/>
              <w:rPr>
                <w:rFonts w:ascii="Arial" w:hAnsi="Arial" w:cs="Arial"/>
                <w:i/>
                <w:sz w:val="24"/>
                <w:szCs w:val="24"/>
              </w:rPr>
            </w:pPr>
            <w:r w:rsidRPr="0014361E">
              <w:rPr>
                <w:rFonts w:ascii="Arial" w:hAnsi="Arial" w:cs="Arial"/>
                <w:color w:val="000000" w:themeColor="text1"/>
                <w:sz w:val="24"/>
                <w:szCs w:val="24"/>
              </w:rPr>
              <w:t>Prevent cross-site request forgeries (XSRF)</w:t>
            </w:r>
          </w:p>
        </w:tc>
      </w:tr>
      <w:tr w:rsidR="00603E28" w:rsidRPr="00603E28" w:rsidTr="00603E28">
        <w:tc>
          <w:tcPr>
            <w:tcW w:w="3291" w:type="dxa"/>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 xml:space="preserve"> Malicious Attacks</w:t>
            </w:r>
          </w:p>
        </w:tc>
        <w:tc>
          <w:tcPr>
            <w:tcW w:w="6159" w:type="dxa"/>
          </w:tcPr>
          <w:p w:rsidR="00603E28" w:rsidRPr="00603E28" w:rsidRDefault="00603E28" w:rsidP="00603E28">
            <w:pPr>
              <w:pStyle w:val="BodyTextIndent"/>
              <w:ind w:left="45"/>
              <w:jc w:val="left"/>
              <w:rPr>
                <w:rFonts w:cs="Arial"/>
                <w:i/>
              </w:rPr>
            </w:pPr>
            <w:r w:rsidRPr="00603E28">
              <w:rPr>
                <w:rFonts w:cs="Arial"/>
                <w:i/>
              </w:rPr>
              <w:t>This may include the following:</w:t>
            </w:r>
          </w:p>
          <w:p w:rsid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Cross-site scripting</w:t>
            </w:r>
          </w:p>
          <w:p w:rsidR="00603E28"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SQL injection</w:t>
            </w:r>
          </w:p>
          <w:p w:rsidR="0014361E" w:rsidRPr="0014361E" w:rsidRDefault="0014361E" w:rsidP="0014361E">
            <w:pPr>
              <w:pStyle w:val="ListParagraph"/>
              <w:rPr>
                <w:rFonts w:ascii="Arial" w:hAnsi="Arial" w:cs="Arial"/>
                <w:color w:val="000000" w:themeColor="text1"/>
                <w:sz w:val="24"/>
                <w:szCs w:val="24"/>
              </w:rPr>
            </w:pPr>
          </w:p>
        </w:tc>
      </w:tr>
      <w:tr w:rsidR="00603E28" w:rsidRPr="00603E28" w:rsidTr="00603E28">
        <w:tc>
          <w:tcPr>
            <w:tcW w:w="3291" w:type="dxa"/>
            <w:tcBorders>
              <w:bottom w:val="single" w:sz="4" w:space="0" w:color="auto"/>
            </w:tcBorders>
          </w:tcPr>
          <w:p w:rsidR="00603E28" w:rsidRPr="00603E28" w:rsidRDefault="00603E28" w:rsidP="00A739DD">
            <w:pPr>
              <w:pStyle w:val="BodyTextIndent"/>
              <w:widowControl w:val="0"/>
              <w:numPr>
                <w:ilvl w:val="0"/>
                <w:numId w:val="77"/>
              </w:numPr>
              <w:tabs>
                <w:tab w:val="left" w:pos="1421"/>
              </w:tabs>
              <w:suppressAutoHyphens/>
              <w:snapToGrid w:val="0"/>
              <w:spacing w:before="80" w:after="80"/>
              <w:jc w:val="left"/>
              <w:rPr>
                <w:rFonts w:cs="Arial"/>
              </w:rPr>
            </w:pPr>
            <w:r w:rsidRPr="00603E28">
              <w:rPr>
                <w:rFonts w:cs="Arial"/>
              </w:rPr>
              <w:t xml:space="preserve"> HTTP Modules and HTTP Handlers</w:t>
            </w:r>
          </w:p>
        </w:tc>
        <w:tc>
          <w:tcPr>
            <w:tcW w:w="6159" w:type="dxa"/>
            <w:tcBorders>
              <w:bottom w:val="single" w:sz="4" w:space="0" w:color="auto"/>
            </w:tcBorders>
          </w:tcPr>
          <w:p w:rsidR="00603E28" w:rsidRPr="00603E28" w:rsidRDefault="00603E28" w:rsidP="00603E28">
            <w:pPr>
              <w:pStyle w:val="BodyTextIndent"/>
              <w:ind w:left="45"/>
              <w:jc w:val="left"/>
              <w:rPr>
                <w:rFonts w:cs="Arial"/>
                <w:i/>
              </w:rPr>
            </w:pPr>
            <w:r w:rsidRPr="00603E28">
              <w:rPr>
                <w:rFonts w:cs="Arial"/>
                <w:i/>
              </w:rPr>
              <w:t>This may include the following:</w:t>
            </w:r>
          </w:p>
          <w:p w:rsid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Implement synchronous and asynchronous modules and handlers</w:t>
            </w:r>
          </w:p>
          <w:p w:rsidR="00603E28" w:rsidRPr="0014361E" w:rsidRDefault="00603E28" w:rsidP="00A739DD">
            <w:pPr>
              <w:pStyle w:val="ListParagraph"/>
              <w:numPr>
                <w:ilvl w:val="1"/>
                <w:numId w:val="77"/>
              </w:numPr>
              <w:ind w:hanging="688"/>
              <w:rPr>
                <w:rFonts w:ascii="Arial" w:hAnsi="Arial" w:cs="Arial"/>
                <w:color w:val="000000" w:themeColor="text1"/>
                <w:sz w:val="24"/>
                <w:szCs w:val="24"/>
              </w:rPr>
            </w:pPr>
            <w:r w:rsidRPr="0014361E">
              <w:rPr>
                <w:rFonts w:ascii="Arial" w:hAnsi="Arial" w:cs="Arial"/>
                <w:color w:val="000000" w:themeColor="text1"/>
                <w:sz w:val="24"/>
                <w:szCs w:val="24"/>
              </w:rPr>
              <w:t>Choose between</w:t>
            </w:r>
            <w:r w:rsidRPr="0014361E">
              <w:rPr>
                <w:rFonts w:ascii="Arial" w:hAnsi="Arial" w:cs="Arial"/>
                <w:i/>
                <w:sz w:val="24"/>
                <w:szCs w:val="24"/>
              </w:rPr>
              <w:t xml:space="preserve"> modules and handlers in IIS</w:t>
            </w:r>
          </w:p>
          <w:p w:rsidR="0014361E" w:rsidRPr="0014361E" w:rsidRDefault="0014361E" w:rsidP="0014361E">
            <w:pPr>
              <w:pStyle w:val="ListParagraph"/>
              <w:rPr>
                <w:rFonts w:ascii="Arial" w:hAnsi="Arial" w:cs="Arial"/>
                <w:color w:val="000000" w:themeColor="text1"/>
                <w:sz w:val="24"/>
                <w:szCs w:val="24"/>
              </w:rPr>
            </w:pPr>
          </w:p>
        </w:tc>
      </w:tr>
    </w:tbl>
    <w:p w:rsidR="00AF78BD" w:rsidRDefault="00AF78BD" w:rsidP="00AF78BD">
      <w:pPr>
        <w:pStyle w:val="Heading2"/>
        <w:numPr>
          <w:ilvl w:val="0"/>
          <w:numId w:val="0"/>
        </w:numPr>
        <w:ind w:left="624"/>
        <w:rPr>
          <w:b w:val="0"/>
        </w:rPr>
      </w:pPr>
    </w:p>
    <w:p w:rsidR="00AF78BD" w:rsidRPr="00A549BA" w:rsidRDefault="00AF78BD" w:rsidP="00AF78BD">
      <w:pPr>
        <w:pStyle w:val="BodyTextIndent"/>
        <w:ind w:left="0"/>
        <w:rPr>
          <w:b/>
          <w:sz w:val="22"/>
        </w:rPr>
      </w:pPr>
    </w:p>
    <w:p w:rsidR="00AF78BD" w:rsidRPr="00621CC6" w:rsidRDefault="00AF78BD" w:rsidP="00AF78BD">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AF78BD" w:rsidRPr="0014361E" w:rsidRDefault="00AF78BD" w:rsidP="00F94F56">
            <w:pPr>
              <w:ind w:left="601" w:hanging="567"/>
              <w:rPr>
                <w:rFonts w:cs="Arial"/>
              </w:rPr>
            </w:pPr>
            <w:r w:rsidRPr="0014361E">
              <w:rPr>
                <w:rFonts w:cs="Arial"/>
              </w:rPr>
              <w:t>Assessment requires evidence that the candidate:</w:t>
            </w:r>
          </w:p>
          <w:p w:rsidR="00AF78BD" w:rsidRPr="0014361E" w:rsidRDefault="00AF78BD" w:rsidP="00F94F56">
            <w:pPr>
              <w:ind w:left="601" w:hanging="567"/>
              <w:rPr>
                <w:rFonts w:cs="Arial"/>
              </w:rPr>
            </w:pPr>
          </w:p>
          <w:p w:rsidR="00AF78BD" w:rsidRPr="0014361E" w:rsidRDefault="00AF78BD" w:rsidP="00A739DD">
            <w:pPr>
              <w:numPr>
                <w:ilvl w:val="1"/>
                <w:numId w:val="56"/>
              </w:numPr>
              <w:tabs>
                <w:tab w:val="left" w:pos="601"/>
              </w:tabs>
              <w:ind w:left="601" w:hanging="567"/>
              <w:jc w:val="left"/>
              <w:rPr>
                <w:rFonts w:cs="Arial"/>
              </w:rPr>
            </w:pPr>
            <w:r w:rsidRPr="0014361E">
              <w:rPr>
                <w:rFonts w:cs="Arial"/>
              </w:rPr>
              <w:lastRenderedPageBreak/>
              <w:t xml:space="preserve">Over-all CMS concepts and technologies are understood. </w:t>
            </w:r>
          </w:p>
          <w:p w:rsidR="00AF78BD" w:rsidRPr="0014361E" w:rsidRDefault="00AF78BD" w:rsidP="00A739DD">
            <w:pPr>
              <w:numPr>
                <w:ilvl w:val="1"/>
                <w:numId w:val="56"/>
              </w:numPr>
              <w:tabs>
                <w:tab w:val="left" w:pos="601"/>
              </w:tabs>
              <w:ind w:left="601" w:hanging="567"/>
              <w:jc w:val="left"/>
              <w:rPr>
                <w:rFonts w:cs="Arial"/>
              </w:rPr>
            </w:pPr>
            <w:r w:rsidRPr="0014361E">
              <w:rPr>
                <w:rFonts w:cs="Arial"/>
              </w:rPr>
              <w:t xml:space="preserve">Content Are development and published </w:t>
            </w:r>
          </w:p>
          <w:p w:rsidR="00AF78BD" w:rsidRPr="0014361E" w:rsidRDefault="00AF78BD" w:rsidP="00A739DD">
            <w:pPr>
              <w:numPr>
                <w:ilvl w:val="1"/>
                <w:numId w:val="56"/>
              </w:numPr>
              <w:tabs>
                <w:tab w:val="left" w:pos="601"/>
              </w:tabs>
              <w:ind w:left="601" w:hanging="567"/>
              <w:jc w:val="left"/>
              <w:rPr>
                <w:rFonts w:cs="Arial"/>
              </w:rPr>
            </w:pPr>
            <w:r w:rsidRPr="0014361E">
              <w:rPr>
                <w:rFonts w:cs="Arial"/>
              </w:rPr>
              <w:t>CMS Maintenance is performed.</w:t>
            </w:r>
          </w:p>
          <w:p w:rsidR="00AF78BD" w:rsidRPr="0014361E" w:rsidRDefault="00AF78BD" w:rsidP="00A739DD">
            <w:pPr>
              <w:numPr>
                <w:ilvl w:val="1"/>
                <w:numId w:val="56"/>
              </w:numPr>
              <w:tabs>
                <w:tab w:val="left" w:pos="601"/>
              </w:tabs>
              <w:ind w:left="601" w:hanging="567"/>
              <w:jc w:val="left"/>
              <w:rPr>
                <w:rFonts w:cs="Arial"/>
              </w:rPr>
            </w:pPr>
            <w:r w:rsidRPr="0014361E">
              <w:rPr>
                <w:rFonts w:cs="Arial"/>
              </w:rPr>
              <w:t>Website and content are published.</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Vocabularies of ASP.Net MVC</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Basic terminologies of MVC</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Method of using razor syntax</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Method of using use razor helpers</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 xml:space="preserve">Introduction to DBcontext and DBset in ASP.Net MVC </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 xml:space="preserve">Introduction to </w:t>
            </w:r>
            <w:r w:rsidR="003E4650" w:rsidRPr="0014361E">
              <w:rPr>
                <w:rFonts w:ascii="Arial" w:hAnsi="Arial" w:cs="Arial"/>
                <w:sz w:val="24"/>
                <w:szCs w:val="24"/>
              </w:rPr>
              <w:t>JavaScript</w:t>
            </w:r>
            <w:r w:rsidRPr="0014361E">
              <w:rPr>
                <w:rFonts w:ascii="Arial" w:hAnsi="Arial" w:cs="Arial"/>
                <w:sz w:val="24"/>
                <w:szCs w:val="24"/>
              </w:rPr>
              <w:t xml:space="preserve"> and JQuery in ASP.Net MVC </w:t>
            </w:r>
          </w:p>
          <w:p w:rsidR="00F94F56" w:rsidRPr="0014361E" w:rsidRDefault="00F94F56" w:rsidP="00A739DD">
            <w:pPr>
              <w:pStyle w:val="ListParagraph"/>
              <w:widowControl/>
              <w:numPr>
                <w:ilvl w:val="1"/>
                <w:numId w:val="56"/>
              </w:numPr>
              <w:tabs>
                <w:tab w:val="left" w:pos="524"/>
              </w:tabs>
              <w:autoSpaceDE/>
              <w:autoSpaceDN/>
              <w:adjustRightInd/>
              <w:ind w:left="601" w:hanging="567"/>
              <w:contextualSpacing/>
              <w:jc w:val="both"/>
              <w:rPr>
                <w:rFonts w:ascii="Arial" w:hAnsi="Arial" w:cs="Arial"/>
                <w:sz w:val="24"/>
                <w:szCs w:val="24"/>
              </w:rPr>
            </w:pPr>
            <w:r w:rsidRPr="0014361E">
              <w:rPr>
                <w:rFonts w:ascii="Arial" w:hAnsi="Arial" w:cs="Arial"/>
                <w:sz w:val="24"/>
                <w:szCs w:val="24"/>
              </w:rPr>
              <w:t>Method of describing about the model</w:t>
            </w:r>
          </w:p>
          <w:p w:rsidR="00F94F56" w:rsidRPr="0014361E" w:rsidRDefault="00F94F56" w:rsidP="00A739DD">
            <w:pPr>
              <w:numPr>
                <w:ilvl w:val="1"/>
                <w:numId w:val="56"/>
              </w:numPr>
              <w:tabs>
                <w:tab w:val="left" w:pos="601"/>
              </w:tabs>
              <w:ind w:left="601" w:hanging="567"/>
              <w:jc w:val="left"/>
              <w:rPr>
                <w:rFonts w:cs="Arial"/>
              </w:rPr>
            </w:pPr>
            <w:r w:rsidRPr="0014361E">
              <w:rPr>
                <w:rFonts w:cs="Arial"/>
              </w:rPr>
              <w:t>Method of using of multiple model</w:t>
            </w:r>
          </w:p>
        </w:tc>
      </w:tr>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lastRenderedPageBreak/>
              <w:t>Underpinning Knowledge</w:t>
            </w:r>
          </w:p>
        </w:tc>
        <w:tc>
          <w:tcPr>
            <w:tcW w:w="6097" w:type="dxa"/>
          </w:tcPr>
          <w:p w:rsidR="00AF78BD" w:rsidRPr="0014361E" w:rsidRDefault="00AF78BD" w:rsidP="0052136B">
            <w:pPr>
              <w:ind w:left="885" w:hanging="851"/>
              <w:rPr>
                <w:rFonts w:cs="Arial"/>
              </w:rPr>
            </w:pPr>
            <w:r w:rsidRPr="0014361E">
              <w:rPr>
                <w:rFonts w:cs="Arial"/>
              </w:rPr>
              <w:t>Understanding of the ff.:</w:t>
            </w:r>
          </w:p>
          <w:p w:rsidR="00AF78BD" w:rsidRPr="0014361E" w:rsidRDefault="00AF78BD" w:rsidP="0052136B">
            <w:pPr>
              <w:tabs>
                <w:tab w:val="left" w:pos="601"/>
              </w:tabs>
              <w:ind w:left="720"/>
              <w:jc w:val="left"/>
              <w:rPr>
                <w:rFonts w:cs="Arial"/>
              </w:rPr>
            </w:pPr>
          </w:p>
          <w:p w:rsidR="00AF78BD" w:rsidRPr="0014361E" w:rsidRDefault="00AF78BD" w:rsidP="00A739DD">
            <w:pPr>
              <w:pStyle w:val="ListParagraph"/>
              <w:widowControl/>
              <w:numPr>
                <w:ilvl w:val="0"/>
                <w:numId w:val="56"/>
              </w:numPr>
              <w:tabs>
                <w:tab w:val="left" w:pos="601"/>
              </w:tabs>
              <w:autoSpaceDE/>
              <w:autoSpaceDN/>
              <w:adjustRightInd/>
              <w:rPr>
                <w:rFonts w:ascii="Arial" w:eastAsia="Calibri" w:hAnsi="Arial" w:cs="Arial"/>
                <w:vanish/>
                <w:sz w:val="24"/>
                <w:szCs w:val="24"/>
              </w:rPr>
            </w:pPr>
          </w:p>
          <w:p w:rsidR="00AF78BD" w:rsidRPr="0014361E" w:rsidRDefault="007B2AE9" w:rsidP="00A739DD">
            <w:pPr>
              <w:numPr>
                <w:ilvl w:val="1"/>
                <w:numId w:val="56"/>
              </w:numPr>
              <w:tabs>
                <w:tab w:val="left" w:pos="601"/>
              </w:tabs>
              <w:jc w:val="left"/>
              <w:rPr>
                <w:rFonts w:cs="Arial"/>
              </w:rPr>
            </w:pPr>
            <w:r>
              <w:rPr>
                <w:rFonts w:cs="Arial"/>
              </w:rPr>
              <w:t>Object-oriented C#</w:t>
            </w:r>
          </w:p>
          <w:p w:rsidR="00AF78BD" w:rsidRPr="0014361E" w:rsidRDefault="00AF78BD" w:rsidP="00A739DD">
            <w:pPr>
              <w:pStyle w:val="ListParagraph"/>
              <w:numPr>
                <w:ilvl w:val="1"/>
                <w:numId w:val="56"/>
              </w:numPr>
              <w:tabs>
                <w:tab w:val="left" w:pos="601"/>
              </w:tabs>
              <w:rPr>
                <w:rFonts w:ascii="Arial" w:hAnsi="Arial" w:cs="Arial"/>
                <w:sz w:val="24"/>
                <w:szCs w:val="24"/>
              </w:rPr>
            </w:pPr>
            <w:r w:rsidRPr="0014361E">
              <w:rPr>
                <w:rFonts w:ascii="Arial" w:eastAsia="Calibri" w:hAnsi="Arial" w:cs="Arial"/>
                <w:sz w:val="24"/>
                <w:szCs w:val="24"/>
              </w:rPr>
              <w:t xml:space="preserve">Benefits and limitations of open source Content Management Systems </w:t>
            </w:r>
          </w:p>
          <w:p w:rsidR="00AF78BD" w:rsidRPr="0014361E" w:rsidRDefault="00AF78BD" w:rsidP="00A739DD">
            <w:pPr>
              <w:pStyle w:val="ListParagraph"/>
              <w:numPr>
                <w:ilvl w:val="1"/>
                <w:numId w:val="56"/>
              </w:numPr>
              <w:tabs>
                <w:tab w:val="left" w:pos="601"/>
              </w:tabs>
              <w:rPr>
                <w:rFonts w:ascii="Arial" w:hAnsi="Arial" w:cs="Arial"/>
                <w:sz w:val="24"/>
                <w:szCs w:val="24"/>
              </w:rPr>
            </w:pPr>
            <w:r w:rsidRPr="0014361E">
              <w:rPr>
                <w:rFonts w:ascii="Arial" w:eastAsia="Calibri" w:hAnsi="Arial" w:cs="Arial"/>
                <w:sz w:val="24"/>
                <w:szCs w:val="24"/>
              </w:rPr>
              <w:t xml:space="preserve">Finding, choose and implement suitable plugins/modules </w:t>
            </w:r>
          </w:p>
          <w:p w:rsidR="00AF78BD" w:rsidRPr="0014361E" w:rsidRDefault="00AF78BD" w:rsidP="00A739DD">
            <w:pPr>
              <w:pStyle w:val="ListParagraph"/>
              <w:numPr>
                <w:ilvl w:val="1"/>
                <w:numId w:val="56"/>
              </w:numPr>
              <w:tabs>
                <w:tab w:val="left" w:pos="601"/>
              </w:tabs>
              <w:rPr>
                <w:rFonts w:ascii="Arial" w:hAnsi="Arial" w:cs="Arial"/>
                <w:sz w:val="24"/>
                <w:szCs w:val="24"/>
              </w:rPr>
            </w:pPr>
            <w:r w:rsidRPr="0014361E">
              <w:rPr>
                <w:rFonts w:ascii="Arial" w:eastAsia="Calibri" w:hAnsi="Arial" w:cs="Arial"/>
                <w:sz w:val="24"/>
                <w:szCs w:val="24"/>
              </w:rPr>
              <w:t xml:space="preserve">Implementing client side functionalities to CMS web sites </w:t>
            </w:r>
          </w:p>
          <w:p w:rsidR="00AF78BD" w:rsidRPr="0014361E" w:rsidRDefault="00AF78BD" w:rsidP="00A739DD">
            <w:pPr>
              <w:pStyle w:val="ListParagraph"/>
              <w:numPr>
                <w:ilvl w:val="1"/>
                <w:numId w:val="56"/>
              </w:numPr>
              <w:tabs>
                <w:tab w:val="left" w:pos="601"/>
              </w:tabs>
              <w:rPr>
                <w:rFonts w:ascii="Arial" w:hAnsi="Arial" w:cs="Arial"/>
                <w:sz w:val="24"/>
                <w:szCs w:val="24"/>
              </w:rPr>
            </w:pPr>
            <w:r w:rsidRPr="0014361E">
              <w:rPr>
                <w:rFonts w:ascii="Arial" w:eastAsia="Calibri" w:hAnsi="Arial" w:cs="Arial"/>
                <w:sz w:val="24"/>
                <w:szCs w:val="24"/>
              </w:rPr>
              <w:t>Understanding maintenance and updates to CMS plugins and modules for security</w:t>
            </w:r>
          </w:p>
          <w:p w:rsidR="00AF78BD" w:rsidRPr="0014361E" w:rsidRDefault="00AF78BD" w:rsidP="00A739DD">
            <w:pPr>
              <w:pStyle w:val="ListParagraph"/>
              <w:numPr>
                <w:ilvl w:val="1"/>
                <w:numId w:val="56"/>
              </w:numPr>
              <w:tabs>
                <w:tab w:val="left" w:pos="601"/>
              </w:tabs>
              <w:rPr>
                <w:rFonts w:ascii="Arial" w:eastAsia="Calibri" w:hAnsi="Arial" w:cs="Arial"/>
                <w:sz w:val="24"/>
                <w:szCs w:val="24"/>
              </w:rPr>
            </w:pPr>
            <w:r w:rsidRPr="0014361E">
              <w:rPr>
                <w:rFonts w:ascii="Arial" w:eastAsia="Calibri" w:hAnsi="Arial" w:cs="Arial"/>
                <w:sz w:val="24"/>
                <w:szCs w:val="24"/>
              </w:rPr>
              <w:t xml:space="preserve">Understanding the stages of CMS Life cycles: </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Organization</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Creation</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 xml:space="preserve">Storage </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Workflow</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Editing/Versioning</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Publishing</w:t>
            </w:r>
          </w:p>
          <w:p w:rsidR="00AF78BD" w:rsidRPr="0014361E" w:rsidRDefault="00AF78BD" w:rsidP="00A739DD">
            <w:pPr>
              <w:pStyle w:val="ListParagraph"/>
              <w:numPr>
                <w:ilvl w:val="2"/>
                <w:numId w:val="62"/>
              </w:numPr>
              <w:tabs>
                <w:tab w:val="left" w:pos="601"/>
              </w:tabs>
              <w:rPr>
                <w:rFonts w:ascii="Arial" w:eastAsia="Calibri" w:hAnsi="Arial" w:cs="Arial"/>
                <w:sz w:val="24"/>
                <w:szCs w:val="24"/>
              </w:rPr>
            </w:pPr>
            <w:r w:rsidRPr="0014361E">
              <w:rPr>
                <w:rFonts w:ascii="Arial" w:eastAsia="Calibri" w:hAnsi="Arial" w:cs="Arial"/>
                <w:sz w:val="24"/>
                <w:szCs w:val="24"/>
              </w:rPr>
              <w:t>Removal/Archives</w:t>
            </w:r>
          </w:p>
          <w:p w:rsidR="00AF78BD" w:rsidRPr="0014361E" w:rsidRDefault="00AF78BD" w:rsidP="0052136B">
            <w:pPr>
              <w:pStyle w:val="ListParagraph"/>
              <w:tabs>
                <w:tab w:val="left" w:pos="601"/>
              </w:tabs>
              <w:rPr>
                <w:rFonts w:ascii="Arial" w:hAnsi="Arial" w:cs="Arial"/>
                <w:sz w:val="24"/>
                <w:szCs w:val="24"/>
              </w:rPr>
            </w:pPr>
          </w:p>
        </w:tc>
      </w:tr>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t>Underpinning Skills</w:t>
            </w:r>
          </w:p>
        </w:tc>
        <w:tc>
          <w:tcPr>
            <w:tcW w:w="6097" w:type="dxa"/>
          </w:tcPr>
          <w:p w:rsidR="00AF78BD" w:rsidRPr="0014361E" w:rsidRDefault="00AF78BD" w:rsidP="0052136B">
            <w:pPr>
              <w:tabs>
                <w:tab w:val="left" w:pos="885"/>
              </w:tabs>
              <w:ind w:left="885" w:hanging="851"/>
              <w:jc w:val="left"/>
              <w:rPr>
                <w:rFonts w:cs="Arial"/>
              </w:rPr>
            </w:pPr>
          </w:p>
          <w:p w:rsidR="00AF78BD" w:rsidRPr="0014361E" w:rsidRDefault="00AF78BD" w:rsidP="00A739DD">
            <w:pPr>
              <w:numPr>
                <w:ilvl w:val="1"/>
                <w:numId w:val="57"/>
              </w:numPr>
              <w:tabs>
                <w:tab w:val="left" w:pos="743"/>
                <w:tab w:val="left" w:pos="885"/>
              </w:tabs>
              <w:ind w:hanging="758"/>
              <w:jc w:val="left"/>
              <w:rPr>
                <w:rFonts w:cs="Arial"/>
              </w:rPr>
            </w:pPr>
            <w:r w:rsidRPr="0014361E">
              <w:rPr>
                <w:rFonts w:cs="Arial"/>
              </w:rPr>
              <w:t>Implemented programming, server side development</w:t>
            </w:r>
          </w:p>
          <w:p w:rsidR="00AF78BD" w:rsidRPr="0014361E" w:rsidRDefault="00AF78BD" w:rsidP="00A739DD">
            <w:pPr>
              <w:numPr>
                <w:ilvl w:val="1"/>
                <w:numId w:val="57"/>
              </w:numPr>
              <w:tabs>
                <w:tab w:val="left" w:pos="743"/>
                <w:tab w:val="left" w:pos="885"/>
              </w:tabs>
              <w:ind w:hanging="758"/>
              <w:jc w:val="left"/>
              <w:rPr>
                <w:rFonts w:cs="Arial"/>
              </w:rPr>
            </w:pPr>
            <w:r w:rsidRPr="0014361E">
              <w:rPr>
                <w:rFonts w:cs="Arial"/>
              </w:rPr>
              <w:t>Coding Skills</w:t>
            </w:r>
          </w:p>
          <w:p w:rsidR="00AF78BD" w:rsidRPr="0014361E" w:rsidRDefault="00AF78BD" w:rsidP="00A739DD">
            <w:pPr>
              <w:numPr>
                <w:ilvl w:val="1"/>
                <w:numId w:val="57"/>
              </w:numPr>
              <w:tabs>
                <w:tab w:val="left" w:pos="743"/>
                <w:tab w:val="left" w:pos="885"/>
              </w:tabs>
              <w:ind w:hanging="758"/>
              <w:jc w:val="left"/>
              <w:rPr>
                <w:rFonts w:cs="Arial"/>
              </w:rPr>
            </w:pPr>
            <w:r w:rsidRPr="0014361E">
              <w:rPr>
                <w:rFonts w:cs="Arial"/>
              </w:rPr>
              <w:t xml:space="preserve">Creativity </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Demonstrate Controller and Action</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Use Razor Syntax</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Use Razor helpers</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Use Database in ASP.Net MVC</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Use JavaScript and JQuery in ASP.Net MVC</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 xml:space="preserve">Introduce DbContext and DbSet in ASP.Net MVC </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eastAsia="Calibri" w:hAnsi="Arial" w:cs="Arial"/>
                <w:sz w:val="24"/>
                <w:szCs w:val="24"/>
              </w:rPr>
              <w:lastRenderedPageBreak/>
              <w:t xml:space="preserve">JavaScript and jQuery in ASP.Net MVC is introduced. </w:t>
            </w:r>
          </w:p>
          <w:p w:rsidR="00F94F56"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 xml:space="preserve">View model to model mapping and editing </w:t>
            </w:r>
          </w:p>
          <w:p w:rsidR="00AF78BD" w:rsidRPr="0014361E" w:rsidRDefault="00F94F56" w:rsidP="00A739DD">
            <w:pPr>
              <w:pStyle w:val="ListParagraph"/>
              <w:widowControl/>
              <w:numPr>
                <w:ilvl w:val="1"/>
                <w:numId w:val="57"/>
              </w:numPr>
              <w:tabs>
                <w:tab w:val="left" w:pos="743"/>
              </w:tabs>
              <w:autoSpaceDE/>
              <w:autoSpaceDN/>
              <w:adjustRightInd/>
              <w:ind w:hanging="758"/>
              <w:contextualSpacing/>
              <w:rPr>
                <w:rFonts w:ascii="Arial" w:hAnsi="Arial" w:cs="Arial"/>
                <w:sz w:val="24"/>
                <w:szCs w:val="24"/>
              </w:rPr>
            </w:pPr>
            <w:r w:rsidRPr="0014361E">
              <w:rPr>
                <w:rFonts w:ascii="Arial" w:hAnsi="Arial" w:cs="Arial"/>
                <w:sz w:val="24"/>
                <w:szCs w:val="24"/>
              </w:rPr>
              <w:t>Use of multiple model, Make an application for user sign up, sign in, sign out</w:t>
            </w:r>
          </w:p>
        </w:tc>
      </w:tr>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lastRenderedPageBreak/>
              <w:t>Resource Implications</w:t>
            </w:r>
          </w:p>
        </w:tc>
        <w:tc>
          <w:tcPr>
            <w:tcW w:w="6097" w:type="dxa"/>
          </w:tcPr>
          <w:p w:rsidR="00AF78BD" w:rsidRPr="0014361E" w:rsidRDefault="00AF78BD" w:rsidP="0052136B">
            <w:pPr>
              <w:tabs>
                <w:tab w:val="left" w:pos="641"/>
              </w:tabs>
              <w:ind w:left="22"/>
              <w:rPr>
                <w:rFonts w:cs="Arial"/>
              </w:rPr>
            </w:pPr>
            <w:r w:rsidRPr="0014361E">
              <w:rPr>
                <w:rFonts w:cs="Arial"/>
              </w:rPr>
              <w:t xml:space="preserve">The following resources </w:t>
            </w:r>
            <w:r w:rsidRPr="0014361E">
              <w:rPr>
                <w:rFonts w:cs="Arial"/>
                <w:b/>
              </w:rPr>
              <w:t>MUST</w:t>
            </w:r>
            <w:r w:rsidRPr="0014361E">
              <w:rPr>
                <w:rFonts w:cs="Arial"/>
              </w:rPr>
              <w:t xml:space="preserve"> be provided:</w:t>
            </w:r>
          </w:p>
          <w:p w:rsidR="00AF78BD" w:rsidRPr="0014361E" w:rsidRDefault="00AF78BD" w:rsidP="0052136B">
            <w:pPr>
              <w:tabs>
                <w:tab w:val="left" w:pos="641"/>
              </w:tabs>
              <w:ind w:left="22"/>
              <w:rPr>
                <w:rFonts w:cs="Arial"/>
              </w:rPr>
            </w:pPr>
          </w:p>
          <w:p w:rsidR="00AF78BD" w:rsidRPr="0014361E" w:rsidRDefault="00AF78BD" w:rsidP="00A739DD">
            <w:pPr>
              <w:pStyle w:val="ListParagraph"/>
              <w:widowControl/>
              <w:numPr>
                <w:ilvl w:val="0"/>
                <w:numId w:val="29"/>
              </w:numPr>
              <w:autoSpaceDE/>
              <w:autoSpaceDN/>
              <w:adjustRightInd/>
              <w:rPr>
                <w:rFonts w:ascii="Arial" w:eastAsia="Calibri" w:hAnsi="Arial" w:cs="Arial"/>
                <w:vanish/>
                <w:sz w:val="24"/>
                <w:szCs w:val="24"/>
              </w:rPr>
            </w:pPr>
          </w:p>
          <w:p w:rsidR="00AF78BD" w:rsidRPr="0014361E" w:rsidRDefault="00AF78BD" w:rsidP="00A739DD">
            <w:pPr>
              <w:pStyle w:val="ListParagraph"/>
              <w:widowControl/>
              <w:numPr>
                <w:ilvl w:val="0"/>
                <w:numId w:val="29"/>
              </w:numPr>
              <w:autoSpaceDE/>
              <w:autoSpaceDN/>
              <w:adjustRightInd/>
              <w:rPr>
                <w:rFonts w:ascii="Arial" w:eastAsia="Calibri" w:hAnsi="Arial" w:cs="Arial"/>
                <w:vanish/>
                <w:sz w:val="24"/>
                <w:szCs w:val="24"/>
              </w:rPr>
            </w:pPr>
          </w:p>
          <w:p w:rsidR="00AF78BD" w:rsidRPr="0014361E" w:rsidRDefault="00AF78BD" w:rsidP="00A739DD">
            <w:pPr>
              <w:pStyle w:val="ListParagraph"/>
              <w:numPr>
                <w:ilvl w:val="1"/>
                <w:numId w:val="63"/>
              </w:numPr>
              <w:ind w:left="601" w:hanging="567"/>
              <w:rPr>
                <w:rFonts w:ascii="Arial" w:hAnsi="Arial" w:cs="Arial"/>
                <w:sz w:val="24"/>
                <w:szCs w:val="24"/>
              </w:rPr>
            </w:pPr>
            <w:r w:rsidRPr="0014361E">
              <w:rPr>
                <w:rFonts w:ascii="Arial" w:hAnsi="Arial" w:cs="Arial"/>
                <w:sz w:val="24"/>
                <w:szCs w:val="24"/>
              </w:rPr>
              <w:t>PC or workstation</w:t>
            </w:r>
          </w:p>
          <w:p w:rsidR="00AF78BD" w:rsidRPr="0014361E" w:rsidRDefault="00AF78BD" w:rsidP="00A739DD">
            <w:pPr>
              <w:pStyle w:val="ListParagraph"/>
              <w:numPr>
                <w:ilvl w:val="1"/>
                <w:numId w:val="63"/>
              </w:numPr>
              <w:ind w:left="601" w:hanging="567"/>
              <w:rPr>
                <w:rFonts w:ascii="Arial" w:hAnsi="Arial" w:cs="Arial"/>
                <w:sz w:val="24"/>
                <w:szCs w:val="24"/>
              </w:rPr>
            </w:pPr>
            <w:r w:rsidRPr="0014361E">
              <w:rPr>
                <w:rFonts w:ascii="Arial" w:hAnsi="Arial" w:cs="Arial"/>
                <w:sz w:val="24"/>
                <w:szCs w:val="24"/>
              </w:rPr>
              <w:t>Software, Installers, Internet connection</w:t>
            </w:r>
          </w:p>
          <w:p w:rsidR="00AF78BD" w:rsidRPr="0014361E" w:rsidRDefault="00AF78BD" w:rsidP="0052136B">
            <w:pPr>
              <w:tabs>
                <w:tab w:val="left" w:pos="792"/>
              </w:tabs>
              <w:ind w:left="601"/>
              <w:jc w:val="left"/>
              <w:rPr>
                <w:rFonts w:cs="Arial"/>
              </w:rPr>
            </w:pPr>
          </w:p>
          <w:p w:rsidR="00AF78BD" w:rsidRPr="0014361E" w:rsidRDefault="00AF78BD" w:rsidP="0052136B">
            <w:pPr>
              <w:tabs>
                <w:tab w:val="left" w:pos="792"/>
              </w:tabs>
              <w:ind w:left="360"/>
              <w:jc w:val="left"/>
              <w:rPr>
                <w:rFonts w:cs="Arial"/>
              </w:rPr>
            </w:pPr>
          </w:p>
        </w:tc>
      </w:tr>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t>Methods of Assessment</w:t>
            </w:r>
          </w:p>
        </w:tc>
        <w:tc>
          <w:tcPr>
            <w:tcW w:w="6097" w:type="dxa"/>
          </w:tcPr>
          <w:p w:rsidR="00AF78BD" w:rsidRPr="0014361E" w:rsidRDefault="00AF78BD" w:rsidP="0052136B">
            <w:pPr>
              <w:tabs>
                <w:tab w:val="left" w:pos="641"/>
              </w:tabs>
              <w:ind w:left="22"/>
              <w:rPr>
                <w:rFonts w:cs="Arial"/>
              </w:rPr>
            </w:pPr>
            <w:r w:rsidRPr="0014361E">
              <w:rPr>
                <w:rFonts w:cs="Arial"/>
              </w:rPr>
              <w:t>Competency may be assessed through:</w:t>
            </w:r>
          </w:p>
          <w:p w:rsidR="00AF78BD" w:rsidRPr="0014361E" w:rsidRDefault="00AF78BD" w:rsidP="0052136B">
            <w:pPr>
              <w:tabs>
                <w:tab w:val="left" w:pos="641"/>
              </w:tabs>
              <w:ind w:left="22"/>
              <w:rPr>
                <w:rFonts w:cs="Arial"/>
              </w:rPr>
            </w:pPr>
          </w:p>
          <w:p w:rsidR="00AF78BD" w:rsidRPr="0014361E" w:rsidRDefault="00AF78BD" w:rsidP="00A739DD">
            <w:pPr>
              <w:pStyle w:val="ListParagraph"/>
              <w:numPr>
                <w:ilvl w:val="1"/>
                <w:numId w:val="57"/>
              </w:numPr>
              <w:tabs>
                <w:tab w:val="clear" w:pos="792"/>
                <w:tab w:val="num" w:pos="601"/>
                <w:tab w:val="left" w:pos="885"/>
              </w:tabs>
              <w:ind w:hanging="758"/>
              <w:rPr>
                <w:rFonts w:ascii="Arial" w:hAnsi="Arial" w:cs="Arial"/>
                <w:sz w:val="24"/>
                <w:szCs w:val="24"/>
              </w:rPr>
            </w:pPr>
            <w:r w:rsidRPr="0014361E">
              <w:rPr>
                <w:rFonts w:ascii="Arial" w:eastAsia="Calibri" w:hAnsi="Arial" w:cs="Arial"/>
                <w:sz w:val="24"/>
                <w:szCs w:val="24"/>
              </w:rPr>
              <w:t>Demonstration</w:t>
            </w:r>
          </w:p>
          <w:p w:rsidR="00AF78BD" w:rsidRPr="0014361E" w:rsidRDefault="00AF78BD" w:rsidP="00A739DD">
            <w:pPr>
              <w:pStyle w:val="ListParagraph"/>
              <w:numPr>
                <w:ilvl w:val="1"/>
                <w:numId w:val="57"/>
              </w:numPr>
              <w:tabs>
                <w:tab w:val="clear" w:pos="792"/>
                <w:tab w:val="num" w:pos="601"/>
                <w:tab w:val="left" w:pos="885"/>
              </w:tabs>
              <w:ind w:hanging="758"/>
              <w:rPr>
                <w:rFonts w:ascii="Arial" w:hAnsi="Arial" w:cs="Arial"/>
                <w:sz w:val="24"/>
                <w:szCs w:val="24"/>
              </w:rPr>
            </w:pPr>
            <w:r w:rsidRPr="0014361E">
              <w:rPr>
                <w:rFonts w:ascii="Arial" w:eastAsia="Calibri" w:hAnsi="Arial" w:cs="Arial"/>
                <w:sz w:val="24"/>
                <w:szCs w:val="24"/>
              </w:rPr>
              <w:t xml:space="preserve">Written examination </w:t>
            </w:r>
          </w:p>
          <w:p w:rsidR="00AF78BD" w:rsidRPr="0014361E" w:rsidRDefault="00AF78BD" w:rsidP="00A739DD">
            <w:pPr>
              <w:pStyle w:val="ListParagraph"/>
              <w:numPr>
                <w:ilvl w:val="1"/>
                <w:numId w:val="57"/>
              </w:numPr>
              <w:tabs>
                <w:tab w:val="clear" w:pos="792"/>
                <w:tab w:val="num" w:pos="601"/>
                <w:tab w:val="left" w:pos="885"/>
              </w:tabs>
              <w:ind w:hanging="758"/>
              <w:rPr>
                <w:rFonts w:ascii="Arial" w:hAnsi="Arial" w:cs="Arial"/>
                <w:sz w:val="24"/>
                <w:szCs w:val="24"/>
              </w:rPr>
            </w:pPr>
            <w:r w:rsidRPr="0014361E">
              <w:rPr>
                <w:rFonts w:ascii="Arial" w:eastAsia="Calibri" w:hAnsi="Arial" w:cs="Arial"/>
                <w:sz w:val="24"/>
                <w:szCs w:val="24"/>
              </w:rPr>
              <w:t>Portfolio Assessment  / training Certificates</w:t>
            </w:r>
          </w:p>
          <w:p w:rsidR="00AF78BD" w:rsidRPr="0014361E" w:rsidRDefault="00AF78BD" w:rsidP="00A739DD">
            <w:pPr>
              <w:pStyle w:val="ListParagraph"/>
              <w:numPr>
                <w:ilvl w:val="1"/>
                <w:numId w:val="57"/>
              </w:numPr>
              <w:tabs>
                <w:tab w:val="clear" w:pos="792"/>
                <w:tab w:val="num" w:pos="601"/>
                <w:tab w:val="left" w:pos="885"/>
              </w:tabs>
              <w:ind w:hanging="758"/>
              <w:rPr>
                <w:rFonts w:ascii="Arial" w:hAnsi="Arial" w:cs="Arial"/>
                <w:sz w:val="24"/>
                <w:szCs w:val="24"/>
              </w:rPr>
            </w:pPr>
            <w:r w:rsidRPr="0014361E">
              <w:rPr>
                <w:rFonts w:ascii="Arial" w:eastAsia="Calibri" w:hAnsi="Arial" w:cs="Arial"/>
                <w:sz w:val="24"/>
                <w:szCs w:val="24"/>
              </w:rPr>
              <w:t>Project Presentation</w:t>
            </w:r>
          </w:p>
          <w:p w:rsidR="00AF78BD" w:rsidRPr="0014361E" w:rsidRDefault="00AF78BD" w:rsidP="00A739DD">
            <w:pPr>
              <w:pStyle w:val="ListParagraph"/>
              <w:numPr>
                <w:ilvl w:val="1"/>
                <w:numId w:val="57"/>
              </w:numPr>
              <w:tabs>
                <w:tab w:val="clear" w:pos="792"/>
                <w:tab w:val="num" w:pos="601"/>
                <w:tab w:val="left" w:pos="885"/>
              </w:tabs>
              <w:ind w:hanging="758"/>
              <w:rPr>
                <w:rFonts w:ascii="Arial" w:hAnsi="Arial" w:cs="Arial"/>
                <w:sz w:val="24"/>
                <w:szCs w:val="24"/>
              </w:rPr>
            </w:pPr>
            <w:r w:rsidRPr="0014361E">
              <w:rPr>
                <w:rFonts w:ascii="Arial" w:eastAsia="Calibri" w:hAnsi="Arial" w:cs="Arial"/>
                <w:sz w:val="24"/>
                <w:szCs w:val="24"/>
              </w:rPr>
              <w:t xml:space="preserve">Rubrics </w:t>
            </w:r>
          </w:p>
          <w:p w:rsidR="00AF78BD" w:rsidRPr="0014361E" w:rsidRDefault="00AF78BD" w:rsidP="0052136B">
            <w:pPr>
              <w:tabs>
                <w:tab w:val="left" w:pos="641"/>
              </w:tabs>
              <w:ind w:left="360"/>
              <w:rPr>
                <w:rFonts w:cs="Arial"/>
              </w:rPr>
            </w:pPr>
          </w:p>
        </w:tc>
      </w:tr>
      <w:tr w:rsidR="00AF78BD" w:rsidRPr="00621CC6" w:rsidTr="0052136B">
        <w:tc>
          <w:tcPr>
            <w:tcW w:w="3258" w:type="dxa"/>
          </w:tcPr>
          <w:p w:rsidR="00AF78BD" w:rsidRPr="006E346A" w:rsidRDefault="00AF78BD" w:rsidP="00A739DD">
            <w:pPr>
              <w:pStyle w:val="BodyTextIndent"/>
              <w:numPr>
                <w:ilvl w:val="0"/>
                <w:numId w:val="57"/>
              </w:numPr>
              <w:tabs>
                <w:tab w:val="left" w:pos="450"/>
                <w:tab w:val="left" w:pos="1794"/>
                <w:tab w:val="left" w:pos="2184"/>
              </w:tabs>
              <w:spacing w:after="0"/>
              <w:jc w:val="left"/>
              <w:rPr>
                <w:i/>
                <w:sz w:val="22"/>
              </w:rPr>
            </w:pPr>
            <w:r w:rsidRPr="006E346A">
              <w:rPr>
                <w:sz w:val="22"/>
              </w:rPr>
              <w:t>Context of Assessment</w:t>
            </w:r>
          </w:p>
        </w:tc>
        <w:tc>
          <w:tcPr>
            <w:tcW w:w="6097" w:type="dxa"/>
          </w:tcPr>
          <w:p w:rsidR="00AF78BD" w:rsidRPr="006E346A" w:rsidRDefault="00AF78BD" w:rsidP="0052136B">
            <w:pPr>
              <w:tabs>
                <w:tab w:val="left" w:pos="641"/>
              </w:tabs>
              <w:ind w:left="641"/>
              <w:jc w:val="left"/>
              <w:rPr>
                <w:sz w:val="22"/>
              </w:rPr>
            </w:pPr>
          </w:p>
          <w:p w:rsidR="00AF78BD" w:rsidRPr="006E346A" w:rsidRDefault="00AF78BD" w:rsidP="00A739DD">
            <w:pPr>
              <w:numPr>
                <w:ilvl w:val="1"/>
                <w:numId w:val="57"/>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AF78BD" w:rsidRPr="006E346A" w:rsidRDefault="00AF78BD" w:rsidP="00A739DD">
            <w:pPr>
              <w:numPr>
                <w:ilvl w:val="1"/>
                <w:numId w:val="57"/>
              </w:numPr>
              <w:tabs>
                <w:tab w:val="left" w:pos="601"/>
              </w:tabs>
              <w:ind w:left="601" w:hanging="601"/>
              <w:jc w:val="left"/>
              <w:rPr>
                <w:sz w:val="22"/>
              </w:rPr>
            </w:pPr>
            <w:r w:rsidRPr="006E346A">
              <w:rPr>
                <w:sz w:val="22"/>
              </w:rPr>
              <w:t>Assessment must be undertaken in accordance with Lao PDR CBT Assessment guidelines</w:t>
            </w:r>
          </w:p>
          <w:p w:rsidR="00AF78BD" w:rsidRPr="006E346A" w:rsidRDefault="00AF78BD" w:rsidP="00A739DD">
            <w:pPr>
              <w:numPr>
                <w:ilvl w:val="1"/>
                <w:numId w:val="57"/>
              </w:numPr>
              <w:tabs>
                <w:tab w:val="left" w:pos="601"/>
              </w:tabs>
              <w:ind w:left="601" w:hanging="601"/>
              <w:jc w:val="left"/>
              <w:rPr>
                <w:sz w:val="22"/>
              </w:rPr>
            </w:pPr>
            <w:r w:rsidRPr="006E346A">
              <w:rPr>
                <w:sz w:val="22"/>
              </w:rPr>
              <w:t>Assessment shall be observed while task are being undertaken whether individually or in-group</w:t>
            </w:r>
            <w:r>
              <w:rPr>
                <w:sz w:val="22"/>
              </w:rPr>
              <w:t>.</w:t>
            </w:r>
          </w:p>
          <w:p w:rsidR="00AF78BD" w:rsidRPr="006E346A" w:rsidRDefault="00AF78BD" w:rsidP="0052136B">
            <w:pPr>
              <w:tabs>
                <w:tab w:val="left" w:pos="641"/>
              </w:tabs>
              <w:ind w:left="641"/>
              <w:jc w:val="left"/>
              <w:rPr>
                <w:sz w:val="22"/>
              </w:rPr>
            </w:pPr>
          </w:p>
        </w:tc>
      </w:tr>
    </w:tbl>
    <w:p w:rsidR="00AF78BD" w:rsidRDefault="00AF78BD" w:rsidP="00AF78BD">
      <w:pPr>
        <w:pStyle w:val="BodyText"/>
        <w:rPr>
          <w:lang w:eastAsia="ja-JP"/>
        </w:rPr>
      </w:pPr>
    </w:p>
    <w:p w:rsidR="00AF78BD" w:rsidRDefault="00AF78BD" w:rsidP="00AF78BD">
      <w:pPr>
        <w:pStyle w:val="BodyText"/>
        <w:rPr>
          <w:lang w:eastAsia="ja-JP"/>
        </w:rPr>
      </w:pPr>
    </w:p>
    <w:p w:rsidR="00AF78BD" w:rsidRDefault="00AF78BD" w:rsidP="00AF78BD">
      <w:pPr>
        <w:pStyle w:val="BodyText"/>
        <w:rPr>
          <w:lang w:eastAsia="ja-JP"/>
        </w:rPr>
      </w:pPr>
    </w:p>
    <w:p w:rsidR="00AF78BD" w:rsidRDefault="00AF78BD" w:rsidP="00AF78BD">
      <w:pPr>
        <w:pStyle w:val="BodyText"/>
        <w:rPr>
          <w:lang w:eastAsia="ja-JP"/>
        </w:rPr>
      </w:pPr>
    </w:p>
    <w:p w:rsidR="00AF78BD" w:rsidRDefault="00AF78BD" w:rsidP="00AF78BD">
      <w:pPr>
        <w:pStyle w:val="BodyText"/>
        <w:rPr>
          <w:lang w:eastAsia="ja-JP"/>
        </w:rPr>
      </w:pPr>
    </w:p>
    <w:p w:rsidR="00AF78BD" w:rsidRDefault="00AF78BD" w:rsidP="00AF78BD">
      <w:pPr>
        <w:pStyle w:val="BodyText"/>
        <w:rPr>
          <w:lang w:eastAsia="ja-JP"/>
        </w:rPr>
      </w:pPr>
    </w:p>
    <w:p w:rsidR="00AF78BD" w:rsidRDefault="00AF78BD" w:rsidP="00AF78BD">
      <w:pPr>
        <w:pStyle w:val="Default"/>
        <w:ind w:left="360"/>
        <w:jc w:val="both"/>
        <w:rPr>
          <w:sz w:val="22"/>
          <w:szCs w:val="22"/>
        </w:rPr>
      </w:pPr>
    </w:p>
    <w:p w:rsidR="00AF78BD" w:rsidRDefault="00AF78BD" w:rsidP="00AF78BD">
      <w:pPr>
        <w:pStyle w:val="Default"/>
        <w:ind w:left="360"/>
        <w:jc w:val="both"/>
        <w:rPr>
          <w:sz w:val="22"/>
          <w:szCs w:val="22"/>
        </w:rPr>
      </w:pPr>
    </w:p>
    <w:p w:rsidR="00AF78BD" w:rsidRDefault="00AF78BD" w:rsidP="00AF78BD">
      <w:pPr>
        <w:pStyle w:val="Default"/>
        <w:ind w:left="360"/>
        <w:jc w:val="both"/>
        <w:rPr>
          <w:sz w:val="22"/>
          <w:szCs w:val="22"/>
        </w:rPr>
      </w:pPr>
    </w:p>
    <w:p w:rsidR="00AF78BD" w:rsidRDefault="00AF78BD" w:rsidP="00AF78BD">
      <w:pPr>
        <w:pStyle w:val="Default"/>
        <w:ind w:left="360"/>
        <w:jc w:val="both"/>
        <w:rPr>
          <w:sz w:val="22"/>
          <w:szCs w:val="22"/>
        </w:rPr>
      </w:pPr>
    </w:p>
    <w:p w:rsidR="00CC4C40" w:rsidRDefault="00CC4C40" w:rsidP="00DB10D8">
      <w:pPr>
        <w:pStyle w:val="BodyText"/>
        <w:rPr>
          <w:lang w:eastAsia="ja-JP"/>
        </w:rPr>
      </w:pPr>
    </w:p>
    <w:p w:rsidR="008A4871" w:rsidRDefault="008A4871" w:rsidP="00DB10D8">
      <w:pPr>
        <w:pStyle w:val="BodyText"/>
        <w:rPr>
          <w:lang w:eastAsia="ja-JP"/>
        </w:rPr>
      </w:pPr>
    </w:p>
    <w:p w:rsidR="008A4871" w:rsidRDefault="008A4871" w:rsidP="00DB10D8">
      <w:pPr>
        <w:pStyle w:val="BodyText"/>
        <w:rPr>
          <w:lang w:eastAsia="ja-JP"/>
        </w:rPr>
      </w:pPr>
    </w:p>
    <w:p w:rsidR="008A4871" w:rsidRDefault="008A4871" w:rsidP="00DB10D8">
      <w:pPr>
        <w:pStyle w:val="BodyText"/>
        <w:rPr>
          <w:lang w:eastAsia="ja-JP"/>
        </w:rPr>
      </w:pPr>
    </w:p>
    <w:p w:rsidR="00CC4C40" w:rsidRDefault="00CC4C40" w:rsidP="00DB10D8">
      <w:pPr>
        <w:pStyle w:val="BodyText"/>
        <w:rPr>
          <w:lang w:eastAsia="ja-JP"/>
        </w:rPr>
      </w:pPr>
    </w:p>
    <w:p w:rsidR="007C4E9F" w:rsidRDefault="007C4E9F" w:rsidP="00DB10D8">
      <w:pPr>
        <w:pStyle w:val="BodyText"/>
        <w:rPr>
          <w:lang w:eastAsia="ja-JP"/>
        </w:rPr>
      </w:pPr>
    </w:p>
    <w:p w:rsidR="00E434F9" w:rsidRDefault="00E434F9" w:rsidP="00DB10D8">
      <w:pPr>
        <w:pStyle w:val="BodyText"/>
        <w:rPr>
          <w:lang w:eastAsia="ja-JP"/>
        </w:rPr>
      </w:pPr>
    </w:p>
    <w:p w:rsidR="00E434F9" w:rsidRDefault="00E434F9" w:rsidP="00DB10D8">
      <w:pPr>
        <w:pStyle w:val="BodyText"/>
        <w:rPr>
          <w:lang w:eastAsia="ja-JP"/>
        </w:rPr>
      </w:pPr>
    </w:p>
    <w:p w:rsidR="00E434F9" w:rsidRDefault="00E434F9" w:rsidP="00DB10D8">
      <w:pPr>
        <w:pStyle w:val="BodyText"/>
        <w:rPr>
          <w:lang w:eastAsia="ja-JP"/>
        </w:rPr>
      </w:pPr>
    </w:p>
    <w:p w:rsidR="007C4E9F" w:rsidRDefault="007C4E9F" w:rsidP="00DB10D8">
      <w:pPr>
        <w:pStyle w:val="BodyText"/>
        <w:rPr>
          <w:lang w:eastAsia="ja-JP"/>
        </w:rPr>
      </w:pPr>
    </w:p>
    <w:p w:rsidR="007C4E9F" w:rsidRDefault="007C4E9F" w:rsidP="00DB10D8">
      <w:pPr>
        <w:pStyle w:val="BodyText"/>
        <w:rPr>
          <w:lang w:eastAsia="ja-JP"/>
        </w:rPr>
      </w:pPr>
    </w:p>
    <w:p w:rsidR="00320EA3" w:rsidRDefault="00320EA3" w:rsidP="00DB10D8">
      <w:pPr>
        <w:pStyle w:val="BodyText"/>
        <w:rPr>
          <w:lang w:eastAsia="ja-JP"/>
        </w:rPr>
      </w:pPr>
    </w:p>
    <w:p w:rsidR="00DB10D8" w:rsidRPr="006E346A" w:rsidRDefault="00DB10D8" w:rsidP="00DB10D8">
      <w:pPr>
        <w:ind w:left="885" w:hanging="851"/>
        <w:rPr>
          <w:sz w:val="22"/>
        </w:rPr>
      </w:pPr>
      <w:r>
        <w:rPr>
          <w:sz w:val="22"/>
        </w:rPr>
        <w:t xml:space="preserve"> </w:t>
      </w:r>
    </w:p>
    <w:p w:rsidR="00935519" w:rsidRDefault="00935519" w:rsidP="00347801">
      <w:pPr>
        <w:pStyle w:val="Default"/>
        <w:ind w:left="360"/>
        <w:jc w:val="both"/>
        <w:rPr>
          <w:sz w:val="22"/>
          <w:szCs w:val="22"/>
        </w:rPr>
      </w:pPr>
      <w:bookmarkStart w:id="18" w:name="_Toc502480231"/>
      <w:bookmarkEnd w:id="17"/>
    </w:p>
    <w:p w:rsidR="002542DE" w:rsidRPr="001938D1" w:rsidRDefault="002542DE" w:rsidP="002542DE">
      <w:pPr>
        <w:ind w:left="1701" w:hanging="1701"/>
        <w:jc w:val="left"/>
        <w:rPr>
          <w:rFonts w:cs="Arial"/>
          <w:b/>
          <w:bCs/>
          <w:i/>
          <w:iCs/>
          <w:smallCaps/>
          <w:szCs w:val="28"/>
          <w:lang w:eastAsia="en-PH"/>
        </w:rPr>
      </w:pPr>
      <w:r>
        <w:rPr>
          <w:rFonts w:cs="Arial"/>
          <w:b/>
          <w:bCs/>
          <w:i/>
          <w:iCs/>
          <w:smallCaps/>
          <w:szCs w:val="28"/>
          <w:lang w:eastAsia="en-PH"/>
        </w:rPr>
        <w:t>UNIT 1</w:t>
      </w:r>
      <w:r w:rsidR="00E434F9">
        <w:rPr>
          <w:rFonts w:cs="Arial"/>
          <w:b/>
          <w:bCs/>
          <w:i/>
          <w:iCs/>
          <w:smallCaps/>
          <w:szCs w:val="28"/>
          <w:lang w:eastAsia="en-PH"/>
        </w:rPr>
        <w:t>0</w:t>
      </w:r>
      <w:r>
        <w:rPr>
          <w:rFonts w:cs="Arial"/>
          <w:b/>
          <w:bCs/>
          <w:i/>
          <w:iCs/>
          <w:smallCaps/>
          <w:szCs w:val="28"/>
          <w:lang w:eastAsia="en-PH"/>
        </w:rPr>
        <w:t xml:space="preserve">       </w:t>
      </w:r>
      <w:r w:rsidR="007C4E9F">
        <w:rPr>
          <w:rFonts w:cs="Arial"/>
          <w:b/>
          <w:bCs/>
          <w:i/>
          <w:iCs/>
          <w:smallCaps/>
          <w:szCs w:val="28"/>
          <w:lang w:eastAsia="en-PH"/>
        </w:rPr>
        <w:t xml:space="preserve">WORK WITH </w:t>
      </w:r>
      <w:r w:rsidR="004626CB">
        <w:rPr>
          <w:rFonts w:cs="Arial"/>
          <w:b/>
          <w:bCs/>
          <w:i/>
          <w:iCs/>
          <w:smallCaps/>
          <w:szCs w:val="28"/>
          <w:lang w:eastAsia="en-PH"/>
        </w:rPr>
        <w:t>DATABASE MY SQLSERVER</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2542DE" w:rsidRPr="001518B3" w:rsidTr="00BA1021">
        <w:trPr>
          <w:trHeight w:val="476"/>
        </w:trPr>
        <w:tc>
          <w:tcPr>
            <w:tcW w:w="2275" w:type="dxa"/>
          </w:tcPr>
          <w:p w:rsidR="002542DE" w:rsidRPr="001518B3" w:rsidRDefault="002542DE" w:rsidP="00BA1021">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2542DE" w:rsidRPr="001518B3" w:rsidRDefault="009540A3" w:rsidP="00BA1021">
            <w:pPr>
              <w:tabs>
                <w:tab w:val="left" w:pos="2835"/>
              </w:tabs>
              <w:spacing w:before="120"/>
              <w:rPr>
                <w:rFonts w:cs="Arial"/>
                <w:bCs/>
                <w:sz w:val="22"/>
                <w:szCs w:val="22"/>
              </w:rPr>
            </w:pPr>
            <w:r>
              <w:rPr>
                <w:rFonts w:cs="Arial"/>
                <w:bCs/>
                <w:sz w:val="22"/>
                <w:szCs w:val="22"/>
              </w:rPr>
              <w:t>SSTVET-ICT34</w:t>
            </w:r>
            <w:r w:rsidR="002542DE">
              <w:rPr>
                <w:rFonts w:cs="Arial"/>
                <w:bCs/>
                <w:sz w:val="22"/>
                <w:szCs w:val="22"/>
              </w:rPr>
              <w:t>1</w:t>
            </w:r>
            <w:r w:rsidR="00E434F9">
              <w:rPr>
                <w:rFonts w:cs="Arial"/>
                <w:bCs/>
                <w:sz w:val="22"/>
                <w:szCs w:val="22"/>
              </w:rPr>
              <w:t>0</w:t>
            </w:r>
          </w:p>
        </w:tc>
      </w:tr>
      <w:tr w:rsidR="002542DE" w:rsidRPr="001518B3" w:rsidTr="00BA1021">
        <w:trPr>
          <w:trHeight w:val="980"/>
        </w:trPr>
        <w:tc>
          <w:tcPr>
            <w:tcW w:w="9385" w:type="dxa"/>
            <w:gridSpan w:val="2"/>
          </w:tcPr>
          <w:p w:rsidR="002542DE" w:rsidRDefault="002542DE" w:rsidP="00BA1021">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2542DE" w:rsidRPr="001518B3" w:rsidRDefault="002542DE" w:rsidP="00BA1021">
            <w:pPr>
              <w:tabs>
                <w:tab w:val="left" w:pos="2835"/>
                <w:tab w:val="left" w:pos="3261"/>
              </w:tabs>
              <w:rPr>
                <w:rFonts w:cs="Arial"/>
                <w:spacing w:val="-2"/>
                <w:sz w:val="22"/>
                <w:szCs w:val="22"/>
              </w:rPr>
            </w:pPr>
          </w:p>
          <w:p w:rsidR="002542DE" w:rsidRPr="007752C9" w:rsidRDefault="002542DE" w:rsidP="00E434F9">
            <w:pPr>
              <w:rPr>
                <w:rFonts w:cs="Arial"/>
                <w:sz w:val="22"/>
                <w:szCs w:val="22"/>
              </w:rPr>
            </w:pPr>
            <w:r w:rsidRPr="001518B3">
              <w:rPr>
                <w:sz w:val="22"/>
                <w:szCs w:val="22"/>
              </w:rPr>
              <w:t xml:space="preserve">              </w:t>
            </w:r>
            <w:r w:rsidRPr="00155182">
              <w:rPr>
                <w:sz w:val="22"/>
                <w:szCs w:val="22"/>
              </w:rPr>
              <w:t xml:space="preserve">This unit of </w:t>
            </w:r>
            <w:r w:rsidRPr="00661C7F">
              <w:rPr>
                <w:sz w:val="20"/>
                <w:szCs w:val="22"/>
              </w:rPr>
              <w:t>competency requires the knowledge, skills and attitude of a worker</w:t>
            </w:r>
            <w:r w:rsidRPr="00661C7F">
              <w:rPr>
                <w:rFonts w:cs="Arial"/>
                <w:sz w:val="20"/>
                <w:szCs w:val="22"/>
              </w:rPr>
              <w:t xml:space="preserve"> required in </w:t>
            </w:r>
            <w:r w:rsidR="004626CB" w:rsidRPr="004626CB">
              <w:rPr>
                <w:sz w:val="22"/>
              </w:rPr>
              <w:t>database: my SQL server. It spec</w:t>
            </w:r>
            <w:r w:rsidR="00E434F9">
              <w:rPr>
                <w:sz w:val="22"/>
              </w:rPr>
              <w:t>ifically includes the tasks of d</w:t>
            </w:r>
            <w:r w:rsidR="004626CB" w:rsidRPr="004626CB">
              <w:rPr>
                <w:sz w:val="22"/>
              </w:rPr>
              <w:t xml:space="preserve">iscussing the basics of databases, differentiating different Database Management Systems (DBMS), </w:t>
            </w:r>
            <w:r w:rsidR="00E434F9">
              <w:rPr>
                <w:sz w:val="22"/>
              </w:rPr>
              <w:t>creating d</w:t>
            </w:r>
            <w:r w:rsidR="004626CB" w:rsidRPr="004626CB">
              <w:rPr>
                <w:sz w:val="22"/>
              </w:rPr>
              <w:t>atabase of a Website in a Database Management System and Create and use stored procedure.</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2542DE" w:rsidRPr="001518B3" w:rsidTr="00BA1021">
        <w:tc>
          <w:tcPr>
            <w:tcW w:w="9090" w:type="dxa"/>
            <w:tcBorders>
              <w:top w:val="nil"/>
              <w:left w:val="nil"/>
              <w:bottom w:val="nil"/>
              <w:right w:val="nil"/>
            </w:tcBorders>
            <w:shd w:val="clear" w:color="auto" w:fill="auto"/>
            <w:vAlign w:val="center"/>
          </w:tcPr>
          <w:p w:rsidR="002542DE" w:rsidRPr="001518B3" w:rsidRDefault="002542DE" w:rsidP="00BA1021">
            <w:pPr>
              <w:pStyle w:val="Heading7"/>
              <w:numPr>
                <w:ilvl w:val="0"/>
                <w:numId w:val="0"/>
              </w:numPr>
              <w:tabs>
                <w:tab w:val="clear" w:pos="1170"/>
                <w:tab w:val="left" w:pos="0"/>
              </w:tabs>
              <w:ind w:hanging="108"/>
              <w:rPr>
                <w:b w:val="0"/>
                <w:sz w:val="22"/>
              </w:rPr>
            </w:pPr>
            <w:r>
              <w:t xml:space="preserve">Elements &amp; Performance Criteria </w:t>
            </w:r>
          </w:p>
        </w:tc>
      </w:tr>
    </w:tbl>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6096"/>
      </w:tblGrid>
      <w:tr w:rsidR="002542DE" w:rsidRPr="00621CC6" w:rsidTr="007B2AE9">
        <w:trPr>
          <w:trHeight w:val="563"/>
        </w:trPr>
        <w:tc>
          <w:tcPr>
            <w:tcW w:w="3260" w:type="dxa"/>
            <w:shd w:val="clear" w:color="auto" w:fill="FFFFFF" w:themeFill="background1"/>
            <w:vAlign w:val="center"/>
          </w:tcPr>
          <w:p w:rsidR="002542DE" w:rsidRPr="001518B3" w:rsidRDefault="002542DE" w:rsidP="00BA1021">
            <w:pPr>
              <w:keepNext/>
              <w:keepLines/>
              <w:spacing w:before="80" w:after="80"/>
              <w:jc w:val="center"/>
              <w:rPr>
                <w:b/>
                <w:sz w:val="22"/>
              </w:rPr>
            </w:pPr>
            <w:r w:rsidRPr="001518B3">
              <w:rPr>
                <w:b/>
                <w:sz w:val="22"/>
              </w:rPr>
              <w:t>ELEMENTS</w:t>
            </w:r>
          </w:p>
        </w:tc>
        <w:tc>
          <w:tcPr>
            <w:tcW w:w="6096" w:type="dxa"/>
            <w:shd w:val="clear" w:color="auto" w:fill="FFFFFF" w:themeFill="background1"/>
          </w:tcPr>
          <w:p w:rsidR="002542DE" w:rsidRPr="001518B3" w:rsidRDefault="002542DE" w:rsidP="00BA1021">
            <w:pPr>
              <w:keepNext/>
              <w:keepLines/>
              <w:jc w:val="center"/>
              <w:rPr>
                <w:b/>
                <w:sz w:val="22"/>
              </w:rPr>
            </w:pPr>
            <w:r w:rsidRPr="001518B3">
              <w:rPr>
                <w:b/>
                <w:sz w:val="22"/>
              </w:rPr>
              <w:t>PERFORMANCE CRITERIA</w:t>
            </w:r>
          </w:p>
          <w:p w:rsidR="002542DE" w:rsidRPr="001518B3" w:rsidRDefault="002542DE" w:rsidP="00BA1021">
            <w:pPr>
              <w:keepNext/>
              <w:rPr>
                <w:sz w:val="22"/>
                <w:lang w:eastAsia="x-none"/>
              </w:rPr>
            </w:pPr>
            <w:r w:rsidRPr="001518B3">
              <w:rPr>
                <w:rFonts w:cs="Arial"/>
                <w:i/>
                <w:sz w:val="22"/>
                <w:szCs w:val="22"/>
              </w:rPr>
              <w:t>(Italicized items are elaborated in the range of variables).</w:t>
            </w:r>
          </w:p>
        </w:tc>
      </w:tr>
      <w:tr w:rsidR="002542DE" w:rsidRPr="00621CC6" w:rsidTr="007B2AE9">
        <w:trPr>
          <w:trHeight w:val="1283"/>
        </w:trPr>
        <w:tc>
          <w:tcPr>
            <w:tcW w:w="3260" w:type="dxa"/>
          </w:tcPr>
          <w:p w:rsidR="002542DE" w:rsidRPr="00E42E6D" w:rsidRDefault="004626CB" w:rsidP="00A739DD">
            <w:pPr>
              <w:pStyle w:val="ListParagraph"/>
              <w:numPr>
                <w:ilvl w:val="0"/>
                <w:numId w:val="49"/>
              </w:numPr>
              <w:snapToGrid w:val="0"/>
              <w:ind w:left="240" w:hanging="270"/>
              <w:contextualSpacing/>
              <w:rPr>
                <w:rFonts w:ascii="Arial" w:hAnsi="Arial" w:cs="Arial"/>
                <w:sz w:val="22"/>
                <w:szCs w:val="22"/>
              </w:rPr>
            </w:pPr>
            <w:r>
              <w:rPr>
                <w:rFonts w:ascii="Arial" w:hAnsi="Arial" w:cs="Arial"/>
                <w:sz w:val="22"/>
                <w:szCs w:val="22"/>
              </w:rPr>
              <w:t>Discuss the basics of databases</w:t>
            </w:r>
          </w:p>
        </w:tc>
        <w:tc>
          <w:tcPr>
            <w:tcW w:w="6096" w:type="dxa"/>
          </w:tcPr>
          <w:p w:rsidR="002542DE" w:rsidRPr="00661C7F" w:rsidRDefault="002542DE" w:rsidP="00BA1021">
            <w:pPr>
              <w:ind w:left="504"/>
              <w:jc w:val="left"/>
              <w:rPr>
                <w:rFonts w:cs="Arial"/>
                <w:sz w:val="22"/>
                <w:szCs w:val="22"/>
              </w:rPr>
            </w:pPr>
          </w:p>
          <w:p w:rsidR="002542DE" w:rsidRPr="00E42E6D" w:rsidRDefault="002542DE" w:rsidP="00A739DD">
            <w:pPr>
              <w:numPr>
                <w:ilvl w:val="1"/>
                <w:numId w:val="48"/>
              </w:numPr>
              <w:jc w:val="left"/>
              <w:rPr>
                <w:rFonts w:cs="Arial"/>
                <w:sz w:val="22"/>
                <w:szCs w:val="22"/>
              </w:rPr>
            </w:pPr>
            <w:r>
              <w:rPr>
                <w:rFonts w:cs="Arial"/>
                <w:sz w:val="22"/>
                <w:szCs w:val="22"/>
              </w:rPr>
              <w:t>The e</w:t>
            </w:r>
            <w:r w:rsidRPr="00E42E6D">
              <w:rPr>
                <w:rFonts w:cs="Arial"/>
                <w:sz w:val="22"/>
                <w:szCs w:val="22"/>
              </w:rPr>
              <w:t>quipment and software are prepared as per workplace requirement.</w:t>
            </w:r>
          </w:p>
          <w:p w:rsidR="004626CB" w:rsidRPr="004626CB" w:rsidRDefault="004626CB" w:rsidP="00A739DD">
            <w:pPr>
              <w:numPr>
                <w:ilvl w:val="1"/>
                <w:numId w:val="48"/>
              </w:numPr>
              <w:jc w:val="left"/>
              <w:rPr>
                <w:rFonts w:cs="Arial"/>
                <w:sz w:val="22"/>
                <w:szCs w:val="22"/>
              </w:rPr>
            </w:pPr>
            <w:r w:rsidRPr="004626CB">
              <w:rPr>
                <w:rFonts w:cs="Arial"/>
                <w:sz w:val="22"/>
                <w:szCs w:val="22"/>
              </w:rPr>
              <w:t>Basic database concepts are recognized</w:t>
            </w:r>
          </w:p>
          <w:p w:rsidR="004626CB" w:rsidRPr="004626CB" w:rsidRDefault="004626CB" w:rsidP="00A739DD">
            <w:pPr>
              <w:numPr>
                <w:ilvl w:val="1"/>
                <w:numId w:val="48"/>
              </w:numPr>
              <w:jc w:val="left"/>
              <w:rPr>
                <w:rFonts w:cs="Arial"/>
                <w:sz w:val="22"/>
                <w:szCs w:val="22"/>
              </w:rPr>
            </w:pPr>
            <w:r w:rsidRPr="004626CB">
              <w:rPr>
                <w:rFonts w:cs="Arial"/>
                <w:sz w:val="22"/>
                <w:szCs w:val="22"/>
              </w:rPr>
              <w:t>The necessity of relational database for keeping user data is understood</w:t>
            </w:r>
          </w:p>
          <w:p w:rsidR="004626CB" w:rsidRPr="004626CB" w:rsidRDefault="004626CB" w:rsidP="00A739DD">
            <w:pPr>
              <w:numPr>
                <w:ilvl w:val="1"/>
                <w:numId w:val="48"/>
              </w:numPr>
              <w:jc w:val="left"/>
              <w:rPr>
                <w:rFonts w:cs="Arial"/>
                <w:sz w:val="22"/>
                <w:szCs w:val="22"/>
              </w:rPr>
            </w:pPr>
            <w:r w:rsidRPr="004626CB">
              <w:rPr>
                <w:rFonts w:cs="Arial"/>
                <w:sz w:val="22"/>
                <w:szCs w:val="22"/>
              </w:rPr>
              <w:t>The difference between free database and licensed database is identified</w:t>
            </w:r>
          </w:p>
          <w:p w:rsidR="002542DE" w:rsidRPr="00661C7F" w:rsidRDefault="004626CB" w:rsidP="00A739DD">
            <w:pPr>
              <w:numPr>
                <w:ilvl w:val="1"/>
                <w:numId w:val="48"/>
              </w:numPr>
              <w:jc w:val="left"/>
              <w:rPr>
                <w:rFonts w:cs="Arial"/>
                <w:sz w:val="22"/>
                <w:szCs w:val="22"/>
              </w:rPr>
            </w:pPr>
            <w:r w:rsidRPr="004626CB">
              <w:rPr>
                <w:rFonts w:cs="Arial"/>
                <w:sz w:val="22"/>
                <w:szCs w:val="22"/>
              </w:rPr>
              <w:t>The role of database in web applications is spelled out</w:t>
            </w:r>
          </w:p>
        </w:tc>
      </w:tr>
      <w:tr w:rsidR="002542DE" w:rsidRPr="00621CC6" w:rsidTr="007B2AE9">
        <w:tc>
          <w:tcPr>
            <w:tcW w:w="3260" w:type="dxa"/>
          </w:tcPr>
          <w:p w:rsidR="002542DE" w:rsidRPr="00E42E6D" w:rsidRDefault="004626CB" w:rsidP="00A739DD">
            <w:pPr>
              <w:pStyle w:val="ListParagraph"/>
              <w:numPr>
                <w:ilvl w:val="0"/>
                <w:numId w:val="49"/>
              </w:numPr>
              <w:snapToGrid w:val="0"/>
              <w:ind w:left="240" w:hanging="270"/>
              <w:contextualSpacing/>
              <w:rPr>
                <w:rFonts w:ascii="Arial" w:hAnsi="Arial" w:cs="Arial"/>
                <w:sz w:val="22"/>
                <w:szCs w:val="22"/>
              </w:rPr>
            </w:pPr>
            <w:r>
              <w:rPr>
                <w:rFonts w:ascii="Arial" w:hAnsi="Arial" w:cs="Arial"/>
                <w:sz w:val="22"/>
                <w:szCs w:val="22"/>
              </w:rPr>
              <w:t>Explore Databases Management Systems (DBMS)</w:t>
            </w:r>
          </w:p>
        </w:tc>
        <w:tc>
          <w:tcPr>
            <w:tcW w:w="6096" w:type="dxa"/>
          </w:tcPr>
          <w:p w:rsidR="002542DE" w:rsidRPr="00661C7F" w:rsidRDefault="002542DE" w:rsidP="00BA1021">
            <w:pPr>
              <w:ind w:left="504"/>
              <w:jc w:val="left"/>
              <w:rPr>
                <w:rFonts w:cs="Arial"/>
                <w:sz w:val="22"/>
                <w:szCs w:val="22"/>
              </w:rPr>
            </w:pPr>
          </w:p>
          <w:p w:rsidR="002542DE" w:rsidRPr="00661C7F" w:rsidRDefault="002542DE" w:rsidP="00A739DD">
            <w:pPr>
              <w:pStyle w:val="ListParagraph"/>
              <w:widowControl/>
              <w:numPr>
                <w:ilvl w:val="0"/>
                <w:numId w:val="48"/>
              </w:numPr>
              <w:autoSpaceDE/>
              <w:autoSpaceDN/>
              <w:adjustRightInd/>
              <w:rPr>
                <w:rFonts w:ascii="Arial" w:eastAsia="Calibri" w:hAnsi="Arial" w:cs="Arial"/>
                <w:vanish/>
                <w:sz w:val="22"/>
                <w:szCs w:val="22"/>
              </w:rPr>
            </w:pPr>
          </w:p>
          <w:p w:rsidR="002542DE" w:rsidRPr="00B1676E" w:rsidRDefault="002542DE" w:rsidP="00A739DD">
            <w:pPr>
              <w:pStyle w:val="ListParagraph"/>
              <w:numPr>
                <w:ilvl w:val="1"/>
                <w:numId w:val="48"/>
              </w:numPr>
              <w:snapToGrid w:val="0"/>
              <w:contextualSpacing/>
              <w:rPr>
                <w:rFonts w:ascii="Arial" w:eastAsia="Calibri" w:hAnsi="Arial" w:cs="Arial"/>
                <w:sz w:val="22"/>
                <w:szCs w:val="22"/>
              </w:rPr>
            </w:pPr>
            <w:r w:rsidRPr="00E42E6D">
              <w:rPr>
                <w:rFonts w:ascii="Arial" w:eastAsia="Calibri" w:hAnsi="Arial" w:cs="Arial"/>
                <w:sz w:val="22"/>
                <w:szCs w:val="22"/>
              </w:rPr>
              <w:t xml:space="preserve">The quality of work was ensured. </w:t>
            </w:r>
          </w:p>
          <w:p w:rsidR="004626CB" w:rsidRPr="004626CB" w:rsidRDefault="004626CB" w:rsidP="00A739DD">
            <w:pPr>
              <w:numPr>
                <w:ilvl w:val="1"/>
                <w:numId w:val="48"/>
              </w:numPr>
              <w:jc w:val="left"/>
              <w:rPr>
                <w:rFonts w:cs="Arial"/>
                <w:sz w:val="22"/>
                <w:szCs w:val="22"/>
              </w:rPr>
            </w:pPr>
            <w:r w:rsidRPr="004626CB">
              <w:rPr>
                <w:rFonts w:cs="Arial"/>
                <w:sz w:val="22"/>
                <w:szCs w:val="22"/>
              </w:rPr>
              <w:t>options and features of different database management systems is compared</w:t>
            </w:r>
          </w:p>
          <w:p w:rsidR="004626CB" w:rsidRPr="004626CB" w:rsidRDefault="004626CB" w:rsidP="00A739DD">
            <w:pPr>
              <w:numPr>
                <w:ilvl w:val="1"/>
                <w:numId w:val="48"/>
              </w:numPr>
              <w:jc w:val="left"/>
              <w:rPr>
                <w:rFonts w:cs="Arial"/>
                <w:sz w:val="22"/>
                <w:szCs w:val="22"/>
              </w:rPr>
            </w:pPr>
            <w:r w:rsidRPr="004626CB">
              <w:rPr>
                <w:rFonts w:cs="Arial"/>
                <w:sz w:val="22"/>
                <w:szCs w:val="22"/>
              </w:rPr>
              <w:t xml:space="preserve"> Different database management systems are Installed</w:t>
            </w:r>
          </w:p>
          <w:p w:rsidR="004626CB" w:rsidRPr="004626CB" w:rsidRDefault="004626CB" w:rsidP="00A739DD">
            <w:pPr>
              <w:numPr>
                <w:ilvl w:val="1"/>
                <w:numId w:val="48"/>
              </w:numPr>
              <w:jc w:val="left"/>
              <w:rPr>
                <w:rFonts w:cs="Arial"/>
                <w:sz w:val="22"/>
                <w:szCs w:val="22"/>
              </w:rPr>
            </w:pPr>
            <w:r w:rsidRPr="004626CB">
              <w:rPr>
                <w:rFonts w:cs="Arial"/>
                <w:sz w:val="22"/>
                <w:szCs w:val="22"/>
              </w:rPr>
              <w:t>Entities and their attributes from a real life scenario are discovered</w:t>
            </w:r>
          </w:p>
          <w:p w:rsidR="002542DE" w:rsidRPr="00661C7F" w:rsidRDefault="004626CB" w:rsidP="00A739DD">
            <w:pPr>
              <w:numPr>
                <w:ilvl w:val="1"/>
                <w:numId w:val="48"/>
              </w:numPr>
              <w:jc w:val="left"/>
              <w:rPr>
                <w:rFonts w:cs="Arial"/>
                <w:sz w:val="22"/>
                <w:szCs w:val="22"/>
              </w:rPr>
            </w:pPr>
            <w:r w:rsidRPr="004626CB">
              <w:rPr>
                <w:rFonts w:cs="Arial"/>
                <w:sz w:val="22"/>
                <w:szCs w:val="22"/>
              </w:rPr>
              <w:lastRenderedPageBreak/>
              <w:t>The relationship between entities and their attributes to draw an E-R diagram is Defined</w:t>
            </w:r>
          </w:p>
        </w:tc>
      </w:tr>
      <w:tr w:rsidR="002542DE" w:rsidRPr="00396BC7" w:rsidTr="007B2AE9">
        <w:trPr>
          <w:trHeight w:val="1817"/>
        </w:trPr>
        <w:tc>
          <w:tcPr>
            <w:tcW w:w="3260" w:type="dxa"/>
          </w:tcPr>
          <w:p w:rsidR="002542DE" w:rsidRPr="00E42E6D" w:rsidRDefault="004626CB" w:rsidP="00A739DD">
            <w:pPr>
              <w:pStyle w:val="ListParagraph"/>
              <w:numPr>
                <w:ilvl w:val="0"/>
                <w:numId w:val="49"/>
              </w:numPr>
              <w:snapToGrid w:val="0"/>
              <w:ind w:left="240" w:hanging="270"/>
              <w:contextualSpacing/>
              <w:rPr>
                <w:rFonts w:ascii="Arial" w:hAnsi="Arial" w:cs="Arial"/>
                <w:sz w:val="22"/>
                <w:szCs w:val="22"/>
              </w:rPr>
            </w:pPr>
            <w:r>
              <w:rPr>
                <w:rFonts w:ascii="Arial" w:hAnsi="Arial" w:cs="Arial"/>
                <w:sz w:val="22"/>
                <w:szCs w:val="22"/>
              </w:rPr>
              <w:lastRenderedPageBreak/>
              <w:t>Create a DBMS for a website</w:t>
            </w:r>
          </w:p>
          <w:p w:rsidR="002542DE" w:rsidRPr="00E42E6D" w:rsidRDefault="002542DE" w:rsidP="00BA1021">
            <w:pPr>
              <w:widowControl w:val="0"/>
              <w:autoSpaceDE w:val="0"/>
              <w:autoSpaceDN w:val="0"/>
              <w:adjustRightInd w:val="0"/>
              <w:snapToGrid w:val="0"/>
              <w:rPr>
                <w:rFonts w:cs="Arial"/>
                <w:sz w:val="22"/>
                <w:szCs w:val="22"/>
              </w:rPr>
            </w:pPr>
          </w:p>
        </w:tc>
        <w:tc>
          <w:tcPr>
            <w:tcW w:w="6096" w:type="dxa"/>
          </w:tcPr>
          <w:p w:rsidR="002542DE" w:rsidRPr="00396BC7" w:rsidRDefault="002542DE" w:rsidP="00BA1021">
            <w:pPr>
              <w:ind w:left="504"/>
              <w:jc w:val="left"/>
              <w:rPr>
                <w:rFonts w:cs="Arial"/>
                <w:sz w:val="22"/>
                <w:szCs w:val="22"/>
              </w:rPr>
            </w:pPr>
          </w:p>
          <w:p w:rsidR="002542DE" w:rsidRPr="00396BC7" w:rsidRDefault="002542DE" w:rsidP="00A739DD">
            <w:pPr>
              <w:pStyle w:val="ListParagraph"/>
              <w:widowControl/>
              <w:numPr>
                <w:ilvl w:val="0"/>
                <w:numId w:val="48"/>
              </w:numPr>
              <w:autoSpaceDE/>
              <w:autoSpaceDN/>
              <w:adjustRightInd/>
              <w:rPr>
                <w:rFonts w:ascii="Arial" w:eastAsia="Calibri" w:hAnsi="Arial" w:cs="Arial"/>
                <w:vanish/>
                <w:sz w:val="22"/>
                <w:szCs w:val="22"/>
              </w:rPr>
            </w:pP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A database of a web project is designed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Indexing and cascading to the database is implemented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 xml:space="preserve">The data is </w:t>
            </w:r>
            <w:r w:rsidR="003E4650" w:rsidRPr="004626CB">
              <w:rPr>
                <w:rFonts w:ascii="Arial" w:eastAsia="Calibri" w:hAnsi="Arial" w:cs="Arial"/>
                <w:sz w:val="22"/>
                <w:szCs w:val="22"/>
              </w:rPr>
              <w:t>manipulated</w:t>
            </w:r>
            <w:r w:rsidRPr="004626CB">
              <w:rPr>
                <w:rFonts w:ascii="Arial" w:eastAsia="Calibri" w:hAnsi="Arial" w:cs="Arial"/>
                <w:sz w:val="22"/>
                <w:szCs w:val="22"/>
              </w:rPr>
              <w:t>.</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The reports are generated</w:t>
            </w:r>
          </w:p>
          <w:p w:rsidR="002542DE" w:rsidRPr="00A46847"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 xml:space="preserve">SQL queries to retrieve data are written </w:t>
            </w:r>
          </w:p>
        </w:tc>
      </w:tr>
      <w:tr w:rsidR="002542DE" w:rsidRPr="00396BC7" w:rsidTr="007B2AE9">
        <w:tc>
          <w:tcPr>
            <w:tcW w:w="3260" w:type="dxa"/>
          </w:tcPr>
          <w:p w:rsidR="002542DE" w:rsidRPr="00E42E6D" w:rsidRDefault="004626CB" w:rsidP="00A739DD">
            <w:pPr>
              <w:pStyle w:val="ListParagraph"/>
              <w:numPr>
                <w:ilvl w:val="0"/>
                <w:numId w:val="49"/>
              </w:numPr>
              <w:snapToGrid w:val="0"/>
              <w:ind w:left="240" w:hanging="270"/>
              <w:contextualSpacing/>
              <w:rPr>
                <w:rFonts w:ascii="Arial" w:hAnsi="Arial" w:cs="Arial"/>
                <w:sz w:val="22"/>
                <w:szCs w:val="22"/>
              </w:rPr>
            </w:pPr>
            <w:r>
              <w:rPr>
                <w:rFonts w:ascii="Arial" w:hAnsi="Arial" w:cs="Arial"/>
                <w:sz w:val="22"/>
                <w:szCs w:val="22"/>
              </w:rPr>
              <w:t>Use stored procedure</w:t>
            </w:r>
          </w:p>
          <w:p w:rsidR="002542DE" w:rsidRPr="00E42E6D" w:rsidRDefault="002542DE" w:rsidP="00BA1021">
            <w:pPr>
              <w:widowControl w:val="0"/>
              <w:autoSpaceDE w:val="0"/>
              <w:autoSpaceDN w:val="0"/>
              <w:adjustRightInd w:val="0"/>
              <w:snapToGrid w:val="0"/>
              <w:ind w:left="-30"/>
              <w:rPr>
                <w:rFonts w:cs="Arial"/>
                <w:sz w:val="22"/>
                <w:szCs w:val="22"/>
              </w:rPr>
            </w:pPr>
          </w:p>
        </w:tc>
        <w:tc>
          <w:tcPr>
            <w:tcW w:w="6096" w:type="dxa"/>
          </w:tcPr>
          <w:p w:rsidR="002542DE" w:rsidRPr="00E04538" w:rsidRDefault="002542DE" w:rsidP="00A739DD">
            <w:pPr>
              <w:pStyle w:val="ListParagraph"/>
              <w:numPr>
                <w:ilvl w:val="0"/>
                <w:numId w:val="48"/>
              </w:numPr>
              <w:snapToGrid w:val="0"/>
              <w:contextualSpacing/>
              <w:rPr>
                <w:rFonts w:ascii="Arial" w:eastAsia="Calibri" w:hAnsi="Arial" w:cs="Arial"/>
                <w:vanish/>
                <w:sz w:val="22"/>
                <w:szCs w:val="22"/>
              </w:rPr>
            </w:pPr>
          </w:p>
          <w:p w:rsidR="002542DE" w:rsidRDefault="002542DE" w:rsidP="00BA1021">
            <w:pPr>
              <w:pStyle w:val="ListParagraph"/>
              <w:snapToGrid w:val="0"/>
              <w:ind w:left="504"/>
              <w:contextualSpacing/>
              <w:rPr>
                <w:rFonts w:ascii="Arial" w:eastAsia="Calibri" w:hAnsi="Arial" w:cs="Arial"/>
                <w:sz w:val="22"/>
                <w:szCs w:val="22"/>
              </w:rPr>
            </w:pP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An introduction procedure in database is stored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Describe Stored procedures functionality encapsulated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Users from data tables are isolated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A security mechanism is provided</w:t>
            </w:r>
          </w:p>
          <w:p w:rsidR="004626CB" w:rsidRPr="004626CB" w:rsidRDefault="004626CB" w:rsidP="00A739DD">
            <w:pPr>
              <w:pStyle w:val="ListParagraph"/>
              <w:numPr>
                <w:ilvl w:val="1"/>
                <w:numId w:val="48"/>
              </w:numPr>
              <w:snapToGrid w:val="0"/>
              <w:contextualSpacing/>
              <w:rPr>
                <w:rFonts w:ascii="Arial" w:eastAsia="Calibri" w:hAnsi="Arial" w:cs="Arial"/>
                <w:sz w:val="22"/>
                <w:szCs w:val="22"/>
              </w:rPr>
            </w:pPr>
            <w:r w:rsidRPr="004626CB">
              <w:rPr>
                <w:rFonts w:ascii="Arial" w:eastAsia="Calibri" w:hAnsi="Arial" w:cs="Arial"/>
                <w:sz w:val="22"/>
                <w:szCs w:val="22"/>
              </w:rPr>
              <w:t>A different database management system is migrated</w:t>
            </w:r>
          </w:p>
          <w:p w:rsidR="002542DE" w:rsidRPr="00E04538" w:rsidRDefault="004626CB" w:rsidP="00A739DD">
            <w:pPr>
              <w:pStyle w:val="ListParagraph"/>
              <w:numPr>
                <w:ilvl w:val="1"/>
                <w:numId w:val="48"/>
              </w:numPr>
              <w:snapToGrid w:val="0"/>
              <w:contextualSpacing/>
              <w:rPr>
                <w:rFonts w:cs="Arial"/>
                <w:sz w:val="22"/>
                <w:szCs w:val="22"/>
              </w:rPr>
            </w:pPr>
            <w:r w:rsidRPr="004626CB">
              <w:rPr>
                <w:rFonts w:ascii="Arial" w:eastAsia="Calibri" w:hAnsi="Arial" w:cs="Arial"/>
                <w:sz w:val="22"/>
                <w:szCs w:val="22"/>
              </w:rPr>
              <w:t>Stored procedure is called, modified and deleted</w:t>
            </w:r>
          </w:p>
        </w:tc>
      </w:tr>
      <w:tr w:rsidR="001C46D4" w:rsidRPr="00396BC7" w:rsidTr="007B2AE9">
        <w:tc>
          <w:tcPr>
            <w:tcW w:w="3260" w:type="dxa"/>
          </w:tcPr>
          <w:p w:rsidR="001C46D4" w:rsidRPr="00F81AF1" w:rsidRDefault="00F81AF1" w:rsidP="00F81AF1">
            <w:pPr>
              <w:rPr>
                <w:rFonts w:cs="Arial"/>
                <w:sz w:val="22"/>
                <w:szCs w:val="22"/>
              </w:rPr>
            </w:pPr>
            <w:r>
              <w:rPr>
                <w:rFonts w:cs="Arial"/>
                <w:sz w:val="22"/>
                <w:szCs w:val="22"/>
              </w:rPr>
              <w:t>5.</w:t>
            </w:r>
            <w:r w:rsidR="001C46D4" w:rsidRPr="00F81AF1">
              <w:rPr>
                <w:rFonts w:cs="Arial"/>
                <w:sz w:val="22"/>
                <w:szCs w:val="22"/>
              </w:rPr>
              <w:t>Implement SQL</w:t>
            </w:r>
          </w:p>
        </w:tc>
        <w:tc>
          <w:tcPr>
            <w:tcW w:w="6096" w:type="dxa"/>
          </w:tcPr>
          <w:p w:rsidR="001C46D4" w:rsidRPr="00661C7F" w:rsidRDefault="001C46D4" w:rsidP="001C46D4">
            <w:pPr>
              <w:ind w:left="504"/>
              <w:jc w:val="left"/>
              <w:rPr>
                <w:rFonts w:cs="Arial"/>
                <w:sz w:val="22"/>
                <w:szCs w:val="22"/>
              </w:rPr>
            </w:pPr>
          </w:p>
          <w:p w:rsidR="00F81AF1" w:rsidRPr="00F81AF1" w:rsidRDefault="00F81AF1" w:rsidP="00A739DD">
            <w:pPr>
              <w:pStyle w:val="ListParagraph"/>
              <w:widowControl/>
              <w:numPr>
                <w:ilvl w:val="0"/>
                <w:numId w:val="58"/>
              </w:numPr>
              <w:autoSpaceDE/>
              <w:autoSpaceDN/>
              <w:adjustRightInd/>
              <w:rPr>
                <w:rFonts w:ascii="Arial" w:eastAsia="Calibri" w:hAnsi="Arial" w:cs="Arial"/>
                <w:vanish/>
                <w:sz w:val="22"/>
                <w:szCs w:val="22"/>
              </w:rPr>
            </w:pPr>
          </w:p>
          <w:p w:rsidR="00F81AF1" w:rsidRPr="00F81AF1" w:rsidRDefault="00F81AF1" w:rsidP="00A739DD">
            <w:pPr>
              <w:pStyle w:val="ListParagraph"/>
              <w:widowControl/>
              <w:numPr>
                <w:ilvl w:val="0"/>
                <w:numId w:val="58"/>
              </w:numPr>
              <w:autoSpaceDE/>
              <w:autoSpaceDN/>
              <w:adjustRightInd/>
              <w:rPr>
                <w:rFonts w:ascii="Arial" w:eastAsia="Calibri" w:hAnsi="Arial" w:cs="Arial"/>
                <w:vanish/>
                <w:sz w:val="22"/>
                <w:szCs w:val="22"/>
              </w:rPr>
            </w:pPr>
          </w:p>
          <w:p w:rsidR="00F81AF1" w:rsidRPr="00F81AF1" w:rsidRDefault="00F81AF1" w:rsidP="00A739DD">
            <w:pPr>
              <w:pStyle w:val="ListParagraph"/>
              <w:widowControl/>
              <w:numPr>
                <w:ilvl w:val="0"/>
                <w:numId w:val="58"/>
              </w:numPr>
              <w:autoSpaceDE/>
              <w:autoSpaceDN/>
              <w:adjustRightInd/>
              <w:rPr>
                <w:rFonts w:ascii="Arial" w:eastAsia="Calibri" w:hAnsi="Arial" w:cs="Arial"/>
                <w:vanish/>
                <w:sz w:val="22"/>
                <w:szCs w:val="22"/>
              </w:rPr>
            </w:pPr>
          </w:p>
          <w:p w:rsidR="00F81AF1" w:rsidRPr="00F81AF1" w:rsidRDefault="00F81AF1" w:rsidP="00A739DD">
            <w:pPr>
              <w:pStyle w:val="ListParagraph"/>
              <w:widowControl/>
              <w:numPr>
                <w:ilvl w:val="0"/>
                <w:numId w:val="58"/>
              </w:numPr>
              <w:autoSpaceDE/>
              <w:autoSpaceDN/>
              <w:adjustRightInd/>
              <w:rPr>
                <w:rFonts w:ascii="Arial" w:eastAsia="Calibri" w:hAnsi="Arial" w:cs="Arial"/>
                <w:vanish/>
                <w:sz w:val="22"/>
                <w:szCs w:val="22"/>
              </w:rPr>
            </w:pPr>
          </w:p>
          <w:p w:rsidR="00F81AF1" w:rsidRPr="00F81AF1" w:rsidRDefault="00F81AF1" w:rsidP="00A739DD">
            <w:pPr>
              <w:pStyle w:val="ListParagraph"/>
              <w:widowControl/>
              <w:numPr>
                <w:ilvl w:val="0"/>
                <w:numId w:val="58"/>
              </w:numPr>
              <w:autoSpaceDE/>
              <w:autoSpaceDN/>
              <w:adjustRightInd/>
              <w:rPr>
                <w:rFonts w:ascii="Arial" w:eastAsia="Calibri" w:hAnsi="Arial" w:cs="Arial"/>
                <w:vanish/>
                <w:sz w:val="22"/>
                <w:szCs w:val="22"/>
              </w:rPr>
            </w:pPr>
          </w:p>
          <w:p w:rsidR="001C46D4" w:rsidRPr="00091B02" w:rsidRDefault="001C46D4" w:rsidP="00A739DD">
            <w:pPr>
              <w:numPr>
                <w:ilvl w:val="1"/>
                <w:numId w:val="58"/>
              </w:numPr>
              <w:jc w:val="left"/>
              <w:rPr>
                <w:rFonts w:cs="Arial"/>
                <w:sz w:val="22"/>
                <w:szCs w:val="22"/>
              </w:rPr>
            </w:pPr>
            <w:r>
              <w:rPr>
                <w:rFonts w:cs="Arial"/>
                <w:sz w:val="22"/>
                <w:szCs w:val="22"/>
              </w:rPr>
              <w:t xml:space="preserve">Demonstrate server </w:t>
            </w:r>
            <w:r w:rsidRPr="00091B02">
              <w:rPr>
                <w:rFonts w:cs="Arial"/>
                <w:sz w:val="22"/>
                <w:szCs w:val="22"/>
              </w:rPr>
              <w:t xml:space="preserve">side scripting language </w:t>
            </w:r>
            <w:r>
              <w:rPr>
                <w:rFonts w:cs="Arial"/>
                <w:sz w:val="22"/>
                <w:szCs w:val="22"/>
              </w:rPr>
              <w:t xml:space="preserve">use. </w:t>
            </w:r>
          </w:p>
          <w:p w:rsidR="001C46D4" w:rsidRDefault="001C46D4" w:rsidP="00A739DD">
            <w:pPr>
              <w:numPr>
                <w:ilvl w:val="1"/>
                <w:numId w:val="58"/>
              </w:numPr>
              <w:jc w:val="left"/>
              <w:rPr>
                <w:rFonts w:cs="Arial"/>
                <w:sz w:val="22"/>
                <w:szCs w:val="22"/>
              </w:rPr>
            </w:pPr>
            <w:r>
              <w:rPr>
                <w:rFonts w:cs="Arial"/>
                <w:sz w:val="22"/>
                <w:szCs w:val="22"/>
              </w:rPr>
              <w:t>A s</w:t>
            </w:r>
            <w:r w:rsidRPr="00A21E69">
              <w:rPr>
                <w:rFonts w:cs="Arial"/>
                <w:sz w:val="22"/>
                <w:szCs w:val="22"/>
              </w:rPr>
              <w:t xml:space="preserve">tandard language for accessing and manipulating </w:t>
            </w:r>
            <w:r w:rsidR="003E4650" w:rsidRPr="00A21E69">
              <w:rPr>
                <w:rFonts w:cs="Arial"/>
                <w:sz w:val="22"/>
                <w:szCs w:val="22"/>
              </w:rPr>
              <w:t>databases</w:t>
            </w:r>
            <w:r w:rsidR="003E4650">
              <w:rPr>
                <w:rFonts w:cs="Arial"/>
                <w:sz w:val="22"/>
                <w:szCs w:val="22"/>
              </w:rPr>
              <w:t xml:space="preserve"> such</w:t>
            </w:r>
            <w:r>
              <w:rPr>
                <w:rFonts w:cs="Arial"/>
                <w:sz w:val="22"/>
                <w:szCs w:val="22"/>
              </w:rPr>
              <w:t xml:space="preserve"> as </w:t>
            </w:r>
            <w:r w:rsidR="003E4650">
              <w:rPr>
                <w:rFonts w:cs="Arial"/>
                <w:sz w:val="22"/>
                <w:szCs w:val="22"/>
              </w:rPr>
              <w:t>SQL is</w:t>
            </w:r>
            <w:r>
              <w:rPr>
                <w:rFonts w:cs="Arial"/>
                <w:sz w:val="22"/>
                <w:szCs w:val="22"/>
              </w:rPr>
              <w:t xml:space="preserve"> understood.</w:t>
            </w:r>
          </w:p>
          <w:p w:rsidR="001C46D4" w:rsidRPr="000D7F5D" w:rsidRDefault="001C46D4" w:rsidP="00A739DD">
            <w:pPr>
              <w:numPr>
                <w:ilvl w:val="1"/>
                <w:numId w:val="58"/>
              </w:numPr>
              <w:jc w:val="left"/>
              <w:rPr>
                <w:rFonts w:cs="Arial"/>
                <w:sz w:val="22"/>
                <w:szCs w:val="22"/>
              </w:rPr>
            </w:pPr>
            <w:r>
              <w:rPr>
                <w:rFonts w:cs="Arial"/>
                <w:sz w:val="22"/>
                <w:szCs w:val="22"/>
              </w:rPr>
              <w:t>SQL</w:t>
            </w:r>
            <w:r w:rsidRPr="000D7F5D">
              <w:rPr>
                <w:rFonts w:cs="Arial"/>
                <w:sz w:val="22"/>
                <w:szCs w:val="22"/>
              </w:rPr>
              <w:t xml:space="preserve"> Environment and Syntax or codes are applied and used:</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SQL Syntax</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Select</w:t>
            </w:r>
          </w:p>
          <w:p w:rsidR="001C46D4" w:rsidRPr="00A21E69" w:rsidRDefault="001C46D4" w:rsidP="00A739DD">
            <w:pPr>
              <w:pStyle w:val="ListParagraph"/>
              <w:numPr>
                <w:ilvl w:val="2"/>
                <w:numId w:val="58"/>
              </w:numPr>
              <w:rPr>
                <w:rFonts w:ascii="Arial" w:hAnsi="Arial" w:cs="Arial"/>
                <w:sz w:val="22"/>
                <w:szCs w:val="22"/>
              </w:rPr>
            </w:pPr>
            <w:r>
              <w:rPr>
                <w:rFonts w:ascii="Arial" w:hAnsi="Arial" w:cs="Arial"/>
                <w:sz w:val="22"/>
                <w:szCs w:val="22"/>
              </w:rPr>
              <w:t xml:space="preserve">SQL Where </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 xml:space="preserve">Where </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And, Or, Not</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Order By</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Insert Into</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Null Values</w:t>
            </w:r>
          </w:p>
          <w:p w:rsidR="001C46D4" w:rsidRPr="00A21E69" w:rsidRDefault="001C46D4" w:rsidP="00A739DD">
            <w:pPr>
              <w:pStyle w:val="ListParagraph"/>
              <w:numPr>
                <w:ilvl w:val="2"/>
                <w:numId w:val="58"/>
              </w:numPr>
              <w:rPr>
                <w:rFonts w:ascii="Arial" w:hAnsi="Arial" w:cs="Arial"/>
                <w:sz w:val="22"/>
                <w:szCs w:val="22"/>
              </w:rPr>
            </w:pPr>
            <w:r>
              <w:rPr>
                <w:rFonts w:ascii="Arial" w:hAnsi="Arial" w:cs="Arial"/>
                <w:sz w:val="22"/>
                <w:szCs w:val="22"/>
              </w:rPr>
              <w:t xml:space="preserve">SQL Update </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Delete</w:t>
            </w:r>
          </w:p>
          <w:p w:rsidR="001C46D4" w:rsidRPr="00A21E69" w:rsidRDefault="001C46D4" w:rsidP="00A739DD">
            <w:pPr>
              <w:pStyle w:val="ListParagraph"/>
              <w:numPr>
                <w:ilvl w:val="2"/>
                <w:numId w:val="58"/>
              </w:numPr>
              <w:rPr>
                <w:rFonts w:ascii="Arial" w:hAnsi="Arial" w:cs="Arial"/>
                <w:sz w:val="22"/>
                <w:szCs w:val="22"/>
              </w:rPr>
            </w:pPr>
            <w:r>
              <w:rPr>
                <w:rFonts w:ascii="Arial" w:hAnsi="Arial" w:cs="Arial"/>
                <w:sz w:val="22"/>
                <w:szCs w:val="22"/>
              </w:rPr>
              <w:t>SQL Select Top</w:t>
            </w:r>
          </w:p>
          <w:p w:rsidR="001C46D4" w:rsidRPr="00A21E69" w:rsidRDefault="001C46D4" w:rsidP="00A739DD">
            <w:pPr>
              <w:pStyle w:val="ListParagraph"/>
              <w:numPr>
                <w:ilvl w:val="2"/>
                <w:numId w:val="58"/>
              </w:numPr>
              <w:rPr>
                <w:rFonts w:ascii="Arial" w:hAnsi="Arial" w:cs="Arial"/>
                <w:sz w:val="22"/>
                <w:szCs w:val="22"/>
              </w:rPr>
            </w:pPr>
            <w:r>
              <w:rPr>
                <w:rFonts w:ascii="Arial" w:hAnsi="Arial" w:cs="Arial"/>
                <w:sz w:val="22"/>
                <w:szCs w:val="22"/>
              </w:rPr>
              <w:t>SQL Min and max</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Count, Avg, Sum</w:t>
            </w:r>
          </w:p>
          <w:p w:rsidR="001C46D4" w:rsidRPr="00A21E69" w:rsidRDefault="001C46D4" w:rsidP="00A739DD">
            <w:pPr>
              <w:pStyle w:val="ListParagraph"/>
              <w:numPr>
                <w:ilvl w:val="2"/>
                <w:numId w:val="58"/>
              </w:numPr>
              <w:rPr>
                <w:rFonts w:ascii="Arial" w:hAnsi="Arial" w:cs="Arial"/>
                <w:sz w:val="22"/>
                <w:szCs w:val="22"/>
              </w:rPr>
            </w:pPr>
            <w:r>
              <w:rPr>
                <w:rFonts w:ascii="Arial" w:hAnsi="Arial" w:cs="Arial"/>
                <w:sz w:val="22"/>
                <w:szCs w:val="22"/>
              </w:rPr>
              <w:t xml:space="preserve">SQL Like </w:t>
            </w:r>
          </w:p>
          <w:p w:rsidR="001C46D4" w:rsidRPr="00A21E69"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 xml:space="preserve">Wildcards </w:t>
            </w:r>
          </w:p>
          <w:p w:rsidR="001C46D4" w:rsidRDefault="001C46D4" w:rsidP="00A739DD">
            <w:pPr>
              <w:pStyle w:val="ListParagraph"/>
              <w:numPr>
                <w:ilvl w:val="2"/>
                <w:numId w:val="58"/>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In</w:t>
            </w:r>
          </w:p>
          <w:p w:rsidR="001C46D4" w:rsidRDefault="001C46D4" w:rsidP="00A739DD">
            <w:pPr>
              <w:pStyle w:val="ListParagraph"/>
              <w:numPr>
                <w:ilvl w:val="2"/>
                <w:numId w:val="58"/>
              </w:numPr>
              <w:rPr>
                <w:rFonts w:ascii="Arial" w:hAnsi="Arial" w:cs="Arial"/>
                <w:sz w:val="22"/>
                <w:szCs w:val="22"/>
              </w:rPr>
            </w:pPr>
            <w:r>
              <w:rPr>
                <w:rFonts w:ascii="Arial" w:hAnsi="Arial" w:cs="Arial"/>
                <w:sz w:val="22"/>
                <w:szCs w:val="22"/>
              </w:rPr>
              <w:t>SQL Joins, Unions, Other Commands</w:t>
            </w:r>
          </w:p>
          <w:p w:rsidR="001C46D4" w:rsidRDefault="001C46D4" w:rsidP="00A739DD">
            <w:pPr>
              <w:pStyle w:val="ListParagraph"/>
              <w:numPr>
                <w:ilvl w:val="2"/>
                <w:numId w:val="58"/>
              </w:numPr>
              <w:rPr>
                <w:rFonts w:ascii="Arial" w:hAnsi="Arial" w:cs="Arial"/>
                <w:sz w:val="22"/>
                <w:szCs w:val="22"/>
              </w:rPr>
            </w:pPr>
            <w:r>
              <w:rPr>
                <w:rFonts w:ascii="Arial" w:hAnsi="Arial" w:cs="Arial"/>
                <w:sz w:val="22"/>
                <w:szCs w:val="22"/>
              </w:rPr>
              <w:t>MySQL Functions</w:t>
            </w:r>
          </w:p>
          <w:p w:rsidR="001C46D4" w:rsidRPr="0004017E" w:rsidRDefault="001C46D4" w:rsidP="001C46D4">
            <w:pPr>
              <w:pStyle w:val="ListParagraph"/>
              <w:ind w:left="1224"/>
              <w:rPr>
                <w:rFonts w:ascii="Arial" w:hAnsi="Arial" w:cs="Arial"/>
                <w:sz w:val="22"/>
                <w:szCs w:val="22"/>
              </w:rPr>
            </w:pPr>
          </w:p>
          <w:p w:rsidR="001C46D4" w:rsidRDefault="001C46D4" w:rsidP="00A739DD">
            <w:pPr>
              <w:numPr>
                <w:ilvl w:val="1"/>
                <w:numId w:val="58"/>
              </w:numPr>
              <w:jc w:val="left"/>
              <w:rPr>
                <w:rFonts w:cs="Arial"/>
                <w:sz w:val="22"/>
                <w:szCs w:val="22"/>
              </w:rPr>
            </w:pPr>
            <w:r>
              <w:rPr>
                <w:rFonts w:cs="Arial"/>
                <w:sz w:val="22"/>
                <w:szCs w:val="22"/>
              </w:rPr>
              <w:t>SQL Database</w:t>
            </w:r>
          </w:p>
          <w:p w:rsidR="001C46D4" w:rsidRPr="00B45B9D" w:rsidRDefault="001C46D4" w:rsidP="00A739DD">
            <w:pPr>
              <w:pStyle w:val="ListParagraph"/>
              <w:numPr>
                <w:ilvl w:val="2"/>
                <w:numId w:val="58"/>
              </w:numPr>
              <w:rPr>
                <w:rFonts w:ascii="Arial" w:hAnsi="Arial" w:cs="Arial"/>
                <w:sz w:val="22"/>
                <w:szCs w:val="22"/>
              </w:rPr>
            </w:pPr>
            <w:r w:rsidRPr="00B45B9D">
              <w:rPr>
                <w:rFonts w:ascii="Arial" w:hAnsi="Arial" w:cs="Arial"/>
                <w:sz w:val="22"/>
                <w:szCs w:val="22"/>
              </w:rPr>
              <w:t>SQL Create DB</w:t>
            </w:r>
          </w:p>
          <w:p w:rsidR="001C46D4" w:rsidRDefault="001C46D4" w:rsidP="00A739DD">
            <w:pPr>
              <w:pStyle w:val="ListParagraph"/>
              <w:numPr>
                <w:ilvl w:val="2"/>
                <w:numId w:val="58"/>
              </w:numPr>
              <w:tabs>
                <w:tab w:val="clear" w:pos="1224"/>
                <w:tab w:val="num" w:pos="1166"/>
              </w:tabs>
              <w:ind w:left="1024"/>
              <w:rPr>
                <w:rFonts w:ascii="Arial" w:hAnsi="Arial" w:cs="Arial"/>
                <w:sz w:val="22"/>
                <w:szCs w:val="22"/>
              </w:rPr>
            </w:pPr>
            <w:r>
              <w:rPr>
                <w:rFonts w:ascii="Arial" w:hAnsi="Arial" w:cs="Arial"/>
                <w:sz w:val="22"/>
                <w:szCs w:val="22"/>
              </w:rPr>
              <w:t xml:space="preserve"> </w:t>
            </w:r>
            <w:r w:rsidRPr="00B45B9D">
              <w:rPr>
                <w:rFonts w:ascii="Arial" w:hAnsi="Arial" w:cs="Arial"/>
                <w:sz w:val="22"/>
                <w:szCs w:val="22"/>
              </w:rPr>
              <w:t xml:space="preserve">SQL Drop, Create Table, Drop Table, Alter </w:t>
            </w:r>
            <w:r>
              <w:rPr>
                <w:rFonts w:ascii="Arial" w:hAnsi="Arial" w:cs="Arial"/>
                <w:sz w:val="22"/>
                <w:szCs w:val="22"/>
              </w:rPr>
              <w:t xml:space="preserve">   </w:t>
            </w:r>
            <w:r w:rsidRPr="00B45B9D">
              <w:rPr>
                <w:rFonts w:ascii="Arial" w:hAnsi="Arial" w:cs="Arial"/>
                <w:sz w:val="22"/>
                <w:szCs w:val="22"/>
              </w:rPr>
              <w:t>Table</w:t>
            </w:r>
          </w:p>
          <w:p w:rsidR="001C46D4" w:rsidRPr="00B45B9D" w:rsidRDefault="001C46D4" w:rsidP="00A739DD">
            <w:pPr>
              <w:pStyle w:val="ListParagraph"/>
              <w:numPr>
                <w:ilvl w:val="2"/>
                <w:numId w:val="58"/>
              </w:numPr>
              <w:ind w:left="1024"/>
              <w:rPr>
                <w:rFonts w:ascii="Arial" w:hAnsi="Arial" w:cs="Arial"/>
                <w:sz w:val="22"/>
                <w:szCs w:val="22"/>
              </w:rPr>
            </w:pPr>
            <w:r w:rsidRPr="00B45B9D">
              <w:rPr>
                <w:rFonts w:ascii="Arial" w:hAnsi="Arial" w:cs="Arial"/>
                <w:sz w:val="22"/>
                <w:szCs w:val="22"/>
              </w:rPr>
              <w:t xml:space="preserve">SQL Constrains, Not Null, Uniquw, </w:t>
            </w:r>
            <w:r w:rsidR="003E4650" w:rsidRPr="00B45B9D">
              <w:rPr>
                <w:rFonts w:ascii="Arial" w:hAnsi="Arial" w:cs="Arial"/>
                <w:sz w:val="22"/>
                <w:szCs w:val="22"/>
              </w:rPr>
              <w:t>keys</w:t>
            </w:r>
            <w:r w:rsidRPr="00B45B9D">
              <w:rPr>
                <w:rFonts w:ascii="Arial" w:hAnsi="Arial" w:cs="Arial"/>
                <w:sz w:val="22"/>
                <w:szCs w:val="22"/>
              </w:rPr>
              <w:t xml:space="preserve"> (</w:t>
            </w:r>
            <w:r w:rsidR="003E4650" w:rsidRPr="00B45B9D">
              <w:rPr>
                <w:rFonts w:ascii="Arial" w:hAnsi="Arial" w:cs="Arial"/>
                <w:sz w:val="22"/>
                <w:szCs w:val="22"/>
              </w:rPr>
              <w:t>Primary</w:t>
            </w:r>
            <w:r w:rsidRPr="00B45B9D">
              <w:rPr>
                <w:rFonts w:ascii="Arial" w:hAnsi="Arial" w:cs="Arial"/>
                <w:sz w:val="22"/>
                <w:szCs w:val="22"/>
              </w:rPr>
              <w:t>, Foreign)</w:t>
            </w:r>
          </w:p>
          <w:p w:rsidR="001C46D4" w:rsidRDefault="001C46D4" w:rsidP="00A739DD">
            <w:pPr>
              <w:pStyle w:val="ListParagraph"/>
              <w:numPr>
                <w:ilvl w:val="2"/>
                <w:numId w:val="58"/>
              </w:numPr>
              <w:ind w:left="1024"/>
              <w:rPr>
                <w:rFonts w:ascii="Arial" w:hAnsi="Arial" w:cs="Arial"/>
                <w:sz w:val="22"/>
                <w:szCs w:val="22"/>
              </w:rPr>
            </w:pPr>
            <w:r w:rsidRPr="00B45B9D">
              <w:rPr>
                <w:rFonts w:ascii="Arial" w:hAnsi="Arial" w:cs="Arial"/>
                <w:sz w:val="22"/>
                <w:szCs w:val="22"/>
              </w:rPr>
              <w:t>SQL Check, hosting,</w:t>
            </w:r>
            <w:r w:rsidRPr="00386697">
              <w:rPr>
                <w:rFonts w:ascii="Arial" w:hAnsi="Arial" w:cs="Arial"/>
                <w:sz w:val="22"/>
                <w:szCs w:val="22"/>
              </w:rPr>
              <w:t xml:space="preserve"> etc.</w:t>
            </w:r>
          </w:p>
          <w:p w:rsidR="001C46D4" w:rsidRPr="00386697" w:rsidRDefault="001C46D4" w:rsidP="00A739DD">
            <w:pPr>
              <w:pStyle w:val="ListParagraph"/>
              <w:numPr>
                <w:ilvl w:val="2"/>
                <w:numId w:val="58"/>
              </w:numPr>
              <w:ind w:left="1024"/>
              <w:rPr>
                <w:rFonts w:ascii="Arial" w:hAnsi="Arial" w:cs="Arial"/>
                <w:sz w:val="22"/>
                <w:szCs w:val="22"/>
              </w:rPr>
            </w:pPr>
            <w:r>
              <w:rPr>
                <w:rFonts w:ascii="Arial" w:hAnsi="Arial" w:cs="Arial"/>
                <w:sz w:val="22"/>
                <w:szCs w:val="22"/>
              </w:rPr>
              <w:t>SQL Views, Index, Auto Increment</w:t>
            </w:r>
          </w:p>
          <w:p w:rsidR="001C46D4" w:rsidRPr="00661C7F" w:rsidRDefault="001C46D4" w:rsidP="001C46D4">
            <w:pPr>
              <w:ind w:left="504"/>
              <w:jc w:val="left"/>
              <w:rPr>
                <w:rFonts w:cs="Arial"/>
                <w:sz w:val="22"/>
                <w:szCs w:val="22"/>
              </w:rPr>
            </w:pPr>
          </w:p>
        </w:tc>
      </w:tr>
      <w:tr w:rsidR="001C46D4" w:rsidRPr="00396BC7" w:rsidTr="007B2AE9">
        <w:tc>
          <w:tcPr>
            <w:tcW w:w="3260" w:type="dxa"/>
          </w:tcPr>
          <w:p w:rsidR="001C46D4" w:rsidRPr="007B2AE9" w:rsidRDefault="007B2AE9" w:rsidP="007B2AE9">
            <w:pPr>
              <w:rPr>
                <w:rFonts w:cs="Arial"/>
                <w:sz w:val="22"/>
                <w:szCs w:val="22"/>
              </w:rPr>
            </w:pPr>
            <w:r>
              <w:rPr>
                <w:rFonts w:cs="Arial"/>
                <w:sz w:val="22"/>
                <w:szCs w:val="22"/>
              </w:rPr>
              <w:t xml:space="preserve">6. </w:t>
            </w:r>
            <w:r w:rsidR="001C46D4" w:rsidRPr="007B2AE9">
              <w:rPr>
                <w:rFonts w:cs="Arial"/>
                <w:sz w:val="22"/>
                <w:szCs w:val="22"/>
              </w:rPr>
              <w:t>Apply SQL and web security.</w:t>
            </w:r>
          </w:p>
          <w:p w:rsidR="001C46D4" w:rsidRPr="00396BC7" w:rsidRDefault="001C46D4" w:rsidP="001C46D4">
            <w:pPr>
              <w:ind w:left="459" w:hanging="425"/>
              <w:jc w:val="left"/>
              <w:rPr>
                <w:rFonts w:cs="Arial"/>
                <w:sz w:val="22"/>
                <w:szCs w:val="22"/>
              </w:rPr>
            </w:pPr>
          </w:p>
        </w:tc>
        <w:tc>
          <w:tcPr>
            <w:tcW w:w="6096" w:type="dxa"/>
          </w:tcPr>
          <w:p w:rsidR="001C46D4" w:rsidRDefault="001C46D4" w:rsidP="001C46D4">
            <w:pPr>
              <w:ind w:left="504"/>
              <w:jc w:val="left"/>
              <w:rPr>
                <w:rFonts w:cs="Arial"/>
                <w:sz w:val="22"/>
                <w:szCs w:val="22"/>
              </w:rPr>
            </w:pPr>
          </w:p>
          <w:p w:rsidR="001C46D4" w:rsidRPr="0048306A" w:rsidRDefault="001C46D4" w:rsidP="00A739DD">
            <w:pPr>
              <w:pStyle w:val="ListParagraph"/>
              <w:widowControl/>
              <w:numPr>
                <w:ilvl w:val="0"/>
                <w:numId w:val="58"/>
              </w:numPr>
              <w:autoSpaceDE/>
              <w:autoSpaceDN/>
              <w:adjustRightInd/>
              <w:rPr>
                <w:rFonts w:ascii="Arial" w:eastAsia="Calibri" w:hAnsi="Arial" w:cs="Arial"/>
                <w:vanish/>
                <w:sz w:val="22"/>
                <w:szCs w:val="22"/>
              </w:rPr>
            </w:pPr>
          </w:p>
          <w:p w:rsidR="001C46D4" w:rsidRDefault="001C46D4" w:rsidP="00A739DD">
            <w:pPr>
              <w:numPr>
                <w:ilvl w:val="1"/>
                <w:numId w:val="58"/>
              </w:numPr>
              <w:jc w:val="left"/>
              <w:rPr>
                <w:rFonts w:cs="Arial"/>
                <w:sz w:val="22"/>
                <w:szCs w:val="22"/>
              </w:rPr>
            </w:pPr>
            <w:r>
              <w:rPr>
                <w:rFonts w:cs="Arial"/>
                <w:sz w:val="22"/>
                <w:szCs w:val="22"/>
              </w:rPr>
              <w:t xml:space="preserve">MySQL databases are </w:t>
            </w:r>
            <w:r w:rsidRPr="00ED12AC">
              <w:rPr>
                <w:rFonts w:cs="Arial"/>
                <w:sz w:val="22"/>
                <w:szCs w:val="22"/>
              </w:rPr>
              <w:t>design</w:t>
            </w:r>
            <w:r>
              <w:rPr>
                <w:rFonts w:cs="Arial"/>
                <w:sz w:val="22"/>
                <w:szCs w:val="22"/>
              </w:rPr>
              <w:t>ed and implemented.</w:t>
            </w:r>
          </w:p>
          <w:p w:rsidR="001C46D4" w:rsidRDefault="001C46D4" w:rsidP="00A739DD">
            <w:pPr>
              <w:numPr>
                <w:ilvl w:val="1"/>
                <w:numId w:val="58"/>
              </w:numPr>
              <w:jc w:val="left"/>
              <w:rPr>
                <w:rFonts w:cs="Arial"/>
                <w:sz w:val="22"/>
                <w:szCs w:val="22"/>
              </w:rPr>
            </w:pPr>
            <w:r w:rsidRPr="00ED12AC">
              <w:rPr>
                <w:rFonts w:cs="Arial"/>
                <w:sz w:val="22"/>
                <w:szCs w:val="22"/>
              </w:rPr>
              <w:lastRenderedPageBreak/>
              <w:t>FTP (File Transfer Protocol) server and client relat</w:t>
            </w:r>
            <w:r>
              <w:rPr>
                <w:rFonts w:cs="Arial"/>
                <w:sz w:val="22"/>
                <w:szCs w:val="22"/>
              </w:rPr>
              <w:t>ionships and software packages are understood.</w:t>
            </w:r>
          </w:p>
          <w:p w:rsidR="001C46D4" w:rsidRDefault="001C46D4" w:rsidP="00A739DD">
            <w:pPr>
              <w:numPr>
                <w:ilvl w:val="1"/>
                <w:numId w:val="58"/>
              </w:numPr>
              <w:jc w:val="left"/>
              <w:rPr>
                <w:rFonts w:cs="Arial"/>
                <w:sz w:val="22"/>
                <w:szCs w:val="22"/>
              </w:rPr>
            </w:pPr>
            <w:r>
              <w:rPr>
                <w:rFonts w:cs="Arial"/>
                <w:sz w:val="22"/>
                <w:szCs w:val="22"/>
              </w:rPr>
              <w:t>Da</w:t>
            </w:r>
            <w:r w:rsidRPr="00ED12AC">
              <w:rPr>
                <w:rFonts w:cs="Arial"/>
                <w:sz w:val="22"/>
                <w:szCs w:val="22"/>
              </w:rPr>
              <w:t xml:space="preserve">ta exchange between server and client systems </w:t>
            </w:r>
            <w:r>
              <w:rPr>
                <w:rFonts w:cs="Arial"/>
                <w:sz w:val="22"/>
                <w:szCs w:val="22"/>
              </w:rPr>
              <w:t xml:space="preserve">are </w:t>
            </w:r>
            <w:r w:rsidR="003E4650">
              <w:rPr>
                <w:rFonts w:cs="Arial"/>
                <w:sz w:val="22"/>
                <w:szCs w:val="22"/>
              </w:rPr>
              <w:t>understood</w:t>
            </w:r>
            <w:r>
              <w:rPr>
                <w:rFonts w:cs="Arial"/>
                <w:sz w:val="22"/>
                <w:szCs w:val="22"/>
              </w:rPr>
              <w:t xml:space="preserve">. </w:t>
            </w:r>
          </w:p>
          <w:p w:rsidR="001C46D4" w:rsidRPr="00ED12AC" w:rsidRDefault="001C46D4" w:rsidP="00A739DD">
            <w:pPr>
              <w:numPr>
                <w:ilvl w:val="1"/>
                <w:numId w:val="58"/>
              </w:numPr>
              <w:jc w:val="left"/>
              <w:rPr>
                <w:rFonts w:cs="Arial"/>
                <w:sz w:val="22"/>
                <w:szCs w:val="22"/>
              </w:rPr>
            </w:pPr>
            <w:r w:rsidRPr="00ED12AC">
              <w:rPr>
                <w:rFonts w:cs="Arial"/>
                <w:sz w:val="22"/>
                <w:szCs w:val="22"/>
              </w:rPr>
              <w:t xml:space="preserve">Software design </w:t>
            </w:r>
            <w:r w:rsidR="003E4650" w:rsidRPr="00ED12AC">
              <w:rPr>
                <w:rFonts w:cs="Arial"/>
                <w:sz w:val="22"/>
                <w:szCs w:val="22"/>
              </w:rPr>
              <w:t xml:space="preserve">patterns </w:t>
            </w:r>
            <w:r w:rsidR="003E4650">
              <w:rPr>
                <w:rFonts w:cs="Arial"/>
                <w:sz w:val="22"/>
                <w:szCs w:val="22"/>
              </w:rPr>
              <w:t>are</w:t>
            </w:r>
            <w:r>
              <w:rPr>
                <w:rFonts w:cs="Arial"/>
                <w:sz w:val="22"/>
                <w:szCs w:val="22"/>
              </w:rPr>
              <w:t xml:space="preserve"> applied. </w:t>
            </w:r>
          </w:p>
          <w:p w:rsidR="001C46D4" w:rsidRPr="00396BC7" w:rsidRDefault="001C46D4" w:rsidP="00A739DD">
            <w:pPr>
              <w:numPr>
                <w:ilvl w:val="1"/>
                <w:numId w:val="58"/>
              </w:numPr>
              <w:jc w:val="left"/>
              <w:rPr>
                <w:rFonts w:cs="Arial"/>
                <w:sz w:val="22"/>
                <w:szCs w:val="22"/>
              </w:rPr>
            </w:pPr>
            <w:r w:rsidRPr="00ED12AC">
              <w:rPr>
                <w:rFonts w:cs="Arial"/>
                <w:sz w:val="22"/>
                <w:szCs w:val="22"/>
              </w:rPr>
              <w:t>Web application security</w:t>
            </w:r>
            <w:r>
              <w:rPr>
                <w:rFonts w:cs="Arial"/>
                <w:sz w:val="22"/>
                <w:szCs w:val="22"/>
              </w:rPr>
              <w:t xml:space="preserve"> are understood and applied. </w:t>
            </w:r>
          </w:p>
          <w:p w:rsidR="001C46D4" w:rsidRPr="0048306A" w:rsidRDefault="001C46D4" w:rsidP="001C46D4">
            <w:pPr>
              <w:rPr>
                <w:rFonts w:cs="Arial"/>
                <w:sz w:val="22"/>
                <w:szCs w:val="22"/>
              </w:rPr>
            </w:pPr>
          </w:p>
          <w:p w:rsidR="001C46D4" w:rsidRPr="0048306A" w:rsidRDefault="001C46D4" w:rsidP="001C46D4">
            <w:pPr>
              <w:rPr>
                <w:rFonts w:cs="Arial"/>
                <w:sz w:val="22"/>
                <w:szCs w:val="22"/>
              </w:rPr>
            </w:pPr>
          </w:p>
        </w:tc>
      </w:tr>
    </w:tbl>
    <w:p w:rsidR="002542DE" w:rsidRDefault="002542DE" w:rsidP="002542DE">
      <w:pPr>
        <w:pStyle w:val="BodyTextIndent"/>
        <w:ind w:left="0"/>
        <w:rPr>
          <w:b/>
          <w:i/>
        </w:rPr>
      </w:pPr>
    </w:p>
    <w:p w:rsidR="002542DE" w:rsidRPr="004A0B15" w:rsidRDefault="002542DE" w:rsidP="002542DE">
      <w:pPr>
        <w:pStyle w:val="BodyTextIndent"/>
        <w:ind w:left="0"/>
        <w:rPr>
          <w:rFonts w:cs="Arial"/>
          <w:b/>
          <w:smallCaps/>
          <w:szCs w:val="28"/>
          <w:lang w:eastAsia="en-PH"/>
        </w:rPr>
      </w:pPr>
      <w:r>
        <w:rPr>
          <w:rFonts w:cs="Arial"/>
          <w:b/>
          <w:smallCaps/>
          <w:szCs w:val="28"/>
          <w:lang w:eastAsia="en-PH"/>
        </w:rPr>
        <w:t>Range of Variables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6159"/>
      </w:tblGrid>
      <w:tr w:rsidR="002542DE" w:rsidTr="00BA1021">
        <w:tc>
          <w:tcPr>
            <w:tcW w:w="3291" w:type="dxa"/>
          </w:tcPr>
          <w:p w:rsidR="002542DE" w:rsidRPr="00FD07D1" w:rsidRDefault="004626CB" w:rsidP="00A739DD">
            <w:pPr>
              <w:pStyle w:val="ListParagraph"/>
              <w:widowControl/>
              <w:numPr>
                <w:ilvl w:val="0"/>
                <w:numId w:val="50"/>
              </w:numPr>
              <w:autoSpaceDE/>
              <w:autoSpaceDN/>
              <w:adjustRightInd/>
              <w:ind w:left="240" w:hanging="270"/>
              <w:contextualSpacing/>
              <w:rPr>
                <w:rFonts w:ascii="Arial" w:hAnsi="Arial" w:cs="Arial"/>
                <w:sz w:val="22"/>
                <w:szCs w:val="22"/>
              </w:rPr>
            </w:pPr>
            <w:r>
              <w:rPr>
                <w:rFonts w:ascii="Arial" w:hAnsi="Arial" w:cs="Arial"/>
                <w:sz w:val="22"/>
                <w:szCs w:val="22"/>
              </w:rPr>
              <w:t>Database basics</w:t>
            </w:r>
          </w:p>
        </w:tc>
        <w:tc>
          <w:tcPr>
            <w:tcW w:w="6159" w:type="dxa"/>
          </w:tcPr>
          <w:p w:rsidR="002542DE" w:rsidRPr="00FD07D1" w:rsidRDefault="002542DE" w:rsidP="00BA1021">
            <w:pPr>
              <w:pStyle w:val="ListParagraph"/>
              <w:snapToGrid w:val="0"/>
              <w:ind w:left="436"/>
              <w:contextualSpacing/>
              <w:rPr>
                <w:rFonts w:ascii="Arial" w:eastAsia="Calibri" w:hAnsi="Arial" w:cs="Arial"/>
                <w:sz w:val="22"/>
                <w:szCs w:val="22"/>
              </w:rPr>
            </w:pPr>
          </w:p>
          <w:p w:rsidR="002542DE" w:rsidRDefault="004626CB" w:rsidP="00A739DD">
            <w:pPr>
              <w:numPr>
                <w:ilvl w:val="1"/>
                <w:numId w:val="53"/>
              </w:numPr>
              <w:jc w:val="left"/>
              <w:rPr>
                <w:rFonts w:cs="Arial"/>
                <w:sz w:val="22"/>
                <w:szCs w:val="22"/>
              </w:rPr>
            </w:pPr>
            <w:r>
              <w:rPr>
                <w:rFonts w:cs="Arial"/>
                <w:sz w:val="22"/>
                <w:szCs w:val="22"/>
              </w:rPr>
              <w:t xml:space="preserve">Row </w:t>
            </w:r>
          </w:p>
          <w:p w:rsidR="004626CB" w:rsidRDefault="004626CB" w:rsidP="00A739DD">
            <w:pPr>
              <w:numPr>
                <w:ilvl w:val="1"/>
                <w:numId w:val="53"/>
              </w:numPr>
              <w:jc w:val="left"/>
              <w:rPr>
                <w:rFonts w:cs="Arial"/>
                <w:sz w:val="22"/>
                <w:szCs w:val="22"/>
              </w:rPr>
            </w:pPr>
            <w:r>
              <w:rPr>
                <w:rFonts w:cs="Arial"/>
                <w:sz w:val="22"/>
                <w:szCs w:val="22"/>
              </w:rPr>
              <w:t>Column</w:t>
            </w:r>
          </w:p>
          <w:p w:rsidR="004626CB" w:rsidRDefault="004626CB" w:rsidP="00A739DD">
            <w:pPr>
              <w:numPr>
                <w:ilvl w:val="1"/>
                <w:numId w:val="53"/>
              </w:numPr>
              <w:jc w:val="left"/>
              <w:rPr>
                <w:rFonts w:cs="Arial"/>
                <w:sz w:val="22"/>
                <w:szCs w:val="22"/>
              </w:rPr>
            </w:pPr>
            <w:r>
              <w:rPr>
                <w:rFonts w:cs="Arial"/>
                <w:sz w:val="22"/>
                <w:szCs w:val="22"/>
              </w:rPr>
              <w:t>Table</w:t>
            </w:r>
          </w:p>
          <w:p w:rsidR="004626CB" w:rsidRDefault="004626CB" w:rsidP="00A739DD">
            <w:pPr>
              <w:numPr>
                <w:ilvl w:val="1"/>
                <w:numId w:val="53"/>
              </w:numPr>
              <w:jc w:val="left"/>
              <w:rPr>
                <w:rFonts w:cs="Arial"/>
                <w:sz w:val="22"/>
                <w:szCs w:val="22"/>
              </w:rPr>
            </w:pPr>
            <w:r>
              <w:rPr>
                <w:rFonts w:cs="Arial"/>
                <w:sz w:val="22"/>
                <w:szCs w:val="22"/>
              </w:rPr>
              <w:t>Relationship</w:t>
            </w:r>
          </w:p>
          <w:p w:rsidR="004626CB" w:rsidRDefault="004626CB" w:rsidP="00A739DD">
            <w:pPr>
              <w:numPr>
                <w:ilvl w:val="1"/>
                <w:numId w:val="53"/>
              </w:numPr>
              <w:jc w:val="left"/>
              <w:rPr>
                <w:rFonts w:cs="Arial"/>
                <w:sz w:val="22"/>
                <w:szCs w:val="22"/>
              </w:rPr>
            </w:pPr>
            <w:r>
              <w:rPr>
                <w:rFonts w:cs="Arial"/>
                <w:sz w:val="22"/>
                <w:szCs w:val="22"/>
              </w:rPr>
              <w:t>Queries</w:t>
            </w:r>
          </w:p>
          <w:p w:rsidR="004626CB" w:rsidRDefault="004626CB" w:rsidP="00A739DD">
            <w:pPr>
              <w:numPr>
                <w:ilvl w:val="1"/>
                <w:numId w:val="53"/>
              </w:numPr>
              <w:jc w:val="left"/>
              <w:rPr>
                <w:rFonts w:cs="Arial"/>
                <w:sz w:val="22"/>
                <w:szCs w:val="22"/>
              </w:rPr>
            </w:pPr>
            <w:r>
              <w:rPr>
                <w:rFonts w:cs="Arial"/>
                <w:sz w:val="22"/>
                <w:szCs w:val="22"/>
              </w:rPr>
              <w:t xml:space="preserve">Normalization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Database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Relational Database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Management System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Primary Key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Foreign Key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Indexing </w:t>
            </w:r>
          </w:p>
          <w:p w:rsidR="004626CB" w:rsidRDefault="004626CB" w:rsidP="00A739DD">
            <w:pPr>
              <w:numPr>
                <w:ilvl w:val="1"/>
                <w:numId w:val="53"/>
              </w:numPr>
              <w:jc w:val="left"/>
              <w:rPr>
                <w:rFonts w:cs="Arial"/>
                <w:sz w:val="22"/>
                <w:szCs w:val="22"/>
              </w:rPr>
            </w:pPr>
            <w:r w:rsidRPr="004626CB">
              <w:rPr>
                <w:rFonts w:cs="Arial"/>
                <w:sz w:val="22"/>
                <w:szCs w:val="22"/>
              </w:rPr>
              <w:t>Entity Relationship Diagram</w:t>
            </w:r>
          </w:p>
          <w:p w:rsidR="004626CB" w:rsidRPr="004626CB" w:rsidRDefault="004626CB" w:rsidP="004626CB">
            <w:pPr>
              <w:ind w:left="504"/>
              <w:jc w:val="left"/>
              <w:rPr>
                <w:rFonts w:cs="Arial"/>
                <w:sz w:val="22"/>
                <w:szCs w:val="22"/>
              </w:rPr>
            </w:pPr>
          </w:p>
        </w:tc>
      </w:tr>
      <w:tr w:rsidR="002542DE" w:rsidRPr="00F912CD" w:rsidTr="004626CB">
        <w:trPr>
          <w:trHeight w:val="925"/>
        </w:trPr>
        <w:tc>
          <w:tcPr>
            <w:tcW w:w="3291" w:type="dxa"/>
          </w:tcPr>
          <w:p w:rsidR="002542DE" w:rsidRPr="00FD07D1" w:rsidRDefault="004626CB" w:rsidP="00A739DD">
            <w:pPr>
              <w:pStyle w:val="ListParagraph"/>
              <w:widowControl/>
              <w:numPr>
                <w:ilvl w:val="0"/>
                <w:numId w:val="50"/>
              </w:numPr>
              <w:autoSpaceDE/>
              <w:autoSpaceDN/>
              <w:adjustRightInd/>
              <w:ind w:left="488" w:hanging="488"/>
              <w:contextualSpacing/>
              <w:rPr>
                <w:rFonts w:ascii="Arial" w:hAnsi="Arial" w:cs="Arial"/>
                <w:sz w:val="22"/>
                <w:szCs w:val="22"/>
              </w:rPr>
            </w:pPr>
            <w:r>
              <w:rPr>
                <w:rFonts w:ascii="Arial" w:hAnsi="Arial" w:cs="Arial"/>
                <w:sz w:val="22"/>
                <w:szCs w:val="22"/>
              </w:rPr>
              <w:t>DBMS</w:t>
            </w:r>
          </w:p>
        </w:tc>
        <w:tc>
          <w:tcPr>
            <w:tcW w:w="6159" w:type="dxa"/>
          </w:tcPr>
          <w:p w:rsidR="004626CB" w:rsidRPr="004626CB" w:rsidRDefault="004626CB" w:rsidP="00A739DD">
            <w:pPr>
              <w:pStyle w:val="ListParagraph"/>
              <w:widowControl/>
              <w:numPr>
                <w:ilvl w:val="0"/>
                <w:numId w:val="53"/>
              </w:numPr>
              <w:autoSpaceDE/>
              <w:autoSpaceDN/>
              <w:adjustRightInd/>
              <w:rPr>
                <w:rFonts w:ascii="Arial" w:eastAsia="Calibri" w:hAnsi="Arial" w:cs="Arial"/>
                <w:vanish/>
                <w:sz w:val="22"/>
                <w:szCs w:val="22"/>
              </w:rPr>
            </w:pP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Microsoft Access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Microsoft SQL Server </w:t>
            </w:r>
          </w:p>
          <w:p w:rsidR="002542DE" w:rsidRDefault="004626CB" w:rsidP="00A739DD">
            <w:pPr>
              <w:numPr>
                <w:ilvl w:val="1"/>
                <w:numId w:val="53"/>
              </w:numPr>
              <w:jc w:val="left"/>
              <w:rPr>
                <w:rFonts w:cs="Arial"/>
                <w:sz w:val="22"/>
                <w:szCs w:val="22"/>
              </w:rPr>
            </w:pPr>
            <w:r>
              <w:rPr>
                <w:rFonts w:cs="Arial"/>
                <w:sz w:val="22"/>
                <w:szCs w:val="22"/>
              </w:rPr>
              <w:t>Microsoft SQL</w:t>
            </w:r>
          </w:p>
          <w:p w:rsidR="004626CB" w:rsidRPr="00FD07D1" w:rsidRDefault="004626CB" w:rsidP="004626CB">
            <w:pPr>
              <w:ind w:left="504"/>
              <w:jc w:val="left"/>
              <w:rPr>
                <w:rFonts w:cs="Arial"/>
                <w:sz w:val="22"/>
                <w:szCs w:val="22"/>
              </w:rPr>
            </w:pPr>
          </w:p>
        </w:tc>
      </w:tr>
      <w:tr w:rsidR="002542DE" w:rsidRPr="00F912CD" w:rsidTr="00BA1021">
        <w:trPr>
          <w:trHeight w:val="557"/>
        </w:trPr>
        <w:tc>
          <w:tcPr>
            <w:tcW w:w="3291" w:type="dxa"/>
          </w:tcPr>
          <w:p w:rsidR="002542DE" w:rsidRPr="00FD07D1" w:rsidRDefault="002542DE" w:rsidP="00F81AF1">
            <w:pPr>
              <w:ind w:left="488" w:hanging="488"/>
              <w:contextualSpacing/>
              <w:rPr>
                <w:rFonts w:cs="Arial"/>
                <w:color w:val="FF0000"/>
                <w:sz w:val="22"/>
                <w:szCs w:val="22"/>
              </w:rPr>
            </w:pPr>
            <w:r>
              <w:rPr>
                <w:rFonts w:cs="Arial"/>
                <w:sz w:val="22"/>
                <w:szCs w:val="22"/>
              </w:rPr>
              <w:t xml:space="preserve">3. </w:t>
            </w:r>
            <w:r w:rsidR="004626CB">
              <w:rPr>
                <w:rFonts w:cs="Arial"/>
                <w:sz w:val="22"/>
                <w:szCs w:val="22"/>
              </w:rPr>
              <w:t>Database design and structure</w:t>
            </w:r>
          </w:p>
        </w:tc>
        <w:tc>
          <w:tcPr>
            <w:tcW w:w="6159" w:type="dxa"/>
          </w:tcPr>
          <w:p w:rsidR="004626CB" w:rsidRPr="004626CB" w:rsidRDefault="004626CB" w:rsidP="00A739DD">
            <w:pPr>
              <w:pStyle w:val="ListParagraph"/>
              <w:widowControl/>
              <w:numPr>
                <w:ilvl w:val="0"/>
                <w:numId w:val="53"/>
              </w:numPr>
              <w:autoSpaceDE/>
              <w:autoSpaceDN/>
              <w:adjustRightInd/>
              <w:rPr>
                <w:rFonts w:ascii="Arial" w:eastAsia="Calibri" w:hAnsi="Arial" w:cs="Arial"/>
                <w:vanish/>
                <w:sz w:val="22"/>
                <w:szCs w:val="22"/>
              </w:rPr>
            </w:pPr>
          </w:p>
          <w:p w:rsidR="004626CB" w:rsidRPr="004626CB" w:rsidRDefault="004626CB" w:rsidP="00A739DD">
            <w:pPr>
              <w:numPr>
                <w:ilvl w:val="1"/>
                <w:numId w:val="53"/>
              </w:numPr>
              <w:jc w:val="left"/>
              <w:rPr>
                <w:rFonts w:cs="Arial"/>
                <w:sz w:val="22"/>
                <w:szCs w:val="22"/>
              </w:rPr>
            </w:pPr>
            <w:r>
              <w:rPr>
                <w:rFonts w:cs="Arial"/>
                <w:sz w:val="22"/>
                <w:szCs w:val="22"/>
              </w:rPr>
              <w:t xml:space="preserve">Tables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 Creation of Entity Relationship Diagram </w:t>
            </w:r>
          </w:p>
          <w:p w:rsidR="004626CB" w:rsidRPr="004626CB" w:rsidRDefault="004626CB" w:rsidP="00A739DD">
            <w:pPr>
              <w:numPr>
                <w:ilvl w:val="1"/>
                <w:numId w:val="53"/>
              </w:numPr>
              <w:jc w:val="left"/>
              <w:rPr>
                <w:rFonts w:cs="Arial"/>
                <w:sz w:val="22"/>
                <w:szCs w:val="22"/>
              </w:rPr>
            </w:pPr>
            <w:r w:rsidRPr="004626CB">
              <w:rPr>
                <w:rFonts w:cs="Arial"/>
                <w:sz w:val="22"/>
                <w:szCs w:val="22"/>
              </w:rPr>
              <w:t xml:space="preserve"> Normalization of the Entity Relationship Diagram </w:t>
            </w:r>
          </w:p>
          <w:p w:rsidR="002542DE" w:rsidRPr="00FD07D1" w:rsidRDefault="004626CB" w:rsidP="00A739DD">
            <w:pPr>
              <w:numPr>
                <w:ilvl w:val="1"/>
                <w:numId w:val="53"/>
              </w:numPr>
              <w:jc w:val="left"/>
              <w:rPr>
                <w:rFonts w:cs="Arial"/>
                <w:sz w:val="22"/>
                <w:szCs w:val="22"/>
              </w:rPr>
            </w:pPr>
            <w:r w:rsidRPr="004626CB">
              <w:rPr>
                <w:rFonts w:cs="Arial"/>
                <w:sz w:val="22"/>
                <w:szCs w:val="22"/>
              </w:rPr>
              <w:t xml:space="preserve"> De-normalization of the Entity Relationship Diagram</w:t>
            </w:r>
          </w:p>
        </w:tc>
      </w:tr>
      <w:tr w:rsidR="002542DE" w:rsidRPr="00F912CD" w:rsidTr="00BA1021">
        <w:tc>
          <w:tcPr>
            <w:tcW w:w="3291" w:type="dxa"/>
          </w:tcPr>
          <w:p w:rsidR="002542DE" w:rsidRPr="00ED54AE" w:rsidRDefault="002542DE" w:rsidP="00F81AF1">
            <w:pPr>
              <w:ind w:left="488" w:hanging="488"/>
              <w:contextualSpacing/>
              <w:rPr>
                <w:rFonts w:cs="Arial"/>
                <w:sz w:val="22"/>
                <w:szCs w:val="22"/>
              </w:rPr>
            </w:pPr>
            <w:r>
              <w:rPr>
                <w:rFonts w:cs="Arial"/>
                <w:sz w:val="22"/>
                <w:szCs w:val="22"/>
              </w:rPr>
              <w:t xml:space="preserve">4. </w:t>
            </w:r>
            <w:r w:rsidR="004626CB">
              <w:rPr>
                <w:rFonts w:cs="Arial"/>
                <w:sz w:val="22"/>
                <w:szCs w:val="22"/>
              </w:rPr>
              <w:t xml:space="preserve"> Data and Database manipulation </w:t>
            </w:r>
          </w:p>
        </w:tc>
        <w:tc>
          <w:tcPr>
            <w:tcW w:w="6159" w:type="dxa"/>
          </w:tcPr>
          <w:p w:rsidR="002542DE" w:rsidRPr="00D46199" w:rsidRDefault="002542DE" w:rsidP="00A739DD">
            <w:pPr>
              <w:pStyle w:val="ListParagraph"/>
              <w:numPr>
                <w:ilvl w:val="0"/>
                <w:numId w:val="54"/>
              </w:numPr>
              <w:snapToGrid w:val="0"/>
              <w:contextualSpacing/>
              <w:rPr>
                <w:rFonts w:ascii="Arial" w:hAnsi="Arial" w:cs="Arial"/>
                <w:vanish/>
                <w:sz w:val="22"/>
                <w:szCs w:val="22"/>
              </w:rPr>
            </w:pPr>
          </w:p>
          <w:p w:rsidR="002542DE" w:rsidRPr="00D46199" w:rsidRDefault="002542DE" w:rsidP="00A739DD">
            <w:pPr>
              <w:pStyle w:val="ListParagraph"/>
              <w:numPr>
                <w:ilvl w:val="0"/>
                <w:numId w:val="54"/>
              </w:numPr>
              <w:snapToGrid w:val="0"/>
              <w:contextualSpacing/>
              <w:rPr>
                <w:rFonts w:ascii="Arial" w:hAnsi="Arial" w:cs="Arial"/>
                <w:vanish/>
                <w:sz w:val="22"/>
                <w:szCs w:val="22"/>
              </w:rPr>
            </w:pPr>
          </w:p>
          <w:p w:rsidR="002542DE" w:rsidRPr="00D46199" w:rsidRDefault="002542DE" w:rsidP="00A739DD">
            <w:pPr>
              <w:pStyle w:val="ListParagraph"/>
              <w:numPr>
                <w:ilvl w:val="0"/>
                <w:numId w:val="54"/>
              </w:numPr>
              <w:snapToGrid w:val="0"/>
              <w:contextualSpacing/>
              <w:rPr>
                <w:rFonts w:ascii="Arial" w:hAnsi="Arial" w:cs="Arial"/>
                <w:vanish/>
                <w:sz w:val="22"/>
                <w:szCs w:val="22"/>
              </w:rPr>
            </w:pPr>
          </w:p>
          <w:p w:rsidR="002542DE" w:rsidRPr="00D46199" w:rsidRDefault="002542DE" w:rsidP="00A739DD">
            <w:pPr>
              <w:pStyle w:val="ListParagraph"/>
              <w:numPr>
                <w:ilvl w:val="0"/>
                <w:numId w:val="54"/>
              </w:numPr>
              <w:snapToGrid w:val="0"/>
              <w:contextualSpacing/>
              <w:rPr>
                <w:rFonts w:ascii="Arial" w:hAnsi="Arial" w:cs="Arial"/>
                <w:vanish/>
                <w:sz w:val="22"/>
                <w:szCs w:val="22"/>
              </w:rPr>
            </w:pP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Create schema</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Create table</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Create report</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 xml:space="preserve">Insert data </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Select data</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 xml:space="preserve">Delete data </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Update data</w:t>
            </w:r>
          </w:p>
          <w:p w:rsidR="004626CB" w:rsidRPr="004626CB"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Filtering data</w:t>
            </w:r>
          </w:p>
          <w:p w:rsidR="002542DE" w:rsidRDefault="004626CB" w:rsidP="00A739DD">
            <w:pPr>
              <w:pStyle w:val="ListParagraph"/>
              <w:numPr>
                <w:ilvl w:val="1"/>
                <w:numId w:val="54"/>
              </w:numPr>
              <w:snapToGrid w:val="0"/>
              <w:ind w:left="457" w:hanging="425"/>
              <w:contextualSpacing/>
              <w:rPr>
                <w:rFonts w:ascii="Arial" w:hAnsi="Arial" w:cs="Arial"/>
                <w:sz w:val="22"/>
                <w:szCs w:val="22"/>
              </w:rPr>
            </w:pPr>
            <w:r w:rsidRPr="004626CB">
              <w:rPr>
                <w:rFonts w:ascii="Arial" w:hAnsi="Arial" w:cs="Arial"/>
                <w:sz w:val="22"/>
                <w:szCs w:val="22"/>
              </w:rPr>
              <w:t>Retrieve data</w:t>
            </w:r>
          </w:p>
          <w:p w:rsidR="004626CB" w:rsidRPr="00D46199" w:rsidRDefault="004626CB" w:rsidP="004626CB">
            <w:pPr>
              <w:pStyle w:val="ListParagraph"/>
              <w:snapToGrid w:val="0"/>
              <w:ind w:left="457"/>
              <w:contextualSpacing/>
              <w:rPr>
                <w:rFonts w:ascii="Arial" w:hAnsi="Arial" w:cs="Arial"/>
                <w:sz w:val="22"/>
                <w:szCs w:val="22"/>
              </w:rPr>
            </w:pPr>
          </w:p>
        </w:tc>
      </w:tr>
    </w:tbl>
    <w:p w:rsidR="002542DE" w:rsidRDefault="002542DE" w:rsidP="002542DE">
      <w:pPr>
        <w:pStyle w:val="Heading2"/>
        <w:numPr>
          <w:ilvl w:val="0"/>
          <w:numId w:val="0"/>
        </w:numPr>
        <w:ind w:left="624"/>
        <w:rPr>
          <w:b w:val="0"/>
        </w:rPr>
      </w:pPr>
    </w:p>
    <w:p w:rsidR="002542DE" w:rsidRPr="00A549BA" w:rsidRDefault="002542DE" w:rsidP="002542DE">
      <w:pPr>
        <w:pStyle w:val="BodyTextIndent"/>
        <w:ind w:left="0"/>
        <w:rPr>
          <w:b/>
          <w:sz w:val="22"/>
        </w:rPr>
      </w:pPr>
    </w:p>
    <w:p w:rsidR="002542DE" w:rsidRPr="00621CC6" w:rsidRDefault="002542DE" w:rsidP="002542DE">
      <w:pPr>
        <w:pStyle w:val="BodyTextIndent"/>
        <w:ind w:left="0" w:firstLine="234"/>
        <w:rPr>
          <w:b/>
          <w:i/>
        </w:rPr>
      </w:pPr>
      <w:r w:rsidRPr="00621CC6">
        <w:rPr>
          <w:b/>
        </w:rPr>
        <w:t>EVIDENCE GUIDE</w:t>
      </w:r>
    </w:p>
    <w:tbl>
      <w:tblPr>
        <w:tblW w:w="93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097"/>
      </w:tblGrid>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t xml:space="preserve">Critical Aspects of Competency </w:t>
            </w:r>
          </w:p>
        </w:tc>
        <w:tc>
          <w:tcPr>
            <w:tcW w:w="6097" w:type="dxa"/>
          </w:tcPr>
          <w:p w:rsidR="002542DE" w:rsidRPr="006E346A" w:rsidRDefault="002542DE" w:rsidP="00BA1021">
            <w:pPr>
              <w:ind w:left="885" w:hanging="851"/>
              <w:rPr>
                <w:sz w:val="22"/>
              </w:rPr>
            </w:pPr>
            <w:r w:rsidRPr="006E346A">
              <w:rPr>
                <w:sz w:val="22"/>
              </w:rPr>
              <w:t>Assessment requires evidence that the candidate:</w:t>
            </w:r>
          </w:p>
          <w:p w:rsidR="002542DE" w:rsidRPr="00573BC4" w:rsidRDefault="002542DE" w:rsidP="00BA1021">
            <w:pPr>
              <w:ind w:left="885" w:hanging="851"/>
              <w:rPr>
                <w:sz w:val="16"/>
              </w:rPr>
            </w:pPr>
          </w:p>
          <w:p w:rsidR="000369C4" w:rsidRPr="000369C4" w:rsidRDefault="000369C4" w:rsidP="00A739DD">
            <w:pPr>
              <w:numPr>
                <w:ilvl w:val="1"/>
                <w:numId w:val="52"/>
              </w:numPr>
              <w:tabs>
                <w:tab w:val="left" w:pos="459"/>
              </w:tabs>
              <w:jc w:val="left"/>
              <w:rPr>
                <w:sz w:val="22"/>
                <w:szCs w:val="22"/>
              </w:rPr>
            </w:pPr>
            <w:r w:rsidRPr="000369C4">
              <w:rPr>
                <w:sz w:val="22"/>
                <w:szCs w:val="22"/>
              </w:rPr>
              <w:t xml:space="preserve">Discussed the basic database concepts </w:t>
            </w:r>
          </w:p>
          <w:p w:rsidR="000369C4" w:rsidRPr="000369C4" w:rsidRDefault="000369C4" w:rsidP="00A739DD">
            <w:pPr>
              <w:numPr>
                <w:ilvl w:val="1"/>
                <w:numId w:val="52"/>
              </w:numPr>
              <w:tabs>
                <w:tab w:val="left" w:pos="459"/>
              </w:tabs>
              <w:jc w:val="left"/>
              <w:rPr>
                <w:sz w:val="22"/>
                <w:szCs w:val="22"/>
              </w:rPr>
            </w:pPr>
            <w:r w:rsidRPr="000369C4">
              <w:rPr>
                <w:sz w:val="22"/>
                <w:szCs w:val="22"/>
              </w:rPr>
              <w:t>Installed different database management systems</w:t>
            </w:r>
          </w:p>
          <w:p w:rsidR="000369C4" w:rsidRPr="000369C4" w:rsidRDefault="000369C4" w:rsidP="00A739DD">
            <w:pPr>
              <w:numPr>
                <w:ilvl w:val="1"/>
                <w:numId w:val="52"/>
              </w:numPr>
              <w:tabs>
                <w:tab w:val="left" w:pos="459"/>
              </w:tabs>
              <w:jc w:val="left"/>
              <w:rPr>
                <w:sz w:val="22"/>
                <w:szCs w:val="22"/>
              </w:rPr>
            </w:pPr>
            <w:r w:rsidRPr="000369C4">
              <w:rPr>
                <w:sz w:val="22"/>
                <w:szCs w:val="22"/>
              </w:rPr>
              <w:lastRenderedPageBreak/>
              <w:t>Created Database of a Website in a Database Management System.</w:t>
            </w:r>
          </w:p>
          <w:p w:rsidR="000369C4" w:rsidRPr="000369C4" w:rsidRDefault="000369C4" w:rsidP="00A739DD">
            <w:pPr>
              <w:numPr>
                <w:ilvl w:val="1"/>
                <w:numId w:val="52"/>
              </w:numPr>
              <w:tabs>
                <w:tab w:val="left" w:pos="459"/>
              </w:tabs>
              <w:jc w:val="left"/>
              <w:rPr>
                <w:sz w:val="22"/>
                <w:szCs w:val="22"/>
              </w:rPr>
            </w:pPr>
            <w:r w:rsidRPr="000369C4">
              <w:rPr>
                <w:sz w:val="22"/>
                <w:szCs w:val="22"/>
              </w:rPr>
              <w:t>Created and used stored procedure</w:t>
            </w:r>
          </w:p>
          <w:p w:rsidR="000369C4" w:rsidRPr="000369C4" w:rsidRDefault="000369C4" w:rsidP="00A739DD">
            <w:pPr>
              <w:numPr>
                <w:ilvl w:val="1"/>
                <w:numId w:val="52"/>
              </w:numPr>
              <w:tabs>
                <w:tab w:val="left" w:pos="459"/>
              </w:tabs>
              <w:jc w:val="left"/>
              <w:rPr>
                <w:sz w:val="22"/>
                <w:szCs w:val="22"/>
              </w:rPr>
            </w:pPr>
            <w:r w:rsidRPr="000369C4">
              <w:rPr>
                <w:sz w:val="22"/>
                <w:szCs w:val="22"/>
              </w:rPr>
              <w:t>Generated the reports</w:t>
            </w:r>
          </w:p>
          <w:p w:rsidR="002542DE" w:rsidRDefault="000369C4" w:rsidP="00A739DD">
            <w:pPr>
              <w:numPr>
                <w:ilvl w:val="1"/>
                <w:numId w:val="52"/>
              </w:numPr>
              <w:tabs>
                <w:tab w:val="left" w:pos="601"/>
              </w:tabs>
              <w:rPr>
                <w:sz w:val="22"/>
                <w:szCs w:val="22"/>
              </w:rPr>
            </w:pPr>
            <w:r w:rsidRPr="000369C4">
              <w:rPr>
                <w:sz w:val="22"/>
                <w:szCs w:val="22"/>
              </w:rPr>
              <w:t>Provided a security mechanism to stored procedure</w:t>
            </w:r>
          </w:p>
          <w:p w:rsidR="00983A29" w:rsidRDefault="00983A29" w:rsidP="00A739DD">
            <w:pPr>
              <w:numPr>
                <w:ilvl w:val="1"/>
                <w:numId w:val="52"/>
              </w:numPr>
              <w:tabs>
                <w:tab w:val="left" w:pos="601"/>
              </w:tabs>
              <w:rPr>
                <w:sz w:val="22"/>
                <w:szCs w:val="22"/>
              </w:rPr>
            </w:pPr>
            <w:r>
              <w:rPr>
                <w:sz w:val="22"/>
                <w:szCs w:val="22"/>
              </w:rPr>
              <w:t>Implement My SQL</w:t>
            </w:r>
          </w:p>
          <w:p w:rsidR="00F81AF1" w:rsidRPr="0032537F" w:rsidRDefault="00F81AF1" w:rsidP="00F81AF1">
            <w:pPr>
              <w:tabs>
                <w:tab w:val="left" w:pos="601"/>
              </w:tabs>
              <w:ind w:left="720"/>
              <w:rPr>
                <w:sz w:val="22"/>
                <w:szCs w:val="22"/>
              </w:rPr>
            </w:pPr>
          </w:p>
        </w:tc>
      </w:tr>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lastRenderedPageBreak/>
              <w:t>Underpinning Knowledge</w:t>
            </w:r>
          </w:p>
        </w:tc>
        <w:tc>
          <w:tcPr>
            <w:tcW w:w="6097" w:type="dxa"/>
          </w:tcPr>
          <w:p w:rsidR="002542DE" w:rsidRDefault="002542DE" w:rsidP="00BA1021">
            <w:pPr>
              <w:tabs>
                <w:tab w:val="left" w:pos="641"/>
              </w:tabs>
              <w:ind w:left="885" w:hanging="851"/>
              <w:rPr>
                <w:sz w:val="22"/>
              </w:rPr>
            </w:pPr>
          </w:p>
          <w:p w:rsidR="002542DE" w:rsidRPr="0032537F" w:rsidRDefault="002542DE" w:rsidP="00A739DD">
            <w:pPr>
              <w:pStyle w:val="ListParagraph"/>
              <w:widowControl/>
              <w:numPr>
                <w:ilvl w:val="0"/>
                <w:numId w:val="52"/>
              </w:numPr>
              <w:tabs>
                <w:tab w:val="left" w:pos="792"/>
              </w:tabs>
              <w:autoSpaceDE/>
              <w:autoSpaceDN/>
              <w:adjustRightInd/>
              <w:rPr>
                <w:rFonts w:ascii="Arial" w:eastAsia="Calibri" w:hAnsi="Arial" w:cs="Times New Roman"/>
                <w:vanish/>
                <w:sz w:val="22"/>
                <w:szCs w:val="22"/>
              </w:rPr>
            </w:pPr>
          </w:p>
          <w:p w:rsidR="000369C4" w:rsidRDefault="00113C66" w:rsidP="00A739DD">
            <w:pPr>
              <w:numPr>
                <w:ilvl w:val="1"/>
                <w:numId w:val="52"/>
              </w:numPr>
              <w:tabs>
                <w:tab w:val="left" w:pos="601"/>
              </w:tabs>
              <w:jc w:val="left"/>
              <w:rPr>
                <w:sz w:val="22"/>
                <w:szCs w:val="22"/>
              </w:rPr>
            </w:pPr>
            <w:r>
              <w:rPr>
                <w:sz w:val="22"/>
                <w:szCs w:val="22"/>
              </w:rPr>
              <w:t>D</w:t>
            </w:r>
            <w:r w:rsidR="000369C4">
              <w:rPr>
                <w:sz w:val="22"/>
                <w:szCs w:val="22"/>
              </w:rPr>
              <w:t>atabase Concepts, objects</w:t>
            </w:r>
          </w:p>
          <w:p w:rsidR="000369C4" w:rsidRDefault="000369C4" w:rsidP="00A739DD">
            <w:pPr>
              <w:numPr>
                <w:ilvl w:val="1"/>
                <w:numId w:val="52"/>
              </w:numPr>
              <w:tabs>
                <w:tab w:val="left" w:pos="601"/>
              </w:tabs>
              <w:jc w:val="left"/>
              <w:rPr>
                <w:sz w:val="22"/>
                <w:szCs w:val="22"/>
              </w:rPr>
            </w:pPr>
            <w:r>
              <w:rPr>
                <w:sz w:val="22"/>
                <w:szCs w:val="22"/>
              </w:rPr>
              <w:t>DBMS</w:t>
            </w:r>
          </w:p>
          <w:p w:rsidR="000369C4" w:rsidRDefault="000369C4" w:rsidP="00A739DD">
            <w:pPr>
              <w:numPr>
                <w:ilvl w:val="1"/>
                <w:numId w:val="52"/>
              </w:numPr>
              <w:tabs>
                <w:tab w:val="left" w:pos="601"/>
              </w:tabs>
              <w:jc w:val="left"/>
              <w:rPr>
                <w:sz w:val="22"/>
                <w:szCs w:val="22"/>
              </w:rPr>
            </w:pPr>
            <w:r>
              <w:rPr>
                <w:sz w:val="22"/>
                <w:szCs w:val="22"/>
              </w:rPr>
              <w:t>Data Manipulation</w:t>
            </w:r>
          </w:p>
          <w:p w:rsidR="000369C4" w:rsidRDefault="000369C4" w:rsidP="00A739DD">
            <w:pPr>
              <w:numPr>
                <w:ilvl w:val="1"/>
                <w:numId w:val="52"/>
              </w:numPr>
              <w:tabs>
                <w:tab w:val="left" w:pos="601"/>
              </w:tabs>
              <w:jc w:val="left"/>
              <w:rPr>
                <w:sz w:val="22"/>
                <w:szCs w:val="22"/>
              </w:rPr>
            </w:pPr>
            <w:r>
              <w:rPr>
                <w:sz w:val="22"/>
                <w:szCs w:val="22"/>
              </w:rPr>
              <w:t>Database design</w:t>
            </w:r>
          </w:p>
          <w:p w:rsidR="000762D8" w:rsidRPr="0048306A" w:rsidRDefault="000762D8" w:rsidP="00A739DD">
            <w:pPr>
              <w:numPr>
                <w:ilvl w:val="1"/>
                <w:numId w:val="52"/>
              </w:numPr>
              <w:tabs>
                <w:tab w:val="left" w:pos="601"/>
              </w:tabs>
              <w:jc w:val="left"/>
              <w:rPr>
                <w:sz w:val="22"/>
              </w:rPr>
            </w:pPr>
            <w:r>
              <w:rPr>
                <w:rFonts w:cs="Arial"/>
                <w:sz w:val="22"/>
                <w:szCs w:val="22"/>
              </w:rPr>
              <w:t xml:space="preserve">Implement </w:t>
            </w:r>
            <w:r w:rsidRPr="0048306A">
              <w:rPr>
                <w:rFonts w:cs="Arial"/>
                <w:sz w:val="22"/>
                <w:szCs w:val="22"/>
              </w:rPr>
              <w:t>SQL Environment and Syntax or codes are applied and used:</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SQL Syntax</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Select</w:t>
            </w:r>
          </w:p>
          <w:p w:rsidR="000762D8" w:rsidRPr="00A21E69" w:rsidRDefault="000762D8" w:rsidP="00A739DD">
            <w:pPr>
              <w:pStyle w:val="ListParagraph"/>
              <w:numPr>
                <w:ilvl w:val="2"/>
                <w:numId w:val="52"/>
              </w:numPr>
              <w:rPr>
                <w:rFonts w:ascii="Arial" w:hAnsi="Arial" w:cs="Arial"/>
                <w:sz w:val="22"/>
                <w:szCs w:val="22"/>
              </w:rPr>
            </w:pPr>
            <w:r>
              <w:rPr>
                <w:rFonts w:ascii="Arial" w:hAnsi="Arial" w:cs="Arial"/>
                <w:sz w:val="22"/>
                <w:szCs w:val="22"/>
              </w:rPr>
              <w:t xml:space="preserve">SQL Where </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 xml:space="preserve">Where </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And, Or, Not</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Order By</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Insert Into</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Null Values</w:t>
            </w:r>
          </w:p>
          <w:p w:rsidR="000762D8" w:rsidRPr="00A21E69" w:rsidRDefault="000762D8" w:rsidP="00A739DD">
            <w:pPr>
              <w:pStyle w:val="ListParagraph"/>
              <w:numPr>
                <w:ilvl w:val="2"/>
                <w:numId w:val="52"/>
              </w:numPr>
              <w:rPr>
                <w:rFonts w:ascii="Arial" w:hAnsi="Arial" w:cs="Arial"/>
                <w:sz w:val="22"/>
                <w:szCs w:val="22"/>
              </w:rPr>
            </w:pPr>
            <w:r>
              <w:rPr>
                <w:rFonts w:ascii="Arial" w:hAnsi="Arial" w:cs="Arial"/>
                <w:sz w:val="22"/>
                <w:szCs w:val="22"/>
              </w:rPr>
              <w:t xml:space="preserve">SQL Update </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Delete</w:t>
            </w:r>
          </w:p>
          <w:p w:rsidR="000762D8" w:rsidRPr="00A21E69" w:rsidRDefault="000762D8" w:rsidP="00A739DD">
            <w:pPr>
              <w:pStyle w:val="ListParagraph"/>
              <w:numPr>
                <w:ilvl w:val="2"/>
                <w:numId w:val="52"/>
              </w:numPr>
              <w:rPr>
                <w:rFonts w:ascii="Arial" w:hAnsi="Arial" w:cs="Arial"/>
                <w:sz w:val="22"/>
                <w:szCs w:val="22"/>
              </w:rPr>
            </w:pPr>
            <w:r>
              <w:rPr>
                <w:rFonts w:ascii="Arial" w:hAnsi="Arial" w:cs="Arial"/>
                <w:sz w:val="22"/>
                <w:szCs w:val="22"/>
              </w:rPr>
              <w:t>SQL Select Top</w:t>
            </w:r>
          </w:p>
          <w:p w:rsidR="000762D8" w:rsidRPr="00A21E69" w:rsidRDefault="000762D8" w:rsidP="00A739DD">
            <w:pPr>
              <w:pStyle w:val="ListParagraph"/>
              <w:numPr>
                <w:ilvl w:val="2"/>
                <w:numId w:val="52"/>
              </w:numPr>
              <w:rPr>
                <w:rFonts w:ascii="Arial" w:hAnsi="Arial" w:cs="Arial"/>
                <w:sz w:val="22"/>
                <w:szCs w:val="22"/>
              </w:rPr>
            </w:pPr>
            <w:r>
              <w:rPr>
                <w:rFonts w:ascii="Arial" w:hAnsi="Arial" w:cs="Arial"/>
                <w:sz w:val="22"/>
                <w:szCs w:val="22"/>
              </w:rPr>
              <w:t>SQL Min and max</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Count, Avg, Sum</w:t>
            </w:r>
          </w:p>
          <w:p w:rsidR="000762D8" w:rsidRPr="00A21E69" w:rsidRDefault="000762D8" w:rsidP="00A739DD">
            <w:pPr>
              <w:pStyle w:val="ListParagraph"/>
              <w:numPr>
                <w:ilvl w:val="2"/>
                <w:numId w:val="52"/>
              </w:numPr>
              <w:rPr>
                <w:rFonts w:ascii="Arial" w:hAnsi="Arial" w:cs="Arial"/>
                <w:sz w:val="22"/>
                <w:szCs w:val="22"/>
              </w:rPr>
            </w:pPr>
            <w:r>
              <w:rPr>
                <w:rFonts w:ascii="Arial" w:hAnsi="Arial" w:cs="Arial"/>
                <w:sz w:val="22"/>
                <w:szCs w:val="22"/>
              </w:rPr>
              <w:t xml:space="preserve">SQL Like </w:t>
            </w:r>
          </w:p>
          <w:p w:rsidR="000762D8" w:rsidRPr="00A21E69"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 xml:space="preserve">Wildcards </w:t>
            </w:r>
          </w:p>
          <w:p w:rsidR="000762D8" w:rsidRDefault="000762D8" w:rsidP="00A739DD">
            <w:pPr>
              <w:pStyle w:val="ListParagraph"/>
              <w:numPr>
                <w:ilvl w:val="2"/>
                <w:numId w:val="52"/>
              </w:numPr>
              <w:rPr>
                <w:rFonts w:ascii="Arial" w:hAnsi="Arial" w:cs="Arial"/>
                <w:sz w:val="22"/>
                <w:szCs w:val="22"/>
              </w:rPr>
            </w:pPr>
            <w:r w:rsidRPr="00A21E69">
              <w:rPr>
                <w:rFonts w:ascii="Arial" w:hAnsi="Arial" w:cs="Arial"/>
                <w:sz w:val="22"/>
                <w:szCs w:val="22"/>
              </w:rPr>
              <w:t xml:space="preserve">SQL </w:t>
            </w:r>
            <w:r>
              <w:rPr>
                <w:rFonts w:ascii="Arial" w:hAnsi="Arial" w:cs="Arial"/>
                <w:sz w:val="22"/>
                <w:szCs w:val="22"/>
              </w:rPr>
              <w:t>In</w:t>
            </w:r>
          </w:p>
          <w:p w:rsidR="000762D8" w:rsidRDefault="000762D8" w:rsidP="00A739DD">
            <w:pPr>
              <w:pStyle w:val="ListParagraph"/>
              <w:numPr>
                <w:ilvl w:val="2"/>
                <w:numId w:val="52"/>
              </w:numPr>
              <w:rPr>
                <w:rFonts w:ascii="Arial" w:hAnsi="Arial" w:cs="Arial"/>
                <w:sz w:val="22"/>
                <w:szCs w:val="22"/>
              </w:rPr>
            </w:pPr>
            <w:r>
              <w:rPr>
                <w:rFonts w:ascii="Arial" w:hAnsi="Arial" w:cs="Arial"/>
                <w:sz w:val="22"/>
                <w:szCs w:val="22"/>
              </w:rPr>
              <w:t>SQL Joins, Unions, Other Commands</w:t>
            </w:r>
          </w:p>
          <w:p w:rsidR="000762D8" w:rsidRDefault="000762D8" w:rsidP="00A739DD">
            <w:pPr>
              <w:pStyle w:val="ListParagraph"/>
              <w:numPr>
                <w:ilvl w:val="2"/>
                <w:numId w:val="52"/>
              </w:numPr>
              <w:rPr>
                <w:rFonts w:ascii="Arial" w:hAnsi="Arial" w:cs="Arial"/>
                <w:sz w:val="22"/>
                <w:szCs w:val="22"/>
              </w:rPr>
            </w:pPr>
            <w:r>
              <w:rPr>
                <w:rFonts w:ascii="Arial" w:hAnsi="Arial" w:cs="Arial"/>
                <w:sz w:val="22"/>
                <w:szCs w:val="22"/>
              </w:rPr>
              <w:t>MySQL Functions</w:t>
            </w:r>
          </w:p>
          <w:p w:rsidR="000762D8" w:rsidRPr="0004017E" w:rsidRDefault="000762D8" w:rsidP="000762D8">
            <w:pPr>
              <w:pStyle w:val="ListParagraph"/>
              <w:ind w:left="1224"/>
              <w:rPr>
                <w:rFonts w:ascii="Arial" w:hAnsi="Arial" w:cs="Arial"/>
                <w:sz w:val="22"/>
                <w:szCs w:val="22"/>
              </w:rPr>
            </w:pPr>
          </w:p>
          <w:p w:rsidR="000762D8" w:rsidRDefault="000762D8" w:rsidP="00A739DD">
            <w:pPr>
              <w:numPr>
                <w:ilvl w:val="1"/>
                <w:numId w:val="52"/>
              </w:numPr>
              <w:jc w:val="left"/>
              <w:rPr>
                <w:rFonts w:cs="Arial"/>
                <w:sz w:val="22"/>
                <w:szCs w:val="22"/>
              </w:rPr>
            </w:pPr>
            <w:r>
              <w:rPr>
                <w:rFonts w:cs="Arial"/>
                <w:sz w:val="22"/>
                <w:szCs w:val="22"/>
              </w:rPr>
              <w:t>SQL Database</w:t>
            </w:r>
          </w:p>
          <w:p w:rsidR="000762D8" w:rsidRPr="00B45B9D" w:rsidRDefault="000762D8" w:rsidP="00A739DD">
            <w:pPr>
              <w:pStyle w:val="ListParagraph"/>
              <w:numPr>
                <w:ilvl w:val="2"/>
                <w:numId w:val="52"/>
              </w:numPr>
              <w:rPr>
                <w:rFonts w:ascii="Arial" w:hAnsi="Arial" w:cs="Arial"/>
                <w:sz w:val="22"/>
                <w:szCs w:val="22"/>
              </w:rPr>
            </w:pPr>
            <w:r w:rsidRPr="00B45B9D">
              <w:rPr>
                <w:rFonts w:ascii="Arial" w:hAnsi="Arial" w:cs="Arial"/>
                <w:sz w:val="22"/>
                <w:szCs w:val="22"/>
              </w:rPr>
              <w:t>SQL Create DB</w:t>
            </w:r>
          </w:p>
          <w:p w:rsidR="000762D8" w:rsidRDefault="000762D8" w:rsidP="00A739DD">
            <w:pPr>
              <w:pStyle w:val="ListParagraph"/>
              <w:numPr>
                <w:ilvl w:val="2"/>
                <w:numId w:val="52"/>
              </w:numPr>
              <w:rPr>
                <w:rFonts w:ascii="Arial" w:hAnsi="Arial" w:cs="Arial"/>
                <w:sz w:val="22"/>
                <w:szCs w:val="22"/>
              </w:rPr>
            </w:pPr>
            <w:r>
              <w:rPr>
                <w:rFonts w:ascii="Arial" w:hAnsi="Arial" w:cs="Arial"/>
                <w:sz w:val="22"/>
                <w:szCs w:val="22"/>
              </w:rPr>
              <w:t xml:space="preserve"> </w:t>
            </w:r>
            <w:r w:rsidRPr="00B45B9D">
              <w:rPr>
                <w:rFonts w:ascii="Arial" w:hAnsi="Arial" w:cs="Arial"/>
                <w:sz w:val="22"/>
                <w:szCs w:val="22"/>
              </w:rPr>
              <w:t xml:space="preserve">SQL Drop, Create Table, Drop Table, Alter </w:t>
            </w:r>
            <w:r>
              <w:rPr>
                <w:rFonts w:ascii="Arial" w:hAnsi="Arial" w:cs="Arial"/>
                <w:sz w:val="22"/>
                <w:szCs w:val="22"/>
              </w:rPr>
              <w:t xml:space="preserve">   </w:t>
            </w:r>
            <w:r w:rsidRPr="00B45B9D">
              <w:rPr>
                <w:rFonts w:ascii="Arial" w:hAnsi="Arial" w:cs="Arial"/>
                <w:sz w:val="22"/>
                <w:szCs w:val="22"/>
              </w:rPr>
              <w:t>Table</w:t>
            </w:r>
          </w:p>
          <w:p w:rsidR="000762D8" w:rsidRPr="00B45B9D" w:rsidRDefault="000762D8" w:rsidP="00A739DD">
            <w:pPr>
              <w:pStyle w:val="ListParagraph"/>
              <w:numPr>
                <w:ilvl w:val="2"/>
                <w:numId w:val="52"/>
              </w:numPr>
              <w:rPr>
                <w:rFonts w:ascii="Arial" w:hAnsi="Arial" w:cs="Arial"/>
                <w:sz w:val="22"/>
                <w:szCs w:val="22"/>
              </w:rPr>
            </w:pPr>
            <w:r w:rsidRPr="00B45B9D">
              <w:rPr>
                <w:rFonts w:ascii="Arial" w:hAnsi="Arial" w:cs="Arial"/>
                <w:sz w:val="22"/>
                <w:szCs w:val="22"/>
              </w:rPr>
              <w:t xml:space="preserve">SQL Constrains, Not Null, Uniquw, </w:t>
            </w:r>
            <w:r w:rsidR="003E4650" w:rsidRPr="00B45B9D">
              <w:rPr>
                <w:rFonts w:ascii="Arial" w:hAnsi="Arial" w:cs="Arial"/>
                <w:sz w:val="22"/>
                <w:szCs w:val="22"/>
              </w:rPr>
              <w:t>keys</w:t>
            </w:r>
            <w:r w:rsidRPr="00B45B9D">
              <w:rPr>
                <w:rFonts w:ascii="Arial" w:hAnsi="Arial" w:cs="Arial"/>
                <w:sz w:val="22"/>
                <w:szCs w:val="22"/>
              </w:rPr>
              <w:t xml:space="preserve"> (</w:t>
            </w:r>
            <w:r w:rsidR="003E4650" w:rsidRPr="00B45B9D">
              <w:rPr>
                <w:rFonts w:ascii="Arial" w:hAnsi="Arial" w:cs="Arial"/>
                <w:sz w:val="22"/>
                <w:szCs w:val="22"/>
              </w:rPr>
              <w:t>Primary</w:t>
            </w:r>
            <w:r w:rsidRPr="00B45B9D">
              <w:rPr>
                <w:rFonts w:ascii="Arial" w:hAnsi="Arial" w:cs="Arial"/>
                <w:sz w:val="22"/>
                <w:szCs w:val="22"/>
              </w:rPr>
              <w:t>, Foreign)</w:t>
            </w:r>
          </w:p>
          <w:p w:rsidR="000762D8" w:rsidRDefault="000762D8" w:rsidP="00A739DD">
            <w:pPr>
              <w:pStyle w:val="ListParagraph"/>
              <w:numPr>
                <w:ilvl w:val="2"/>
                <w:numId w:val="52"/>
              </w:numPr>
              <w:rPr>
                <w:rFonts w:ascii="Arial" w:hAnsi="Arial" w:cs="Arial"/>
                <w:sz w:val="22"/>
                <w:szCs w:val="22"/>
              </w:rPr>
            </w:pPr>
            <w:r w:rsidRPr="00B45B9D">
              <w:rPr>
                <w:rFonts w:ascii="Arial" w:hAnsi="Arial" w:cs="Arial"/>
                <w:sz w:val="22"/>
                <w:szCs w:val="22"/>
              </w:rPr>
              <w:t>SQL Check, hosting,</w:t>
            </w:r>
            <w:r w:rsidRPr="00386697">
              <w:rPr>
                <w:rFonts w:ascii="Arial" w:hAnsi="Arial" w:cs="Arial"/>
                <w:sz w:val="22"/>
                <w:szCs w:val="22"/>
              </w:rPr>
              <w:t xml:space="preserve"> etc.</w:t>
            </w:r>
          </w:p>
          <w:p w:rsidR="000762D8" w:rsidRPr="00386697" w:rsidRDefault="000762D8" w:rsidP="00A739DD">
            <w:pPr>
              <w:pStyle w:val="ListParagraph"/>
              <w:numPr>
                <w:ilvl w:val="2"/>
                <w:numId w:val="52"/>
              </w:numPr>
              <w:rPr>
                <w:rFonts w:ascii="Arial" w:hAnsi="Arial" w:cs="Arial"/>
                <w:sz w:val="22"/>
                <w:szCs w:val="22"/>
              </w:rPr>
            </w:pPr>
            <w:r>
              <w:rPr>
                <w:rFonts w:ascii="Arial" w:hAnsi="Arial" w:cs="Arial"/>
                <w:sz w:val="22"/>
                <w:szCs w:val="22"/>
              </w:rPr>
              <w:t>SQL Views, Index, Auto Increment</w:t>
            </w:r>
          </w:p>
          <w:p w:rsidR="002542DE" w:rsidRPr="00F81AF1" w:rsidRDefault="002542DE" w:rsidP="00F81AF1">
            <w:pPr>
              <w:tabs>
                <w:tab w:val="left" w:pos="601"/>
              </w:tabs>
              <w:jc w:val="left"/>
              <w:rPr>
                <w:sz w:val="22"/>
                <w:szCs w:val="22"/>
              </w:rPr>
            </w:pPr>
          </w:p>
        </w:tc>
      </w:tr>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t>Underpinning Skills</w:t>
            </w:r>
          </w:p>
        </w:tc>
        <w:tc>
          <w:tcPr>
            <w:tcW w:w="6097" w:type="dxa"/>
          </w:tcPr>
          <w:p w:rsidR="002542DE" w:rsidRPr="008F0E08" w:rsidRDefault="002542DE" w:rsidP="00BA1021">
            <w:pPr>
              <w:tabs>
                <w:tab w:val="left" w:pos="885"/>
              </w:tabs>
              <w:ind w:left="885" w:hanging="851"/>
              <w:jc w:val="left"/>
              <w:rPr>
                <w:rFonts w:cs="Arial"/>
                <w:sz w:val="22"/>
                <w:szCs w:val="22"/>
              </w:rPr>
            </w:pPr>
          </w:p>
          <w:p w:rsidR="002542DE" w:rsidRPr="00FD07D1" w:rsidRDefault="002542DE" w:rsidP="00A739DD">
            <w:pPr>
              <w:numPr>
                <w:ilvl w:val="1"/>
                <w:numId w:val="51"/>
              </w:numPr>
              <w:tabs>
                <w:tab w:val="clear" w:pos="792"/>
                <w:tab w:val="left" w:pos="601"/>
              </w:tabs>
              <w:ind w:left="601" w:hanging="567"/>
              <w:rPr>
                <w:sz w:val="22"/>
                <w:szCs w:val="22"/>
              </w:rPr>
            </w:pPr>
            <w:r w:rsidRPr="00FD07D1">
              <w:rPr>
                <w:sz w:val="22"/>
                <w:szCs w:val="22"/>
              </w:rPr>
              <w:t>Preparing equipment and software as per workplace requirement</w:t>
            </w:r>
          </w:p>
          <w:p w:rsidR="002542DE" w:rsidRPr="00FD07D1" w:rsidRDefault="002542DE" w:rsidP="00A739DD">
            <w:pPr>
              <w:numPr>
                <w:ilvl w:val="1"/>
                <w:numId w:val="51"/>
              </w:numPr>
              <w:tabs>
                <w:tab w:val="clear" w:pos="792"/>
                <w:tab w:val="left" w:pos="601"/>
              </w:tabs>
              <w:ind w:left="601" w:hanging="567"/>
              <w:rPr>
                <w:sz w:val="22"/>
                <w:szCs w:val="22"/>
              </w:rPr>
            </w:pPr>
            <w:r w:rsidRPr="00FD07D1">
              <w:rPr>
                <w:sz w:val="22"/>
                <w:szCs w:val="22"/>
              </w:rPr>
              <w:t>Checking equipment and software for conformance and usability</w:t>
            </w:r>
          </w:p>
          <w:p w:rsidR="002542DE" w:rsidRPr="00FD07D1" w:rsidRDefault="002542DE" w:rsidP="00A739DD">
            <w:pPr>
              <w:numPr>
                <w:ilvl w:val="1"/>
                <w:numId w:val="51"/>
              </w:numPr>
              <w:tabs>
                <w:tab w:val="clear" w:pos="792"/>
                <w:tab w:val="left" w:pos="601"/>
              </w:tabs>
              <w:ind w:left="601" w:hanging="567"/>
              <w:rPr>
                <w:sz w:val="22"/>
                <w:szCs w:val="22"/>
              </w:rPr>
            </w:pPr>
            <w:r w:rsidRPr="00FD07D1">
              <w:rPr>
                <w:sz w:val="22"/>
                <w:szCs w:val="22"/>
              </w:rPr>
              <w:t>Determining output to be generated in accordance with job requirements/specifications</w:t>
            </w:r>
          </w:p>
          <w:p w:rsidR="002542DE" w:rsidRPr="0054360E" w:rsidRDefault="002542DE" w:rsidP="00BA1021">
            <w:pPr>
              <w:tabs>
                <w:tab w:val="left" w:pos="601"/>
              </w:tabs>
              <w:jc w:val="left"/>
              <w:rPr>
                <w:sz w:val="22"/>
                <w:szCs w:val="22"/>
              </w:rPr>
            </w:pPr>
          </w:p>
        </w:tc>
      </w:tr>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t>Resource Implications</w:t>
            </w:r>
          </w:p>
        </w:tc>
        <w:tc>
          <w:tcPr>
            <w:tcW w:w="6097" w:type="dxa"/>
          </w:tcPr>
          <w:p w:rsidR="002542DE" w:rsidRPr="008F0E08" w:rsidRDefault="002542DE" w:rsidP="00BA1021">
            <w:pPr>
              <w:tabs>
                <w:tab w:val="left" w:pos="641"/>
              </w:tabs>
              <w:ind w:left="22"/>
              <w:rPr>
                <w:rFonts w:cs="Arial"/>
                <w:sz w:val="22"/>
                <w:szCs w:val="22"/>
              </w:rPr>
            </w:pPr>
            <w:r w:rsidRPr="008F0E08">
              <w:rPr>
                <w:rFonts w:cs="Arial"/>
                <w:sz w:val="22"/>
                <w:szCs w:val="22"/>
              </w:rPr>
              <w:t xml:space="preserve">The following resources </w:t>
            </w:r>
            <w:r w:rsidRPr="008F0E08">
              <w:rPr>
                <w:rFonts w:cs="Arial"/>
                <w:b/>
                <w:sz w:val="22"/>
                <w:szCs w:val="22"/>
              </w:rPr>
              <w:t>MUST</w:t>
            </w:r>
            <w:r w:rsidRPr="008F0E08">
              <w:rPr>
                <w:rFonts w:cs="Arial"/>
                <w:sz w:val="22"/>
                <w:szCs w:val="22"/>
              </w:rPr>
              <w:t xml:space="preserve"> be provided:</w:t>
            </w:r>
          </w:p>
          <w:p w:rsidR="002542DE" w:rsidRPr="008F0E08" w:rsidRDefault="002542DE" w:rsidP="00BA1021">
            <w:pPr>
              <w:tabs>
                <w:tab w:val="left" w:pos="641"/>
              </w:tabs>
              <w:ind w:left="22"/>
              <w:rPr>
                <w:rFonts w:cs="Arial"/>
                <w:sz w:val="22"/>
                <w:szCs w:val="22"/>
              </w:rPr>
            </w:pPr>
          </w:p>
          <w:p w:rsidR="002542DE" w:rsidRPr="008F0E08" w:rsidRDefault="002542DE" w:rsidP="00A739DD">
            <w:pPr>
              <w:pStyle w:val="ListParagraph"/>
              <w:widowControl/>
              <w:numPr>
                <w:ilvl w:val="0"/>
                <w:numId w:val="52"/>
              </w:numPr>
              <w:autoSpaceDE/>
              <w:autoSpaceDN/>
              <w:adjustRightInd/>
              <w:rPr>
                <w:rFonts w:ascii="Arial" w:eastAsia="Calibri" w:hAnsi="Arial" w:cs="Times New Roman"/>
                <w:vanish/>
                <w:sz w:val="22"/>
                <w:szCs w:val="22"/>
              </w:rPr>
            </w:pPr>
          </w:p>
          <w:p w:rsidR="002542DE" w:rsidRPr="008F0E08" w:rsidRDefault="002542DE" w:rsidP="00A739DD">
            <w:pPr>
              <w:pStyle w:val="ListParagraph"/>
              <w:widowControl/>
              <w:numPr>
                <w:ilvl w:val="0"/>
                <w:numId w:val="52"/>
              </w:numPr>
              <w:autoSpaceDE/>
              <w:autoSpaceDN/>
              <w:adjustRightInd/>
              <w:rPr>
                <w:rFonts w:ascii="Arial" w:eastAsia="Calibri" w:hAnsi="Arial" w:cs="Times New Roman"/>
                <w:vanish/>
                <w:sz w:val="22"/>
                <w:szCs w:val="22"/>
              </w:rPr>
            </w:pPr>
          </w:p>
          <w:p w:rsidR="002542DE" w:rsidRPr="00EE1516" w:rsidRDefault="002542DE" w:rsidP="00A739DD">
            <w:pPr>
              <w:numPr>
                <w:ilvl w:val="1"/>
                <w:numId w:val="52"/>
              </w:numPr>
              <w:tabs>
                <w:tab w:val="clear" w:pos="720"/>
                <w:tab w:val="num" w:pos="601"/>
              </w:tabs>
              <w:ind w:hanging="686"/>
              <w:jc w:val="left"/>
              <w:rPr>
                <w:sz w:val="22"/>
                <w:szCs w:val="22"/>
              </w:rPr>
            </w:pPr>
            <w:r w:rsidRPr="00EE1516">
              <w:rPr>
                <w:sz w:val="22"/>
                <w:szCs w:val="22"/>
              </w:rPr>
              <w:t>PC or workstation</w:t>
            </w:r>
          </w:p>
          <w:p w:rsidR="002542DE" w:rsidRPr="00FD07D1"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Workplace (simulated or actual)</w:t>
            </w:r>
          </w:p>
          <w:p w:rsidR="002542DE" w:rsidRPr="00FD07D1"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Personal computer/laptop</w:t>
            </w:r>
          </w:p>
          <w:p w:rsidR="002542DE" w:rsidRPr="00FD07D1"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 xml:space="preserve">Application software  </w:t>
            </w:r>
          </w:p>
          <w:p w:rsidR="002542DE" w:rsidRPr="00FD07D1"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Pens</w:t>
            </w:r>
          </w:p>
          <w:p w:rsidR="002542DE" w:rsidRPr="00FD07D1"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Paper</w:t>
            </w:r>
          </w:p>
          <w:p w:rsidR="002542DE" w:rsidRDefault="002542DE" w:rsidP="00A739DD">
            <w:pPr>
              <w:numPr>
                <w:ilvl w:val="1"/>
                <w:numId w:val="52"/>
              </w:numPr>
              <w:tabs>
                <w:tab w:val="clear" w:pos="720"/>
                <w:tab w:val="num" w:pos="601"/>
                <w:tab w:val="left" w:pos="792"/>
              </w:tabs>
              <w:ind w:hanging="686"/>
              <w:jc w:val="left"/>
              <w:rPr>
                <w:sz w:val="22"/>
                <w:szCs w:val="22"/>
              </w:rPr>
            </w:pPr>
            <w:r w:rsidRPr="00FD07D1">
              <w:rPr>
                <w:sz w:val="22"/>
                <w:szCs w:val="22"/>
              </w:rPr>
              <w:t>Instruction sheet/manua</w:t>
            </w:r>
            <w:r>
              <w:rPr>
                <w:sz w:val="22"/>
                <w:szCs w:val="22"/>
              </w:rPr>
              <w:t>l</w:t>
            </w:r>
            <w:r w:rsidRPr="00BD3232">
              <w:rPr>
                <w:sz w:val="22"/>
                <w:szCs w:val="22"/>
              </w:rPr>
              <w:t>.</w:t>
            </w:r>
          </w:p>
          <w:p w:rsidR="002542DE" w:rsidRPr="00C8444E" w:rsidRDefault="002542DE" w:rsidP="00A739DD">
            <w:pPr>
              <w:numPr>
                <w:ilvl w:val="1"/>
                <w:numId w:val="52"/>
              </w:numPr>
              <w:tabs>
                <w:tab w:val="left" w:pos="792"/>
              </w:tabs>
              <w:jc w:val="left"/>
              <w:rPr>
                <w:sz w:val="22"/>
                <w:szCs w:val="22"/>
              </w:rPr>
            </w:pPr>
            <w:r w:rsidRPr="00C8444E">
              <w:rPr>
                <w:sz w:val="22"/>
                <w:szCs w:val="22"/>
              </w:rPr>
              <w:t>Workplace (simulated or actual)</w:t>
            </w:r>
          </w:p>
          <w:p w:rsidR="002542DE" w:rsidRPr="00C8444E" w:rsidRDefault="002542DE" w:rsidP="00A739DD">
            <w:pPr>
              <w:numPr>
                <w:ilvl w:val="1"/>
                <w:numId w:val="52"/>
              </w:numPr>
              <w:tabs>
                <w:tab w:val="left" w:pos="792"/>
              </w:tabs>
              <w:jc w:val="left"/>
              <w:rPr>
                <w:sz w:val="22"/>
                <w:szCs w:val="22"/>
              </w:rPr>
            </w:pPr>
            <w:r w:rsidRPr="00C8444E">
              <w:rPr>
                <w:sz w:val="22"/>
                <w:szCs w:val="22"/>
              </w:rPr>
              <w:t>Personal computer/laptop</w:t>
            </w:r>
          </w:p>
          <w:p w:rsidR="002542DE" w:rsidRPr="00C8444E" w:rsidRDefault="002542DE" w:rsidP="00A739DD">
            <w:pPr>
              <w:numPr>
                <w:ilvl w:val="1"/>
                <w:numId w:val="52"/>
              </w:numPr>
              <w:tabs>
                <w:tab w:val="left" w:pos="792"/>
              </w:tabs>
              <w:jc w:val="left"/>
              <w:rPr>
                <w:sz w:val="22"/>
                <w:szCs w:val="22"/>
              </w:rPr>
            </w:pPr>
            <w:r w:rsidRPr="00C8444E">
              <w:rPr>
                <w:sz w:val="22"/>
                <w:szCs w:val="22"/>
              </w:rPr>
              <w:t>Pens</w:t>
            </w:r>
          </w:p>
          <w:p w:rsidR="002542DE" w:rsidRPr="00C8444E" w:rsidRDefault="002542DE" w:rsidP="00A739DD">
            <w:pPr>
              <w:numPr>
                <w:ilvl w:val="1"/>
                <w:numId w:val="52"/>
              </w:numPr>
              <w:tabs>
                <w:tab w:val="left" w:pos="792"/>
              </w:tabs>
              <w:jc w:val="left"/>
              <w:rPr>
                <w:sz w:val="22"/>
                <w:szCs w:val="22"/>
              </w:rPr>
            </w:pPr>
            <w:r w:rsidRPr="00C8444E">
              <w:rPr>
                <w:sz w:val="22"/>
                <w:szCs w:val="22"/>
              </w:rPr>
              <w:t>paper</w:t>
            </w:r>
          </w:p>
          <w:p w:rsidR="002542DE" w:rsidRDefault="002542DE" w:rsidP="00A739DD">
            <w:pPr>
              <w:numPr>
                <w:ilvl w:val="1"/>
                <w:numId w:val="52"/>
              </w:numPr>
              <w:tabs>
                <w:tab w:val="left" w:pos="792"/>
              </w:tabs>
              <w:jc w:val="left"/>
              <w:rPr>
                <w:sz w:val="22"/>
                <w:szCs w:val="22"/>
              </w:rPr>
            </w:pPr>
            <w:r w:rsidRPr="00C8444E">
              <w:rPr>
                <w:sz w:val="22"/>
                <w:szCs w:val="22"/>
              </w:rPr>
              <w:t>instruction sheet/manual</w:t>
            </w:r>
          </w:p>
          <w:p w:rsidR="00935519" w:rsidRDefault="00935519" w:rsidP="00A739DD">
            <w:pPr>
              <w:numPr>
                <w:ilvl w:val="1"/>
                <w:numId w:val="52"/>
              </w:numPr>
              <w:tabs>
                <w:tab w:val="left" w:pos="792"/>
              </w:tabs>
              <w:jc w:val="left"/>
              <w:rPr>
                <w:sz w:val="22"/>
                <w:szCs w:val="22"/>
              </w:rPr>
            </w:pPr>
            <w:r>
              <w:rPr>
                <w:sz w:val="22"/>
                <w:szCs w:val="22"/>
              </w:rPr>
              <w:t>Graphics and animation software, video editor, etc.</w:t>
            </w:r>
          </w:p>
          <w:p w:rsidR="002542DE" w:rsidRPr="00BD3232" w:rsidRDefault="002542DE" w:rsidP="00BA1021">
            <w:pPr>
              <w:tabs>
                <w:tab w:val="left" w:pos="792"/>
              </w:tabs>
              <w:ind w:left="720"/>
              <w:jc w:val="left"/>
              <w:rPr>
                <w:sz w:val="22"/>
                <w:szCs w:val="22"/>
              </w:rPr>
            </w:pPr>
          </w:p>
        </w:tc>
      </w:tr>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lastRenderedPageBreak/>
              <w:t>Methods of Assessment</w:t>
            </w:r>
          </w:p>
        </w:tc>
        <w:tc>
          <w:tcPr>
            <w:tcW w:w="6097" w:type="dxa"/>
          </w:tcPr>
          <w:p w:rsidR="002542DE" w:rsidRDefault="002542DE" w:rsidP="00BA1021">
            <w:pPr>
              <w:tabs>
                <w:tab w:val="left" w:pos="641"/>
              </w:tabs>
              <w:ind w:left="22"/>
              <w:rPr>
                <w:rFonts w:cs="Arial"/>
                <w:sz w:val="22"/>
                <w:szCs w:val="22"/>
              </w:rPr>
            </w:pPr>
          </w:p>
          <w:p w:rsidR="002542DE" w:rsidRPr="008F0E08" w:rsidRDefault="002542DE" w:rsidP="00BA1021">
            <w:pPr>
              <w:tabs>
                <w:tab w:val="left" w:pos="641"/>
              </w:tabs>
              <w:ind w:left="22"/>
              <w:rPr>
                <w:rFonts w:cs="Arial"/>
                <w:sz w:val="22"/>
                <w:szCs w:val="22"/>
              </w:rPr>
            </w:pPr>
            <w:r w:rsidRPr="008F0E08">
              <w:rPr>
                <w:rFonts w:cs="Arial"/>
                <w:sz w:val="22"/>
                <w:szCs w:val="22"/>
              </w:rPr>
              <w:t>Competency may be assessed through:</w:t>
            </w:r>
          </w:p>
          <w:p w:rsidR="002542DE" w:rsidRPr="00507258" w:rsidRDefault="002542DE" w:rsidP="00BA1021">
            <w:pPr>
              <w:tabs>
                <w:tab w:val="left" w:pos="641"/>
              </w:tabs>
              <w:ind w:left="22"/>
              <w:rPr>
                <w:rFonts w:cs="Arial"/>
                <w:sz w:val="18"/>
                <w:szCs w:val="22"/>
              </w:rPr>
            </w:pPr>
          </w:p>
          <w:p w:rsidR="002542DE" w:rsidRPr="001725FF" w:rsidRDefault="002542DE" w:rsidP="00A739DD">
            <w:pPr>
              <w:pStyle w:val="ListParagraph"/>
              <w:numPr>
                <w:ilvl w:val="1"/>
                <w:numId w:val="51"/>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Demonstration</w:t>
            </w:r>
          </w:p>
          <w:p w:rsidR="002542DE" w:rsidRPr="001725FF" w:rsidRDefault="002542DE" w:rsidP="00A739DD">
            <w:pPr>
              <w:pStyle w:val="ListParagraph"/>
              <w:numPr>
                <w:ilvl w:val="1"/>
                <w:numId w:val="51"/>
              </w:numPr>
              <w:tabs>
                <w:tab w:val="clear" w:pos="792"/>
                <w:tab w:val="num" w:pos="601"/>
                <w:tab w:val="left" w:pos="885"/>
              </w:tabs>
              <w:ind w:hanging="758"/>
              <w:rPr>
                <w:rFonts w:ascii="Arial" w:hAnsi="Arial" w:cs="Arial"/>
                <w:sz w:val="22"/>
                <w:szCs w:val="22"/>
              </w:rPr>
            </w:pPr>
            <w:r>
              <w:rPr>
                <w:rFonts w:ascii="Arial" w:eastAsia="Calibri" w:hAnsi="Arial" w:cs="Arial"/>
                <w:sz w:val="22"/>
                <w:szCs w:val="22"/>
              </w:rPr>
              <w:t>Written examination</w:t>
            </w:r>
            <w:r w:rsidRPr="008F0E08">
              <w:rPr>
                <w:rFonts w:ascii="Arial" w:eastAsia="Calibri" w:hAnsi="Arial" w:cs="Arial"/>
                <w:sz w:val="22"/>
                <w:szCs w:val="22"/>
              </w:rPr>
              <w:t xml:space="preserve"> </w:t>
            </w:r>
          </w:p>
          <w:p w:rsidR="002542DE" w:rsidRPr="0016484D" w:rsidRDefault="002542DE" w:rsidP="00A739DD">
            <w:pPr>
              <w:pStyle w:val="ListParagraph"/>
              <w:numPr>
                <w:ilvl w:val="1"/>
                <w:numId w:val="51"/>
              </w:numPr>
              <w:tabs>
                <w:tab w:val="clear" w:pos="792"/>
                <w:tab w:val="num" w:pos="601"/>
                <w:tab w:val="left" w:pos="885"/>
              </w:tabs>
              <w:ind w:hanging="758"/>
              <w:rPr>
                <w:rFonts w:ascii="Arial" w:hAnsi="Arial" w:cs="Arial"/>
                <w:sz w:val="22"/>
                <w:szCs w:val="22"/>
              </w:rPr>
            </w:pPr>
            <w:r w:rsidRPr="0016484D">
              <w:rPr>
                <w:rFonts w:ascii="Arial" w:eastAsia="Calibri" w:hAnsi="Arial" w:cs="Arial"/>
                <w:sz w:val="22"/>
                <w:szCs w:val="22"/>
              </w:rPr>
              <w:t xml:space="preserve">Portfolio Assessment </w:t>
            </w:r>
          </w:p>
          <w:p w:rsidR="002542DE" w:rsidRPr="0016484D" w:rsidRDefault="002542DE" w:rsidP="00A739DD">
            <w:pPr>
              <w:pStyle w:val="ListParagraph"/>
              <w:numPr>
                <w:ilvl w:val="1"/>
                <w:numId w:val="51"/>
              </w:numPr>
              <w:tabs>
                <w:tab w:val="clear" w:pos="792"/>
                <w:tab w:val="num" w:pos="601"/>
                <w:tab w:val="left" w:pos="885"/>
              </w:tabs>
              <w:ind w:hanging="758"/>
              <w:rPr>
                <w:rFonts w:ascii="Arial" w:hAnsi="Arial" w:cs="Arial"/>
                <w:sz w:val="22"/>
                <w:szCs w:val="22"/>
              </w:rPr>
            </w:pPr>
            <w:r w:rsidRPr="0016484D">
              <w:rPr>
                <w:rFonts w:ascii="Arial" w:eastAsia="Calibri" w:hAnsi="Arial" w:cs="Arial"/>
                <w:sz w:val="22"/>
                <w:szCs w:val="22"/>
              </w:rPr>
              <w:t xml:space="preserve">Interview </w:t>
            </w:r>
          </w:p>
          <w:p w:rsidR="002542DE" w:rsidRPr="008F0E08" w:rsidRDefault="002542DE" w:rsidP="00A739DD">
            <w:pPr>
              <w:pStyle w:val="ListParagraph"/>
              <w:numPr>
                <w:ilvl w:val="1"/>
                <w:numId w:val="51"/>
              </w:numPr>
              <w:tabs>
                <w:tab w:val="clear" w:pos="792"/>
                <w:tab w:val="num" w:pos="601"/>
                <w:tab w:val="left" w:pos="885"/>
              </w:tabs>
              <w:ind w:hanging="758"/>
              <w:rPr>
                <w:rFonts w:ascii="Arial" w:hAnsi="Arial" w:cs="Arial"/>
                <w:sz w:val="22"/>
                <w:szCs w:val="22"/>
              </w:rPr>
            </w:pPr>
            <w:r w:rsidRPr="008F0E08">
              <w:rPr>
                <w:rFonts w:ascii="Arial" w:eastAsia="Calibri" w:hAnsi="Arial" w:cs="Arial"/>
                <w:sz w:val="22"/>
                <w:szCs w:val="22"/>
              </w:rPr>
              <w:t xml:space="preserve">Case Study/Situation </w:t>
            </w:r>
          </w:p>
          <w:p w:rsidR="002542DE" w:rsidRPr="008F0E08" w:rsidRDefault="002542DE" w:rsidP="00BA1021">
            <w:pPr>
              <w:tabs>
                <w:tab w:val="left" w:pos="641"/>
              </w:tabs>
              <w:ind w:left="360"/>
              <w:rPr>
                <w:rFonts w:cs="Arial"/>
                <w:sz w:val="22"/>
                <w:szCs w:val="22"/>
              </w:rPr>
            </w:pPr>
          </w:p>
        </w:tc>
      </w:tr>
      <w:tr w:rsidR="002542DE" w:rsidRPr="00621CC6" w:rsidTr="00BA1021">
        <w:tc>
          <w:tcPr>
            <w:tcW w:w="3258" w:type="dxa"/>
          </w:tcPr>
          <w:p w:rsidR="002542DE" w:rsidRPr="006E346A" w:rsidRDefault="002542DE" w:rsidP="00A739DD">
            <w:pPr>
              <w:pStyle w:val="BodyTextIndent"/>
              <w:numPr>
                <w:ilvl w:val="0"/>
                <w:numId w:val="51"/>
              </w:numPr>
              <w:tabs>
                <w:tab w:val="left" w:pos="450"/>
                <w:tab w:val="left" w:pos="1794"/>
                <w:tab w:val="left" w:pos="2184"/>
              </w:tabs>
              <w:spacing w:after="0"/>
              <w:jc w:val="left"/>
              <w:rPr>
                <w:i/>
                <w:sz w:val="22"/>
              </w:rPr>
            </w:pPr>
            <w:r w:rsidRPr="006E346A">
              <w:rPr>
                <w:sz w:val="22"/>
              </w:rPr>
              <w:t>Context of Assessment</w:t>
            </w:r>
          </w:p>
        </w:tc>
        <w:tc>
          <w:tcPr>
            <w:tcW w:w="6097" w:type="dxa"/>
          </w:tcPr>
          <w:p w:rsidR="002542DE" w:rsidRPr="006E346A" w:rsidRDefault="002542DE" w:rsidP="00BA1021">
            <w:pPr>
              <w:tabs>
                <w:tab w:val="left" w:pos="641"/>
              </w:tabs>
              <w:ind w:left="641"/>
              <w:jc w:val="left"/>
              <w:rPr>
                <w:sz w:val="22"/>
              </w:rPr>
            </w:pPr>
          </w:p>
          <w:p w:rsidR="002542DE" w:rsidRPr="006E346A" w:rsidRDefault="002542DE" w:rsidP="00A739DD">
            <w:pPr>
              <w:numPr>
                <w:ilvl w:val="1"/>
                <w:numId w:val="51"/>
              </w:numPr>
              <w:tabs>
                <w:tab w:val="left" w:pos="601"/>
              </w:tabs>
              <w:ind w:left="601" w:hanging="601"/>
              <w:jc w:val="left"/>
              <w:rPr>
                <w:sz w:val="22"/>
              </w:rPr>
            </w:pPr>
            <w:r w:rsidRPr="006E346A">
              <w:rPr>
                <w:sz w:val="22"/>
              </w:rPr>
              <w:t>Competency assessment may occur in workplace or any appropriately simulated environment</w:t>
            </w:r>
            <w:r>
              <w:rPr>
                <w:sz w:val="22"/>
              </w:rPr>
              <w:t>.</w:t>
            </w:r>
          </w:p>
          <w:p w:rsidR="002542DE" w:rsidRPr="006E346A" w:rsidRDefault="002542DE" w:rsidP="00A739DD">
            <w:pPr>
              <w:numPr>
                <w:ilvl w:val="1"/>
                <w:numId w:val="51"/>
              </w:numPr>
              <w:tabs>
                <w:tab w:val="left" w:pos="601"/>
              </w:tabs>
              <w:ind w:left="601" w:hanging="601"/>
              <w:jc w:val="left"/>
              <w:rPr>
                <w:sz w:val="22"/>
              </w:rPr>
            </w:pPr>
            <w:r w:rsidRPr="006E346A">
              <w:rPr>
                <w:sz w:val="22"/>
              </w:rPr>
              <w:t>Assessment must be undertaken in accordance with Lao PDR CBT Assessment guidelines</w:t>
            </w:r>
          </w:p>
          <w:p w:rsidR="002542DE" w:rsidRPr="006E346A" w:rsidRDefault="002542DE" w:rsidP="00A739DD">
            <w:pPr>
              <w:numPr>
                <w:ilvl w:val="1"/>
                <w:numId w:val="51"/>
              </w:numPr>
              <w:tabs>
                <w:tab w:val="left" w:pos="601"/>
              </w:tabs>
              <w:ind w:left="601" w:hanging="601"/>
              <w:jc w:val="left"/>
              <w:rPr>
                <w:sz w:val="22"/>
              </w:rPr>
            </w:pPr>
            <w:r w:rsidRPr="006E346A">
              <w:rPr>
                <w:sz w:val="22"/>
              </w:rPr>
              <w:t>Assessment shall be observed while task are being undertaken whether individually or in-group</w:t>
            </w:r>
          </w:p>
          <w:p w:rsidR="002542DE" w:rsidRPr="006E346A" w:rsidRDefault="002542DE" w:rsidP="00BA1021">
            <w:pPr>
              <w:tabs>
                <w:tab w:val="left" w:pos="641"/>
              </w:tabs>
              <w:ind w:left="641"/>
              <w:jc w:val="left"/>
              <w:rPr>
                <w:sz w:val="22"/>
              </w:rPr>
            </w:pPr>
          </w:p>
        </w:tc>
      </w:tr>
    </w:tbl>
    <w:p w:rsidR="002542DE" w:rsidRDefault="002542DE" w:rsidP="002542DE">
      <w:pPr>
        <w:ind w:left="1701" w:hanging="1701"/>
        <w:jc w:val="left"/>
        <w:rPr>
          <w:rFonts w:cs="Arial"/>
          <w:b/>
          <w:bCs/>
          <w:i/>
          <w:iCs/>
          <w:smallCaps/>
          <w:szCs w:val="28"/>
          <w:lang w:eastAsia="en-PH"/>
        </w:rPr>
      </w:pPr>
    </w:p>
    <w:p w:rsidR="002542DE" w:rsidRDefault="002542DE" w:rsidP="002542DE">
      <w:pPr>
        <w:ind w:left="1701" w:hanging="1701"/>
        <w:jc w:val="left"/>
        <w:rPr>
          <w:rFonts w:cs="Arial"/>
          <w:b/>
          <w:bCs/>
          <w:i/>
          <w:iCs/>
          <w:smallCaps/>
          <w:szCs w:val="28"/>
          <w:lang w:eastAsia="en-PH"/>
        </w:rPr>
      </w:pPr>
    </w:p>
    <w:p w:rsidR="002542DE" w:rsidRDefault="002542DE" w:rsidP="002542DE">
      <w:pPr>
        <w:ind w:left="1701" w:hanging="1701"/>
        <w:jc w:val="left"/>
        <w:rPr>
          <w:rFonts w:cs="Arial"/>
          <w:b/>
          <w:bCs/>
          <w:i/>
          <w:iCs/>
          <w:smallCaps/>
          <w:szCs w:val="28"/>
          <w:lang w:eastAsia="en-PH"/>
        </w:rPr>
      </w:pPr>
    </w:p>
    <w:p w:rsidR="008C7151" w:rsidRDefault="008C7151"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C21A47" w:rsidRDefault="00C21A47" w:rsidP="00347801">
      <w:pPr>
        <w:pStyle w:val="Default"/>
        <w:ind w:left="360"/>
        <w:jc w:val="both"/>
        <w:rPr>
          <w:sz w:val="22"/>
          <w:szCs w:val="22"/>
        </w:rPr>
      </w:pPr>
    </w:p>
    <w:p w:rsidR="008C7151" w:rsidRDefault="008C7151" w:rsidP="00347801">
      <w:pPr>
        <w:pStyle w:val="Default"/>
        <w:ind w:left="360"/>
        <w:jc w:val="both"/>
        <w:rPr>
          <w:sz w:val="22"/>
          <w:szCs w:val="22"/>
        </w:rPr>
      </w:pPr>
    </w:p>
    <w:p w:rsidR="008C7151" w:rsidRDefault="008C7151" w:rsidP="008761A1">
      <w:pPr>
        <w:rPr>
          <w:lang w:bidi="th-TH"/>
        </w:rPr>
      </w:pPr>
    </w:p>
    <w:p w:rsidR="001C6CFD" w:rsidRDefault="001C6CFD" w:rsidP="008C7151">
      <w:pPr>
        <w:tabs>
          <w:tab w:val="left" w:pos="-142"/>
        </w:tabs>
        <w:spacing w:line="276" w:lineRule="auto"/>
        <w:rPr>
          <w:rFonts w:cs="Arial"/>
          <w:b/>
          <w:sz w:val="22"/>
          <w:szCs w:val="22"/>
        </w:rPr>
      </w:pPr>
    </w:p>
    <w:p w:rsidR="001C6CFD" w:rsidRDefault="001C6CFD" w:rsidP="008C7151">
      <w:pPr>
        <w:tabs>
          <w:tab w:val="left" w:pos="-142"/>
        </w:tabs>
        <w:spacing w:line="276" w:lineRule="auto"/>
        <w:rPr>
          <w:rFonts w:cs="Arial"/>
          <w:b/>
          <w:sz w:val="22"/>
          <w:szCs w:val="22"/>
        </w:rPr>
      </w:pPr>
    </w:p>
    <w:p w:rsidR="001C6CFD" w:rsidRDefault="001C6CFD" w:rsidP="008C7151">
      <w:pPr>
        <w:tabs>
          <w:tab w:val="left" w:pos="-142"/>
        </w:tabs>
        <w:spacing w:line="276" w:lineRule="auto"/>
        <w:rPr>
          <w:rFonts w:cs="Arial"/>
          <w:b/>
          <w:sz w:val="22"/>
          <w:szCs w:val="22"/>
        </w:rPr>
      </w:pPr>
    </w:p>
    <w:p w:rsidR="001C6CFD" w:rsidRDefault="001C6CFD" w:rsidP="008C7151">
      <w:pPr>
        <w:tabs>
          <w:tab w:val="left" w:pos="-142"/>
        </w:tabs>
        <w:spacing w:line="276" w:lineRule="auto"/>
        <w:rPr>
          <w:rFonts w:cs="Arial"/>
          <w:b/>
          <w:sz w:val="22"/>
          <w:szCs w:val="22"/>
        </w:rPr>
      </w:pPr>
    </w:p>
    <w:p w:rsidR="001C6CFD" w:rsidRPr="00D52C38" w:rsidRDefault="001C6CFD" w:rsidP="008C7151">
      <w:pPr>
        <w:tabs>
          <w:tab w:val="left" w:pos="-142"/>
        </w:tabs>
        <w:spacing w:line="276" w:lineRule="auto"/>
        <w:rPr>
          <w:rFonts w:cs="Arial"/>
          <w:b/>
          <w:sz w:val="22"/>
          <w:szCs w:val="22"/>
        </w:rPr>
      </w:pPr>
    </w:p>
    <w:p w:rsidR="008C7151" w:rsidRDefault="008C7151" w:rsidP="008C7151">
      <w:pPr>
        <w:jc w:val="left"/>
        <w:rPr>
          <w:rFonts w:eastAsia="Times New Roman" w:cs="Arial"/>
          <w:b/>
          <w:bCs/>
          <w:sz w:val="22"/>
          <w:szCs w:val="22"/>
        </w:rPr>
      </w:pPr>
    </w:p>
    <w:p w:rsidR="00D866FE" w:rsidRDefault="00D866FE" w:rsidP="008C7151">
      <w:pPr>
        <w:jc w:val="left"/>
        <w:rPr>
          <w:rFonts w:eastAsia="Times New Roman" w:cs="Arial"/>
          <w:b/>
          <w:bCs/>
          <w:sz w:val="22"/>
          <w:szCs w:val="22"/>
        </w:rPr>
      </w:pPr>
    </w:p>
    <w:p w:rsidR="00D866FE" w:rsidRDefault="00D866FE" w:rsidP="008C7151">
      <w:pPr>
        <w:jc w:val="left"/>
        <w:rPr>
          <w:rFonts w:eastAsia="Times New Roman" w:cs="Arial"/>
          <w:b/>
          <w:bCs/>
          <w:sz w:val="22"/>
          <w:szCs w:val="22"/>
        </w:rPr>
      </w:pPr>
    </w:p>
    <w:p w:rsidR="00D866FE" w:rsidRDefault="00D866FE" w:rsidP="008C7151">
      <w:pPr>
        <w:jc w:val="left"/>
        <w:rPr>
          <w:rFonts w:eastAsia="Times New Roman" w:cs="Arial"/>
          <w:b/>
          <w:bCs/>
          <w:sz w:val="22"/>
          <w:szCs w:val="22"/>
        </w:rPr>
      </w:pPr>
    </w:p>
    <w:p w:rsidR="00F81AF1" w:rsidRDefault="00F81AF1" w:rsidP="008C7151">
      <w:pPr>
        <w:jc w:val="left"/>
        <w:rPr>
          <w:rFonts w:eastAsia="Times New Roman" w:cs="Arial"/>
          <w:b/>
          <w:bCs/>
          <w:sz w:val="22"/>
          <w:szCs w:val="22"/>
        </w:rPr>
      </w:pPr>
    </w:p>
    <w:p w:rsidR="0052136B" w:rsidRDefault="0052136B" w:rsidP="008C7151">
      <w:pPr>
        <w:jc w:val="left"/>
        <w:rPr>
          <w:rFonts w:eastAsia="Times New Roman" w:cs="Arial"/>
          <w:b/>
          <w:bCs/>
          <w:sz w:val="22"/>
          <w:szCs w:val="22"/>
        </w:rPr>
      </w:pPr>
    </w:p>
    <w:p w:rsidR="0052136B" w:rsidRDefault="0052136B" w:rsidP="008C7151">
      <w:pPr>
        <w:jc w:val="left"/>
        <w:rPr>
          <w:rFonts w:eastAsia="Times New Roman" w:cs="Arial"/>
          <w:b/>
          <w:bCs/>
          <w:sz w:val="22"/>
          <w:szCs w:val="22"/>
        </w:rPr>
      </w:pPr>
    </w:p>
    <w:p w:rsidR="0052136B" w:rsidRDefault="0052136B" w:rsidP="008C7151">
      <w:pPr>
        <w:jc w:val="left"/>
        <w:rPr>
          <w:rFonts w:eastAsia="Times New Roman" w:cs="Arial"/>
          <w:b/>
          <w:bCs/>
          <w:sz w:val="22"/>
          <w:szCs w:val="22"/>
        </w:rPr>
      </w:pPr>
    </w:p>
    <w:p w:rsidR="0052136B" w:rsidRDefault="0052136B" w:rsidP="008C7151">
      <w:pPr>
        <w:jc w:val="left"/>
        <w:rPr>
          <w:rFonts w:eastAsia="Times New Roman" w:cs="Arial"/>
          <w:b/>
          <w:bCs/>
          <w:sz w:val="22"/>
          <w:szCs w:val="22"/>
        </w:rPr>
      </w:pPr>
    </w:p>
    <w:p w:rsidR="0052136B" w:rsidRDefault="0052136B" w:rsidP="008C7151">
      <w:pPr>
        <w:jc w:val="left"/>
        <w:rPr>
          <w:rFonts w:eastAsia="Times New Roman" w:cs="Arial"/>
          <w:b/>
          <w:bCs/>
          <w:sz w:val="22"/>
          <w:szCs w:val="22"/>
        </w:rPr>
      </w:pPr>
    </w:p>
    <w:p w:rsidR="0052136B" w:rsidRDefault="0052136B" w:rsidP="0052136B">
      <w:pPr>
        <w:ind w:left="885" w:hanging="851"/>
        <w:rPr>
          <w:sz w:val="22"/>
        </w:rPr>
      </w:pPr>
    </w:p>
    <w:p w:rsidR="0052136B" w:rsidRDefault="0052136B" w:rsidP="0052136B">
      <w:pPr>
        <w:pStyle w:val="Default"/>
        <w:ind w:left="360"/>
        <w:jc w:val="both"/>
        <w:rPr>
          <w:sz w:val="22"/>
          <w:szCs w:val="22"/>
        </w:rPr>
      </w:pPr>
    </w:p>
    <w:p w:rsidR="0052136B" w:rsidRDefault="0052136B" w:rsidP="0052136B">
      <w:pPr>
        <w:pStyle w:val="Default"/>
        <w:ind w:left="360"/>
        <w:jc w:val="both"/>
        <w:rPr>
          <w:sz w:val="22"/>
          <w:szCs w:val="22"/>
        </w:rPr>
      </w:pPr>
    </w:p>
    <w:p w:rsidR="0052136B" w:rsidRPr="001938D1" w:rsidRDefault="003C7565" w:rsidP="0052136B">
      <w:pPr>
        <w:jc w:val="left"/>
        <w:rPr>
          <w:rFonts w:cs="Arial"/>
          <w:b/>
          <w:bCs/>
          <w:i/>
          <w:iCs/>
          <w:smallCaps/>
          <w:szCs w:val="28"/>
          <w:lang w:eastAsia="en-PH"/>
        </w:rPr>
      </w:pPr>
      <w:r>
        <w:rPr>
          <w:rFonts w:cs="Arial"/>
          <w:b/>
          <w:bCs/>
          <w:i/>
          <w:iCs/>
          <w:smallCaps/>
          <w:szCs w:val="28"/>
          <w:lang w:eastAsia="en-PH"/>
        </w:rPr>
        <w:t xml:space="preserve">   UNIT 12</w:t>
      </w:r>
      <w:r w:rsidR="0052136B">
        <w:rPr>
          <w:rFonts w:cs="Arial"/>
          <w:b/>
          <w:bCs/>
          <w:i/>
          <w:iCs/>
          <w:smallCaps/>
          <w:szCs w:val="28"/>
          <w:lang w:eastAsia="en-PH"/>
        </w:rPr>
        <w:t xml:space="preserve">           </w:t>
      </w:r>
      <w:r w:rsidR="0052136B" w:rsidRPr="001938D1">
        <w:rPr>
          <w:rFonts w:cs="Arial"/>
          <w:b/>
          <w:bCs/>
          <w:i/>
          <w:iCs/>
          <w:smallCaps/>
          <w:szCs w:val="28"/>
          <w:lang w:eastAsia="en-PH"/>
        </w:rPr>
        <w:t>LEAD SMALL</w:t>
      </w:r>
      <w:r w:rsidR="0052136B">
        <w:rPr>
          <w:rFonts w:cs="Arial"/>
          <w:b/>
          <w:bCs/>
          <w:i/>
          <w:iCs/>
          <w:smallCaps/>
          <w:szCs w:val="28"/>
          <w:lang w:eastAsia="en-PH"/>
        </w:rPr>
        <w:t xml:space="preserve"> TEAMS IN THE ICT WORKPLACE</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7110"/>
      </w:tblGrid>
      <w:tr w:rsidR="0052136B" w:rsidRPr="001518B3" w:rsidTr="0052136B">
        <w:trPr>
          <w:trHeight w:val="476"/>
        </w:trPr>
        <w:tc>
          <w:tcPr>
            <w:tcW w:w="2275" w:type="dxa"/>
          </w:tcPr>
          <w:p w:rsidR="0052136B" w:rsidRPr="001518B3" w:rsidRDefault="0052136B" w:rsidP="0052136B">
            <w:pPr>
              <w:tabs>
                <w:tab w:val="left" w:pos="2835"/>
              </w:tabs>
              <w:spacing w:before="120"/>
              <w:ind w:right="-615"/>
              <w:rPr>
                <w:rFonts w:cs="Arial"/>
                <w:b/>
                <w:sz w:val="22"/>
                <w:szCs w:val="22"/>
              </w:rPr>
            </w:pPr>
            <w:r w:rsidRPr="001518B3">
              <w:rPr>
                <w:rFonts w:cs="Arial"/>
                <w:b/>
                <w:sz w:val="22"/>
                <w:szCs w:val="22"/>
              </w:rPr>
              <w:t>UNIT CODE:</w:t>
            </w:r>
          </w:p>
        </w:tc>
        <w:tc>
          <w:tcPr>
            <w:tcW w:w="7110" w:type="dxa"/>
          </w:tcPr>
          <w:p w:rsidR="0052136B" w:rsidRPr="001518B3" w:rsidRDefault="0052136B" w:rsidP="0052136B">
            <w:pPr>
              <w:tabs>
                <w:tab w:val="left" w:pos="2835"/>
              </w:tabs>
              <w:spacing w:before="120"/>
              <w:rPr>
                <w:rFonts w:cs="Arial"/>
                <w:bCs/>
                <w:sz w:val="22"/>
                <w:szCs w:val="22"/>
              </w:rPr>
            </w:pPr>
            <w:r>
              <w:rPr>
                <w:rFonts w:cs="Arial"/>
                <w:bCs/>
                <w:sz w:val="22"/>
                <w:szCs w:val="22"/>
              </w:rPr>
              <w:t>SSTVET-ICT331</w:t>
            </w:r>
            <w:r w:rsidR="003C7565">
              <w:rPr>
                <w:rFonts w:cs="Arial"/>
                <w:bCs/>
                <w:sz w:val="22"/>
                <w:szCs w:val="22"/>
              </w:rPr>
              <w:t>2</w:t>
            </w:r>
          </w:p>
        </w:tc>
      </w:tr>
      <w:tr w:rsidR="0052136B" w:rsidRPr="001518B3" w:rsidTr="0052136B">
        <w:trPr>
          <w:trHeight w:val="980"/>
        </w:trPr>
        <w:tc>
          <w:tcPr>
            <w:tcW w:w="9385" w:type="dxa"/>
            <w:gridSpan w:val="2"/>
          </w:tcPr>
          <w:p w:rsidR="0052136B" w:rsidRPr="001518B3" w:rsidRDefault="0052136B" w:rsidP="0052136B">
            <w:pPr>
              <w:tabs>
                <w:tab w:val="left" w:pos="2835"/>
                <w:tab w:val="left" w:pos="3261"/>
              </w:tabs>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rsidR="0052136B" w:rsidRPr="001518B3" w:rsidRDefault="0052136B" w:rsidP="0052136B">
            <w:pPr>
              <w:tabs>
                <w:tab w:val="left" w:pos="-6030"/>
                <w:tab w:val="decimal" w:pos="-5940"/>
                <w:tab w:val="decimal" w:pos="-5850"/>
                <w:tab w:val="decimal" w:pos="-5760"/>
              </w:tabs>
              <w:spacing w:before="80" w:after="80"/>
              <w:rPr>
                <w:sz w:val="22"/>
                <w:szCs w:val="22"/>
              </w:rPr>
            </w:pPr>
            <w:r w:rsidRPr="001518B3">
              <w:rPr>
                <w:sz w:val="22"/>
                <w:szCs w:val="22"/>
              </w:rPr>
              <w:t xml:space="preserve">              </w:t>
            </w:r>
            <w:r w:rsidRPr="00155182">
              <w:rPr>
                <w:sz w:val="22"/>
                <w:szCs w:val="22"/>
              </w:rPr>
              <w:t>This unit of competency requires the knowledge, skills and attitude of a worker</w:t>
            </w:r>
            <w:r w:rsidRPr="004173EB">
              <w:rPr>
                <w:rFonts w:cs="Arial"/>
                <w:sz w:val="22"/>
                <w:szCs w:val="22"/>
              </w:rPr>
              <w:t xml:space="preserve"> </w:t>
            </w:r>
            <w:r>
              <w:rPr>
                <w:rFonts w:cs="Arial"/>
                <w:sz w:val="22"/>
                <w:szCs w:val="22"/>
              </w:rPr>
              <w:t xml:space="preserve">to </w:t>
            </w:r>
            <w:r w:rsidRPr="00A02803">
              <w:rPr>
                <w:rFonts w:cs="Arial"/>
                <w:sz w:val="22"/>
                <w:szCs w:val="22"/>
              </w:rPr>
              <w:t xml:space="preserve">lead </w:t>
            </w:r>
            <w:r>
              <w:rPr>
                <w:rFonts w:cs="Arial"/>
                <w:sz w:val="22"/>
                <w:szCs w:val="22"/>
              </w:rPr>
              <w:t xml:space="preserve">and develop </w:t>
            </w:r>
            <w:r w:rsidRPr="00A02803">
              <w:rPr>
                <w:rFonts w:cs="Arial"/>
                <w:sz w:val="22"/>
                <w:szCs w:val="22"/>
              </w:rPr>
              <w:t>small teams</w:t>
            </w:r>
            <w:r>
              <w:rPr>
                <w:rFonts w:cs="Arial"/>
                <w:sz w:val="22"/>
                <w:szCs w:val="22"/>
              </w:rPr>
              <w:t xml:space="preserve"> to achieve designated assignment instructions or goals, and to set and maintain</w:t>
            </w:r>
            <w:r w:rsidRPr="00A02803">
              <w:rPr>
                <w:rFonts w:cs="Arial"/>
                <w:sz w:val="22"/>
                <w:szCs w:val="22"/>
              </w:rPr>
              <w:t xml:space="preserve"> team and individual </w:t>
            </w:r>
            <w:r>
              <w:rPr>
                <w:rFonts w:cs="Arial"/>
                <w:sz w:val="22"/>
                <w:szCs w:val="22"/>
              </w:rPr>
              <w:t xml:space="preserve">or team standards, facilitate open communication and resolve team concerns. </w:t>
            </w:r>
          </w:p>
        </w:tc>
      </w:tr>
    </w:tbl>
    <w:tbl>
      <w:tblPr>
        <w:tblpPr w:leftFromText="180" w:rightFromText="180" w:vertAnchor="text" w:horzAnchor="margin" w:tblpX="137" w:tblpY="38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2136B" w:rsidRPr="001518B3" w:rsidTr="0052136B">
        <w:tc>
          <w:tcPr>
            <w:tcW w:w="9090" w:type="dxa"/>
            <w:tcBorders>
              <w:top w:val="nil"/>
              <w:left w:val="nil"/>
              <w:bottom w:val="nil"/>
              <w:right w:val="nil"/>
            </w:tcBorders>
            <w:shd w:val="clear" w:color="auto" w:fill="auto"/>
            <w:vAlign w:val="center"/>
          </w:tcPr>
          <w:p w:rsidR="0052136B" w:rsidRPr="001518B3" w:rsidRDefault="0052136B" w:rsidP="0052136B">
            <w:pPr>
              <w:pStyle w:val="Heading7"/>
              <w:numPr>
                <w:ilvl w:val="0"/>
                <w:numId w:val="0"/>
              </w:numPr>
              <w:tabs>
                <w:tab w:val="clear" w:pos="1170"/>
                <w:tab w:val="left" w:pos="0"/>
              </w:tabs>
              <w:ind w:hanging="108"/>
              <w:rPr>
                <w:b w:val="0"/>
                <w:sz w:val="22"/>
              </w:rPr>
            </w:pPr>
            <w:r>
              <w:t xml:space="preserve">Elements &amp; Performance Criteria </w:t>
            </w:r>
          </w:p>
        </w:tc>
      </w:tr>
    </w:tbl>
    <w:p w:rsidR="0052136B" w:rsidRPr="00621CC6" w:rsidRDefault="0052136B" w:rsidP="0052136B">
      <w:pPr>
        <w:pStyle w:val="BodyTextIndent"/>
        <w:tabs>
          <w:tab w:val="left" w:pos="3150"/>
        </w:tabs>
        <w:ind w:left="0"/>
        <w:rPr>
          <w:i/>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52136B" w:rsidRPr="00621CC6" w:rsidTr="0052136B">
        <w:tc>
          <w:tcPr>
            <w:tcW w:w="3119" w:type="dxa"/>
            <w:shd w:val="clear" w:color="auto" w:fill="FFFFFF" w:themeFill="background1"/>
            <w:vAlign w:val="center"/>
          </w:tcPr>
          <w:p w:rsidR="0052136B" w:rsidRPr="001518B3" w:rsidRDefault="0052136B" w:rsidP="0052136B">
            <w:pPr>
              <w:keepNext/>
              <w:keepLines/>
              <w:spacing w:before="80" w:after="80"/>
              <w:jc w:val="center"/>
              <w:rPr>
                <w:b/>
                <w:sz w:val="22"/>
              </w:rPr>
            </w:pPr>
            <w:r w:rsidRPr="001518B3">
              <w:rPr>
                <w:b/>
                <w:sz w:val="22"/>
              </w:rPr>
              <w:t>ELEMENTS</w:t>
            </w:r>
          </w:p>
        </w:tc>
        <w:tc>
          <w:tcPr>
            <w:tcW w:w="6237" w:type="dxa"/>
            <w:shd w:val="clear" w:color="auto" w:fill="FFFFFF" w:themeFill="background1"/>
          </w:tcPr>
          <w:p w:rsidR="0052136B" w:rsidRPr="001518B3" w:rsidRDefault="0052136B" w:rsidP="0052136B">
            <w:pPr>
              <w:keepNext/>
              <w:keepLines/>
              <w:spacing w:before="80" w:after="80"/>
              <w:jc w:val="center"/>
              <w:rPr>
                <w:b/>
                <w:sz w:val="22"/>
              </w:rPr>
            </w:pPr>
            <w:r w:rsidRPr="001518B3">
              <w:rPr>
                <w:b/>
                <w:sz w:val="22"/>
              </w:rPr>
              <w:t>PERFORMANCE CRITERIA</w:t>
            </w:r>
          </w:p>
          <w:p w:rsidR="0052136B" w:rsidRPr="001518B3" w:rsidRDefault="0052136B" w:rsidP="0052136B">
            <w:pPr>
              <w:keepNext/>
              <w:spacing w:after="120"/>
              <w:rPr>
                <w:sz w:val="22"/>
                <w:lang w:eastAsia="x-none"/>
              </w:rPr>
            </w:pPr>
            <w:r w:rsidRPr="001518B3">
              <w:rPr>
                <w:rFonts w:cs="Arial"/>
                <w:i/>
                <w:sz w:val="22"/>
                <w:szCs w:val="22"/>
              </w:rPr>
              <w:t>(Italicized items are elaborated in the range of variables).</w:t>
            </w:r>
          </w:p>
        </w:tc>
      </w:tr>
      <w:tr w:rsidR="0052136B" w:rsidRPr="00621CC6" w:rsidTr="0052136B">
        <w:tc>
          <w:tcPr>
            <w:tcW w:w="3119" w:type="dxa"/>
          </w:tcPr>
          <w:p w:rsidR="0052136B" w:rsidRPr="00A549BA" w:rsidRDefault="0052136B" w:rsidP="00A739DD">
            <w:pPr>
              <w:pStyle w:val="BodyTextIndent"/>
              <w:numPr>
                <w:ilvl w:val="0"/>
                <w:numId w:val="78"/>
              </w:numPr>
              <w:tabs>
                <w:tab w:val="left" w:pos="1794"/>
                <w:tab w:val="left" w:pos="2184"/>
                <w:tab w:val="left" w:pos="3150"/>
              </w:tabs>
              <w:spacing w:after="60"/>
              <w:jc w:val="left"/>
              <w:rPr>
                <w:i/>
                <w:sz w:val="22"/>
              </w:rPr>
            </w:pPr>
            <w:r w:rsidRPr="00A549BA">
              <w:rPr>
                <w:sz w:val="22"/>
              </w:rPr>
              <w:t xml:space="preserve">Facilitate team planning  </w:t>
            </w:r>
          </w:p>
        </w:tc>
        <w:tc>
          <w:tcPr>
            <w:tcW w:w="6237" w:type="dxa"/>
          </w:tcPr>
          <w:p w:rsidR="0052136B" w:rsidRPr="00A549BA" w:rsidRDefault="0052136B" w:rsidP="0052136B">
            <w:pPr>
              <w:pStyle w:val="BodyTextIndent"/>
              <w:spacing w:after="0"/>
              <w:ind w:left="576"/>
              <w:rPr>
                <w:i/>
                <w:sz w:val="22"/>
                <w:szCs w:val="22"/>
              </w:rPr>
            </w:pP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 xml:space="preserve">English communication is applied in the workplace. </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Work information and requirements are identified and presented to team members</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The purpose of instructions and requirements are relayed or properly communicated to team members</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he team members’ queries and concerns are recognized, discussed and dealt with</w:t>
            </w:r>
          </w:p>
          <w:p w:rsidR="0052136B" w:rsidRPr="00A549BA" w:rsidRDefault="0052136B" w:rsidP="0052136B">
            <w:pPr>
              <w:pStyle w:val="BodyTextIndent"/>
              <w:spacing w:after="0"/>
              <w:ind w:left="576"/>
              <w:rPr>
                <w:i/>
                <w:sz w:val="22"/>
              </w:rPr>
            </w:pPr>
          </w:p>
        </w:tc>
      </w:tr>
      <w:tr w:rsidR="0052136B" w:rsidRPr="00621CC6" w:rsidTr="0052136B">
        <w:trPr>
          <w:trHeight w:val="1952"/>
        </w:trPr>
        <w:tc>
          <w:tcPr>
            <w:tcW w:w="3119" w:type="dxa"/>
          </w:tcPr>
          <w:p w:rsidR="0052136B" w:rsidRPr="00A549BA" w:rsidRDefault="0052136B" w:rsidP="00A739DD">
            <w:pPr>
              <w:pStyle w:val="BodyTextIndent"/>
              <w:numPr>
                <w:ilvl w:val="0"/>
                <w:numId w:val="78"/>
              </w:numPr>
              <w:tabs>
                <w:tab w:val="left" w:pos="450"/>
                <w:tab w:val="left" w:pos="1794"/>
                <w:tab w:val="left" w:pos="2184"/>
                <w:tab w:val="left" w:pos="3150"/>
              </w:tabs>
              <w:spacing w:after="60"/>
              <w:jc w:val="left"/>
              <w:rPr>
                <w:i/>
                <w:sz w:val="22"/>
              </w:rPr>
            </w:pPr>
            <w:r w:rsidRPr="00A549BA">
              <w:rPr>
                <w:sz w:val="22"/>
              </w:rPr>
              <w:t>Assign responsibilities</w:t>
            </w:r>
          </w:p>
        </w:tc>
        <w:tc>
          <w:tcPr>
            <w:tcW w:w="6237" w:type="dxa"/>
          </w:tcPr>
          <w:p w:rsidR="0052136B" w:rsidRPr="00A549BA" w:rsidRDefault="0052136B" w:rsidP="0052136B">
            <w:pPr>
              <w:pStyle w:val="BodyTextIndent"/>
              <w:spacing w:after="0"/>
              <w:ind w:left="576"/>
              <w:rPr>
                <w:i/>
                <w:sz w:val="22"/>
              </w:rPr>
            </w:pPr>
          </w:p>
          <w:p w:rsidR="0052136B" w:rsidRPr="004436B9" w:rsidRDefault="0052136B" w:rsidP="00A739DD">
            <w:pPr>
              <w:pStyle w:val="ListParagraph"/>
              <w:widowControl/>
              <w:numPr>
                <w:ilvl w:val="0"/>
                <w:numId w:val="81"/>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Individual and team purpose, roles, duties, and responsibilities are clarified and  delegated in consideration with the skills, knowledge and aptitude needed for the delivery of the assigned  task, and in according to company policies, goals and objectives.</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The duties are assigned having regard to individual preferences, as well as domestic and personal considerations, whenever possible.</w:t>
            </w:r>
          </w:p>
          <w:p w:rsidR="0052136B" w:rsidRPr="00A549BA" w:rsidRDefault="0052136B" w:rsidP="0052136B">
            <w:pPr>
              <w:pStyle w:val="BodyTextIndent"/>
              <w:spacing w:after="0"/>
              <w:ind w:left="576"/>
              <w:rPr>
                <w:i/>
                <w:sz w:val="22"/>
              </w:rPr>
            </w:pPr>
          </w:p>
        </w:tc>
      </w:tr>
      <w:tr w:rsidR="0052136B" w:rsidRPr="00621CC6" w:rsidTr="0052136B">
        <w:tc>
          <w:tcPr>
            <w:tcW w:w="3119" w:type="dxa"/>
          </w:tcPr>
          <w:p w:rsidR="0052136B" w:rsidRPr="00A549BA" w:rsidRDefault="0052136B" w:rsidP="00A739DD">
            <w:pPr>
              <w:pStyle w:val="BodyTextIndent"/>
              <w:numPr>
                <w:ilvl w:val="0"/>
                <w:numId w:val="78"/>
              </w:numPr>
              <w:tabs>
                <w:tab w:val="left" w:pos="450"/>
                <w:tab w:val="left" w:pos="1794"/>
                <w:tab w:val="left" w:pos="2184"/>
                <w:tab w:val="left" w:pos="3150"/>
              </w:tabs>
              <w:spacing w:after="60"/>
              <w:jc w:val="left"/>
              <w:rPr>
                <w:i/>
                <w:sz w:val="22"/>
              </w:rPr>
            </w:pPr>
            <w:r w:rsidRPr="00A549BA">
              <w:rPr>
                <w:sz w:val="22"/>
              </w:rPr>
              <w:lastRenderedPageBreak/>
              <w:t>Set performance expectations for team members</w:t>
            </w:r>
          </w:p>
        </w:tc>
        <w:tc>
          <w:tcPr>
            <w:tcW w:w="6237" w:type="dxa"/>
          </w:tcPr>
          <w:p w:rsidR="0052136B" w:rsidRPr="00A549BA" w:rsidRDefault="0052136B" w:rsidP="0052136B">
            <w:pPr>
              <w:pStyle w:val="BodyTextIndent"/>
              <w:spacing w:after="0"/>
              <w:ind w:left="576"/>
              <w:rPr>
                <w:i/>
                <w:sz w:val="22"/>
              </w:rPr>
            </w:pPr>
          </w:p>
          <w:p w:rsidR="0052136B" w:rsidRPr="004436B9" w:rsidRDefault="0052136B" w:rsidP="00A739DD">
            <w:pPr>
              <w:pStyle w:val="ListParagraph"/>
              <w:widowControl/>
              <w:numPr>
                <w:ilvl w:val="0"/>
                <w:numId w:val="81"/>
              </w:numPr>
              <w:tabs>
                <w:tab w:val="left" w:pos="-3870"/>
                <w:tab w:val="left" w:pos="600"/>
                <w:tab w:val="center" w:pos="4320"/>
                <w:tab w:val="right" w:pos="8640"/>
              </w:tabs>
              <w:autoSpaceDE/>
              <w:autoSpaceDN/>
              <w:adjustRightInd/>
              <w:jc w:val="both"/>
              <w:rPr>
                <w:rFonts w:ascii="Arial" w:hAnsi="Arial" w:cs="Arial"/>
                <w:vanish/>
                <w:color w:val="000000"/>
                <w:sz w:val="22"/>
                <w:szCs w:val="22"/>
                <w:lang w:eastAsia="de-DE" w:bidi="th-TH"/>
              </w:rPr>
            </w:pP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Team effort is rewarded and support provided to develop mutual concern and camaraderie and to maximize benefit from team diversity.</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Performance expectations are established based on client needs and according to assignment requirements</w:t>
            </w:r>
          </w:p>
          <w:p w:rsidR="0052136B" w:rsidRPr="004436B9" w:rsidRDefault="0052136B" w:rsidP="00A739DD">
            <w:pPr>
              <w:pStyle w:val="Footer"/>
              <w:numPr>
                <w:ilvl w:val="1"/>
                <w:numId w:val="81"/>
              </w:numPr>
              <w:tabs>
                <w:tab w:val="left" w:pos="-3870"/>
                <w:tab w:val="left" w:pos="600"/>
              </w:tabs>
              <w:ind w:left="600" w:hanging="567"/>
              <w:jc w:val="both"/>
              <w:rPr>
                <w:rFonts w:cs="Arial"/>
                <w:color w:val="000000"/>
                <w:sz w:val="22"/>
                <w:szCs w:val="22"/>
              </w:rPr>
            </w:pPr>
            <w:r w:rsidRPr="004436B9">
              <w:rPr>
                <w:rFonts w:cs="Arial"/>
                <w:color w:val="000000"/>
                <w:sz w:val="22"/>
                <w:szCs w:val="22"/>
              </w:rPr>
              <w:t>Performance expectations are based on individual team members duties and area of responsibility</w:t>
            </w:r>
          </w:p>
          <w:p w:rsidR="0052136B" w:rsidRPr="004436B9" w:rsidRDefault="0052136B" w:rsidP="00A739DD">
            <w:pPr>
              <w:pStyle w:val="Footer"/>
              <w:numPr>
                <w:ilvl w:val="1"/>
                <w:numId w:val="81"/>
              </w:numPr>
              <w:tabs>
                <w:tab w:val="left" w:pos="-3870"/>
                <w:tab w:val="left" w:pos="600"/>
              </w:tabs>
              <w:ind w:left="600" w:hanging="567"/>
              <w:jc w:val="both"/>
              <w:rPr>
                <w:i/>
                <w:sz w:val="22"/>
              </w:rPr>
            </w:pPr>
            <w:r w:rsidRPr="004436B9">
              <w:rPr>
                <w:rFonts w:cs="Arial"/>
                <w:color w:val="000000"/>
                <w:sz w:val="22"/>
                <w:szCs w:val="22"/>
              </w:rPr>
              <w:t>Performance expectations are discussed and disseminated to individual team members</w:t>
            </w:r>
          </w:p>
          <w:p w:rsidR="0052136B" w:rsidRPr="00A549BA" w:rsidRDefault="0052136B" w:rsidP="0052136B">
            <w:pPr>
              <w:pStyle w:val="Footer"/>
              <w:tabs>
                <w:tab w:val="left" w:pos="-3870"/>
                <w:tab w:val="left" w:pos="600"/>
              </w:tabs>
              <w:ind w:left="600"/>
              <w:jc w:val="both"/>
              <w:rPr>
                <w:i/>
                <w:sz w:val="22"/>
              </w:rPr>
            </w:pPr>
          </w:p>
        </w:tc>
      </w:tr>
      <w:tr w:rsidR="0052136B" w:rsidRPr="00621CC6" w:rsidTr="0052136B">
        <w:tc>
          <w:tcPr>
            <w:tcW w:w="3119" w:type="dxa"/>
          </w:tcPr>
          <w:p w:rsidR="0052136B" w:rsidRPr="00A549BA" w:rsidRDefault="0052136B" w:rsidP="00A739DD">
            <w:pPr>
              <w:pStyle w:val="BodyTextIndent"/>
              <w:numPr>
                <w:ilvl w:val="0"/>
                <w:numId w:val="78"/>
              </w:numPr>
              <w:tabs>
                <w:tab w:val="left" w:pos="450"/>
                <w:tab w:val="left" w:pos="1794"/>
                <w:tab w:val="left" w:pos="2184"/>
                <w:tab w:val="left" w:pos="3150"/>
              </w:tabs>
              <w:spacing w:after="60"/>
              <w:jc w:val="left"/>
              <w:rPr>
                <w:sz w:val="22"/>
              </w:rPr>
            </w:pPr>
            <w:r w:rsidRPr="00A549BA">
              <w:rPr>
                <w:sz w:val="22"/>
              </w:rPr>
              <w:t>Monitor team performance</w:t>
            </w:r>
          </w:p>
        </w:tc>
        <w:tc>
          <w:tcPr>
            <w:tcW w:w="6237" w:type="dxa"/>
          </w:tcPr>
          <w:p w:rsidR="0052136B"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rFonts w:cs="Arial"/>
                <w:color w:val="000000"/>
                <w:sz w:val="22"/>
                <w:szCs w:val="22"/>
              </w:rPr>
              <w:t xml:space="preserve">The duties, rosters and responsibilities are assesses against a matched team capabilities in accordance with legislative and organizational requirements. </w:t>
            </w:r>
          </w:p>
          <w:p w:rsidR="0052136B"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rFonts w:cs="Arial"/>
                <w:color w:val="000000"/>
                <w:sz w:val="22"/>
                <w:szCs w:val="22"/>
              </w:rPr>
              <w:t>The team members are provided with feedback, positive support and advice on strategies to overcome any deficiencies</w:t>
            </w:r>
          </w:p>
          <w:p w:rsidR="0052136B" w:rsidRPr="004436B9"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sz w:val="22"/>
              </w:rPr>
              <w:t>Performance issues which cannot be rectified or addressed within the team are referenced to appropriate personnel according to employer policy.</w:t>
            </w:r>
          </w:p>
          <w:p w:rsidR="0052136B" w:rsidRPr="004436B9"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sz w:val="22"/>
              </w:rPr>
              <w:t>Constructive feedback on quality of performance is regularly provided to team members for integration into work practice.</w:t>
            </w:r>
          </w:p>
          <w:p w:rsidR="0052136B" w:rsidRPr="004436B9"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sz w:val="22"/>
              </w:rPr>
              <w:t>Team concerns are acknowledged and addressed as required and wherever possible discussed and resolved within the team</w:t>
            </w:r>
          </w:p>
          <w:p w:rsidR="0052136B" w:rsidRPr="004436B9" w:rsidRDefault="0052136B" w:rsidP="00A739DD">
            <w:pPr>
              <w:pStyle w:val="Footer"/>
              <w:numPr>
                <w:ilvl w:val="1"/>
                <w:numId w:val="82"/>
              </w:numPr>
              <w:tabs>
                <w:tab w:val="left" w:pos="-3870"/>
                <w:tab w:val="left" w:pos="600"/>
              </w:tabs>
              <w:ind w:left="600" w:hanging="567"/>
              <w:jc w:val="both"/>
              <w:rPr>
                <w:rFonts w:cs="Arial"/>
                <w:color w:val="000000"/>
                <w:sz w:val="22"/>
                <w:szCs w:val="22"/>
              </w:rPr>
            </w:pPr>
            <w:r w:rsidRPr="004436B9">
              <w:rPr>
                <w:sz w:val="22"/>
              </w:rPr>
              <w:t>The team’s operations are monitored to ensure that employer/client needs and requirements are met</w:t>
            </w:r>
          </w:p>
          <w:p w:rsidR="0052136B" w:rsidRPr="00A549BA" w:rsidRDefault="0052136B" w:rsidP="0052136B">
            <w:pPr>
              <w:pStyle w:val="BodyTextIndent"/>
              <w:spacing w:after="0"/>
              <w:ind w:left="0"/>
              <w:rPr>
                <w:sz w:val="22"/>
              </w:rPr>
            </w:pPr>
          </w:p>
        </w:tc>
      </w:tr>
    </w:tbl>
    <w:p w:rsidR="0052136B" w:rsidRPr="00621CC6" w:rsidRDefault="0052136B" w:rsidP="0052136B">
      <w:pPr>
        <w:pStyle w:val="BodyTextIndent"/>
        <w:ind w:left="0" w:hanging="90"/>
        <w:rPr>
          <w:b/>
          <w:i/>
        </w:rPr>
      </w:pPr>
    </w:p>
    <w:p w:rsidR="0052136B" w:rsidRPr="00BF1CDE" w:rsidRDefault="0052136B" w:rsidP="0052136B">
      <w:pPr>
        <w:pStyle w:val="BodyTextIndent"/>
        <w:ind w:left="0"/>
        <w:rPr>
          <w:rFonts w:cs="Arial"/>
          <w:b/>
          <w:smallCaps/>
          <w:szCs w:val="28"/>
          <w:lang w:eastAsia="en-PH"/>
        </w:rPr>
      </w:pPr>
      <w:r>
        <w:rPr>
          <w:rFonts w:cs="Arial"/>
          <w:b/>
          <w:smallCaps/>
          <w:szCs w:val="28"/>
          <w:lang w:eastAsia="en-PH"/>
        </w:rPr>
        <w:t>Range of Variables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206"/>
      </w:tblGrid>
      <w:tr w:rsidR="0052136B" w:rsidRPr="00A549BA" w:rsidTr="0052136B">
        <w:tc>
          <w:tcPr>
            <w:tcW w:w="3150" w:type="dxa"/>
          </w:tcPr>
          <w:p w:rsidR="0052136B" w:rsidRPr="00A549BA" w:rsidRDefault="0052136B" w:rsidP="00A739DD">
            <w:pPr>
              <w:pStyle w:val="BodyTextIndent"/>
              <w:numPr>
                <w:ilvl w:val="0"/>
                <w:numId w:val="80"/>
              </w:numPr>
              <w:tabs>
                <w:tab w:val="left" w:pos="1794"/>
                <w:tab w:val="left" w:pos="2184"/>
              </w:tabs>
              <w:spacing w:after="0"/>
              <w:ind w:right="72"/>
              <w:jc w:val="left"/>
              <w:rPr>
                <w:i/>
                <w:sz w:val="22"/>
              </w:rPr>
            </w:pPr>
            <w:r w:rsidRPr="00A549BA">
              <w:rPr>
                <w:sz w:val="22"/>
              </w:rPr>
              <w:t>Work requirements</w:t>
            </w:r>
          </w:p>
        </w:tc>
        <w:tc>
          <w:tcPr>
            <w:tcW w:w="6206" w:type="dxa"/>
          </w:tcPr>
          <w:p w:rsidR="0052136B" w:rsidRPr="00307B28" w:rsidRDefault="0052136B" w:rsidP="0052136B">
            <w:pPr>
              <w:ind w:left="853" w:hanging="851"/>
              <w:jc w:val="left"/>
              <w:rPr>
                <w:rFonts w:cs="Arial"/>
                <w:sz w:val="22"/>
                <w:szCs w:val="22"/>
              </w:rPr>
            </w:pPr>
          </w:p>
          <w:p w:rsidR="0052136B" w:rsidRPr="00307B28" w:rsidRDefault="0052136B" w:rsidP="00A739DD">
            <w:pPr>
              <w:pStyle w:val="Footer"/>
              <w:numPr>
                <w:ilvl w:val="1"/>
                <w:numId w:val="24"/>
              </w:numPr>
              <w:tabs>
                <w:tab w:val="left" w:pos="-3870"/>
                <w:tab w:val="left" w:pos="600"/>
              </w:tabs>
              <w:ind w:left="853" w:hanging="851"/>
              <w:jc w:val="both"/>
              <w:rPr>
                <w:rFonts w:cs="Arial"/>
                <w:color w:val="000000"/>
                <w:sz w:val="22"/>
                <w:szCs w:val="22"/>
              </w:rPr>
            </w:pPr>
            <w:r w:rsidRPr="00307B28">
              <w:rPr>
                <w:rFonts w:cs="Arial"/>
                <w:color w:val="000000"/>
                <w:sz w:val="22"/>
                <w:szCs w:val="22"/>
              </w:rPr>
              <w:t>Job description</w:t>
            </w:r>
          </w:p>
          <w:p w:rsidR="0052136B" w:rsidRPr="00307B28" w:rsidRDefault="0052136B" w:rsidP="00A739DD">
            <w:pPr>
              <w:pStyle w:val="Footer"/>
              <w:numPr>
                <w:ilvl w:val="1"/>
                <w:numId w:val="24"/>
              </w:numPr>
              <w:tabs>
                <w:tab w:val="left" w:pos="-3870"/>
                <w:tab w:val="left" w:pos="600"/>
              </w:tabs>
              <w:ind w:left="853" w:hanging="851"/>
              <w:jc w:val="both"/>
              <w:rPr>
                <w:rFonts w:cs="Arial"/>
                <w:color w:val="000000"/>
                <w:sz w:val="22"/>
                <w:szCs w:val="22"/>
              </w:rPr>
            </w:pPr>
            <w:r w:rsidRPr="00307B28">
              <w:rPr>
                <w:rFonts w:cs="Arial"/>
                <w:color w:val="000000"/>
                <w:sz w:val="22"/>
                <w:szCs w:val="22"/>
              </w:rPr>
              <w:t>Assignment instructions</w:t>
            </w:r>
          </w:p>
          <w:p w:rsidR="0052136B" w:rsidRPr="00307B28" w:rsidRDefault="0052136B" w:rsidP="00A739DD">
            <w:pPr>
              <w:pStyle w:val="Footer"/>
              <w:numPr>
                <w:ilvl w:val="1"/>
                <w:numId w:val="24"/>
              </w:numPr>
              <w:tabs>
                <w:tab w:val="left" w:pos="-3870"/>
                <w:tab w:val="left" w:pos="600"/>
              </w:tabs>
              <w:ind w:left="853" w:hanging="851"/>
              <w:jc w:val="both"/>
              <w:rPr>
                <w:rFonts w:cs="Arial"/>
                <w:color w:val="000000"/>
                <w:sz w:val="22"/>
                <w:szCs w:val="22"/>
              </w:rPr>
            </w:pPr>
            <w:r w:rsidRPr="00307B28">
              <w:rPr>
                <w:rFonts w:cs="Arial"/>
                <w:color w:val="000000"/>
                <w:sz w:val="22"/>
                <w:szCs w:val="22"/>
              </w:rPr>
              <w:t>Client Profile</w:t>
            </w:r>
          </w:p>
          <w:p w:rsidR="0052136B" w:rsidRPr="00307B28" w:rsidRDefault="0052136B" w:rsidP="0052136B">
            <w:pPr>
              <w:ind w:left="853" w:hanging="851"/>
              <w:jc w:val="left"/>
              <w:rPr>
                <w:rFonts w:cs="Arial"/>
                <w:sz w:val="22"/>
                <w:szCs w:val="22"/>
              </w:rPr>
            </w:pPr>
          </w:p>
        </w:tc>
      </w:tr>
      <w:tr w:rsidR="0052136B" w:rsidRPr="00A549BA" w:rsidTr="0052136B">
        <w:tc>
          <w:tcPr>
            <w:tcW w:w="3150" w:type="dxa"/>
          </w:tcPr>
          <w:p w:rsidR="0052136B" w:rsidRPr="00A549BA" w:rsidRDefault="0052136B" w:rsidP="00A739DD">
            <w:pPr>
              <w:pStyle w:val="BodyTextIndent"/>
              <w:numPr>
                <w:ilvl w:val="0"/>
                <w:numId w:val="80"/>
              </w:numPr>
              <w:tabs>
                <w:tab w:val="left" w:pos="1794"/>
                <w:tab w:val="left" w:pos="2184"/>
              </w:tabs>
              <w:spacing w:after="0"/>
              <w:ind w:right="72"/>
              <w:jc w:val="left"/>
              <w:rPr>
                <w:i/>
                <w:sz w:val="22"/>
              </w:rPr>
            </w:pPr>
            <w:r w:rsidRPr="00A549BA">
              <w:rPr>
                <w:sz w:val="22"/>
              </w:rPr>
              <w:t>Team member’s concerns</w:t>
            </w:r>
          </w:p>
        </w:tc>
        <w:tc>
          <w:tcPr>
            <w:tcW w:w="6206" w:type="dxa"/>
          </w:tcPr>
          <w:p w:rsidR="0052136B" w:rsidRPr="00307B28" w:rsidRDefault="0052136B" w:rsidP="0052136B">
            <w:pPr>
              <w:ind w:left="853" w:hanging="851"/>
              <w:jc w:val="left"/>
              <w:rPr>
                <w:rFonts w:cs="Arial"/>
                <w:sz w:val="22"/>
                <w:szCs w:val="22"/>
              </w:rPr>
            </w:pPr>
          </w:p>
          <w:p w:rsidR="0052136B" w:rsidRPr="00307B28" w:rsidRDefault="0052136B" w:rsidP="00A739DD">
            <w:pPr>
              <w:pStyle w:val="ListParagraph"/>
              <w:widowControl/>
              <w:numPr>
                <w:ilvl w:val="0"/>
                <w:numId w:val="24"/>
              </w:numPr>
              <w:tabs>
                <w:tab w:val="left" w:pos="-3870"/>
                <w:tab w:val="left" w:pos="600"/>
                <w:tab w:val="center" w:pos="4320"/>
                <w:tab w:val="right" w:pos="8640"/>
              </w:tabs>
              <w:autoSpaceDE/>
              <w:autoSpaceDN/>
              <w:adjustRightInd/>
              <w:ind w:left="853" w:hanging="851"/>
              <w:jc w:val="both"/>
              <w:rPr>
                <w:rFonts w:ascii="Arial" w:hAnsi="Arial" w:cs="Arial"/>
                <w:vanish/>
                <w:color w:val="000000"/>
                <w:sz w:val="22"/>
                <w:szCs w:val="22"/>
                <w:lang w:eastAsia="de-DE" w:bidi="th-TH"/>
              </w:rPr>
            </w:pPr>
          </w:p>
          <w:p w:rsidR="0052136B" w:rsidRPr="00307B28" w:rsidRDefault="0052136B" w:rsidP="00A739DD">
            <w:pPr>
              <w:pStyle w:val="Footer"/>
              <w:numPr>
                <w:ilvl w:val="1"/>
                <w:numId w:val="24"/>
              </w:numPr>
              <w:tabs>
                <w:tab w:val="left" w:pos="-3870"/>
                <w:tab w:val="left" w:pos="600"/>
              </w:tabs>
              <w:ind w:left="853" w:hanging="851"/>
              <w:jc w:val="both"/>
              <w:rPr>
                <w:rFonts w:cs="Arial"/>
                <w:color w:val="000000"/>
                <w:sz w:val="22"/>
                <w:szCs w:val="22"/>
              </w:rPr>
            </w:pPr>
            <w:r w:rsidRPr="00307B28">
              <w:rPr>
                <w:rFonts w:cs="Arial"/>
                <w:color w:val="000000"/>
                <w:sz w:val="22"/>
                <w:szCs w:val="22"/>
              </w:rPr>
              <w:t>Roster/shift details</w:t>
            </w:r>
          </w:p>
          <w:p w:rsidR="0052136B" w:rsidRPr="00307B28" w:rsidRDefault="0052136B" w:rsidP="00A739DD">
            <w:pPr>
              <w:pStyle w:val="Footer"/>
              <w:numPr>
                <w:ilvl w:val="1"/>
                <w:numId w:val="24"/>
              </w:numPr>
              <w:tabs>
                <w:tab w:val="left" w:pos="-3870"/>
                <w:tab w:val="left" w:pos="600"/>
              </w:tabs>
              <w:ind w:left="853" w:hanging="851"/>
              <w:jc w:val="both"/>
              <w:rPr>
                <w:rFonts w:cs="Arial"/>
                <w:color w:val="000000"/>
                <w:sz w:val="22"/>
                <w:szCs w:val="22"/>
              </w:rPr>
            </w:pPr>
            <w:r w:rsidRPr="00307B28">
              <w:rPr>
                <w:rFonts w:cs="Arial"/>
                <w:color w:val="000000"/>
                <w:sz w:val="22"/>
                <w:szCs w:val="22"/>
              </w:rPr>
              <w:t>Work Schedule</w:t>
            </w:r>
          </w:p>
          <w:p w:rsidR="0052136B" w:rsidRPr="00307B28" w:rsidRDefault="0052136B" w:rsidP="0052136B">
            <w:pPr>
              <w:tabs>
                <w:tab w:val="num" w:pos="586"/>
              </w:tabs>
              <w:ind w:left="853" w:hanging="851"/>
              <w:jc w:val="left"/>
              <w:rPr>
                <w:rFonts w:cs="Arial"/>
                <w:sz w:val="22"/>
                <w:szCs w:val="22"/>
              </w:rPr>
            </w:pPr>
          </w:p>
        </w:tc>
      </w:tr>
      <w:tr w:rsidR="0052136B" w:rsidRPr="00A549BA" w:rsidTr="0052136B">
        <w:tc>
          <w:tcPr>
            <w:tcW w:w="3150" w:type="dxa"/>
          </w:tcPr>
          <w:p w:rsidR="0052136B" w:rsidRPr="00A549BA" w:rsidRDefault="0052136B" w:rsidP="00A739DD">
            <w:pPr>
              <w:pStyle w:val="BodyTextIndent"/>
              <w:numPr>
                <w:ilvl w:val="0"/>
                <w:numId w:val="80"/>
              </w:numPr>
              <w:tabs>
                <w:tab w:val="left" w:pos="1794"/>
                <w:tab w:val="left" w:pos="2184"/>
              </w:tabs>
              <w:spacing w:after="0"/>
              <w:ind w:right="72"/>
              <w:jc w:val="left"/>
              <w:rPr>
                <w:i/>
                <w:sz w:val="22"/>
              </w:rPr>
            </w:pPr>
            <w:r w:rsidRPr="00A549BA">
              <w:rPr>
                <w:sz w:val="22"/>
              </w:rPr>
              <w:t>Monitor performance</w:t>
            </w:r>
          </w:p>
        </w:tc>
        <w:tc>
          <w:tcPr>
            <w:tcW w:w="6206" w:type="dxa"/>
          </w:tcPr>
          <w:p w:rsidR="0052136B" w:rsidRPr="00307B28" w:rsidRDefault="0052136B" w:rsidP="00A739DD">
            <w:pPr>
              <w:pStyle w:val="Footer"/>
              <w:numPr>
                <w:ilvl w:val="1"/>
                <w:numId w:val="83"/>
              </w:numPr>
              <w:tabs>
                <w:tab w:val="left" w:pos="-3870"/>
                <w:tab w:val="left" w:pos="600"/>
              </w:tabs>
              <w:ind w:left="853" w:hanging="851"/>
              <w:jc w:val="both"/>
              <w:rPr>
                <w:rFonts w:cs="Arial"/>
                <w:color w:val="000000"/>
                <w:sz w:val="22"/>
                <w:szCs w:val="22"/>
              </w:rPr>
            </w:pPr>
            <w:r w:rsidRPr="00307B28">
              <w:rPr>
                <w:rFonts w:cs="Arial"/>
                <w:color w:val="000000"/>
                <w:sz w:val="22"/>
                <w:szCs w:val="22"/>
              </w:rPr>
              <w:t xml:space="preserve">Formal process of evaluative information and corrective action </w:t>
            </w:r>
          </w:p>
          <w:p w:rsidR="0052136B" w:rsidRPr="00307B28" w:rsidRDefault="0052136B" w:rsidP="00A739DD">
            <w:pPr>
              <w:pStyle w:val="Footer"/>
              <w:numPr>
                <w:ilvl w:val="1"/>
                <w:numId w:val="83"/>
              </w:numPr>
              <w:tabs>
                <w:tab w:val="left" w:pos="-3870"/>
                <w:tab w:val="left" w:pos="600"/>
              </w:tabs>
              <w:ind w:left="853" w:hanging="851"/>
              <w:jc w:val="both"/>
              <w:rPr>
                <w:rFonts w:cs="Arial"/>
                <w:color w:val="000000"/>
                <w:sz w:val="22"/>
                <w:szCs w:val="22"/>
              </w:rPr>
            </w:pPr>
            <w:r w:rsidRPr="00307B28">
              <w:rPr>
                <w:rFonts w:cs="Arial"/>
                <w:color w:val="000000"/>
                <w:sz w:val="22"/>
                <w:szCs w:val="22"/>
              </w:rPr>
              <w:t>Informal process</w:t>
            </w:r>
          </w:p>
          <w:p w:rsidR="0052136B" w:rsidRPr="00307B28" w:rsidRDefault="0052136B" w:rsidP="0052136B">
            <w:pPr>
              <w:ind w:left="853" w:hanging="851"/>
              <w:jc w:val="left"/>
              <w:rPr>
                <w:rFonts w:cs="Arial"/>
                <w:sz w:val="22"/>
                <w:szCs w:val="22"/>
              </w:rPr>
            </w:pPr>
          </w:p>
        </w:tc>
      </w:tr>
      <w:tr w:rsidR="0052136B" w:rsidRPr="00A549BA" w:rsidTr="0052136B">
        <w:tc>
          <w:tcPr>
            <w:tcW w:w="3150" w:type="dxa"/>
          </w:tcPr>
          <w:p w:rsidR="0052136B" w:rsidRPr="00A549BA" w:rsidRDefault="0052136B" w:rsidP="00A739DD">
            <w:pPr>
              <w:pStyle w:val="BodyTextIndent"/>
              <w:numPr>
                <w:ilvl w:val="0"/>
                <w:numId w:val="80"/>
              </w:numPr>
              <w:tabs>
                <w:tab w:val="left" w:pos="1794"/>
                <w:tab w:val="left" w:pos="2184"/>
              </w:tabs>
              <w:spacing w:after="0"/>
              <w:ind w:right="72"/>
              <w:jc w:val="left"/>
              <w:rPr>
                <w:i/>
                <w:sz w:val="22"/>
              </w:rPr>
            </w:pPr>
            <w:r w:rsidRPr="00A549BA">
              <w:rPr>
                <w:sz w:val="22"/>
              </w:rPr>
              <w:lastRenderedPageBreak/>
              <w:t>Feedback</w:t>
            </w:r>
          </w:p>
        </w:tc>
        <w:tc>
          <w:tcPr>
            <w:tcW w:w="6206" w:type="dxa"/>
          </w:tcPr>
          <w:p w:rsidR="0052136B" w:rsidRPr="00307B28" w:rsidRDefault="0052136B" w:rsidP="00A739DD">
            <w:pPr>
              <w:pStyle w:val="ListParagraph"/>
              <w:numPr>
                <w:ilvl w:val="1"/>
                <w:numId w:val="84"/>
              </w:numPr>
              <w:rPr>
                <w:rFonts w:ascii="Arial" w:hAnsi="Arial" w:cs="Arial"/>
                <w:sz w:val="22"/>
                <w:szCs w:val="22"/>
              </w:rPr>
            </w:pPr>
            <w:r w:rsidRPr="00307B28">
              <w:rPr>
                <w:rFonts w:ascii="Arial" w:hAnsi="Arial" w:cs="Arial"/>
                <w:sz w:val="22"/>
                <w:szCs w:val="22"/>
              </w:rPr>
              <w:t xml:space="preserve">    Formal process of providing</w:t>
            </w:r>
          </w:p>
          <w:p w:rsidR="0052136B" w:rsidRPr="00307B28" w:rsidRDefault="0052136B" w:rsidP="00A739DD">
            <w:pPr>
              <w:pStyle w:val="ListParagraph"/>
              <w:numPr>
                <w:ilvl w:val="1"/>
                <w:numId w:val="84"/>
              </w:numPr>
              <w:rPr>
                <w:rFonts w:ascii="Arial" w:hAnsi="Arial" w:cs="Arial"/>
                <w:sz w:val="22"/>
                <w:szCs w:val="22"/>
              </w:rPr>
            </w:pPr>
            <w:r w:rsidRPr="00307B28">
              <w:rPr>
                <w:rFonts w:ascii="Arial" w:hAnsi="Arial" w:cs="Arial"/>
                <w:sz w:val="22"/>
                <w:szCs w:val="22"/>
              </w:rPr>
              <w:t xml:space="preserve">    Informal process</w:t>
            </w:r>
          </w:p>
          <w:p w:rsidR="0052136B" w:rsidRPr="00307B28" w:rsidRDefault="0052136B" w:rsidP="0052136B">
            <w:pPr>
              <w:ind w:left="853" w:hanging="851"/>
              <w:jc w:val="left"/>
              <w:rPr>
                <w:rFonts w:cs="Arial"/>
                <w:sz w:val="22"/>
                <w:szCs w:val="22"/>
              </w:rPr>
            </w:pPr>
          </w:p>
        </w:tc>
      </w:tr>
      <w:tr w:rsidR="0052136B" w:rsidRPr="00A549BA" w:rsidTr="0052136B">
        <w:tc>
          <w:tcPr>
            <w:tcW w:w="3150" w:type="dxa"/>
          </w:tcPr>
          <w:p w:rsidR="0052136B" w:rsidRPr="00A549BA" w:rsidRDefault="0052136B" w:rsidP="00A739DD">
            <w:pPr>
              <w:pStyle w:val="BodyTextIndent"/>
              <w:numPr>
                <w:ilvl w:val="0"/>
                <w:numId w:val="80"/>
              </w:numPr>
              <w:tabs>
                <w:tab w:val="left" w:pos="1794"/>
                <w:tab w:val="left" w:pos="2184"/>
              </w:tabs>
              <w:spacing w:after="0"/>
              <w:ind w:right="72"/>
              <w:jc w:val="left"/>
              <w:rPr>
                <w:i/>
                <w:sz w:val="22"/>
              </w:rPr>
            </w:pPr>
            <w:r w:rsidRPr="00A549BA">
              <w:rPr>
                <w:sz w:val="22"/>
              </w:rPr>
              <w:t>Performance issues</w:t>
            </w:r>
          </w:p>
        </w:tc>
        <w:tc>
          <w:tcPr>
            <w:tcW w:w="6206" w:type="dxa"/>
          </w:tcPr>
          <w:p w:rsidR="0052136B" w:rsidRPr="00307B28" w:rsidRDefault="0052136B" w:rsidP="0052136B">
            <w:pPr>
              <w:ind w:left="853" w:hanging="851"/>
              <w:jc w:val="left"/>
              <w:rPr>
                <w:rFonts w:cs="Arial"/>
                <w:sz w:val="22"/>
                <w:szCs w:val="22"/>
              </w:rPr>
            </w:pPr>
          </w:p>
          <w:p w:rsidR="0052136B" w:rsidRDefault="0052136B" w:rsidP="00A739DD">
            <w:pPr>
              <w:numPr>
                <w:ilvl w:val="1"/>
                <w:numId w:val="80"/>
              </w:numPr>
              <w:ind w:left="569" w:hanging="567"/>
              <w:jc w:val="left"/>
              <w:rPr>
                <w:rFonts w:cs="Arial"/>
                <w:sz w:val="22"/>
                <w:szCs w:val="22"/>
              </w:rPr>
            </w:pPr>
            <w:r>
              <w:rPr>
                <w:rFonts w:cs="Arial"/>
                <w:sz w:val="22"/>
                <w:szCs w:val="22"/>
              </w:rPr>
              <w:t>Work output</w:t>
            </w:r>
          </w:p>
          <w:p w:rsidR="0052136B" w:rsidRPr="00307B28" w:rsidRDefault="0052136B" w:rsidP="00A739DD">
            <w:pPr>
              <w:numPr>
                <w:ilvl w:val="1"/>
                <w:numId w:val="80"/>
              </w:numPr>
              <w:ind w:left="569" w:hanging="567"/>
              <w:jc w:val="left"/>
              <w:rPr>
                <w:rFonts w:cs="Arial"/>
                <w:sz w:val="22"/>
                <w:szCs w:val="22"/>
              </w:rPr>
            </w:pPr>
            <w:r w:rsidRPr="00307B28">
              <w:rPr>
                <w:rFonts w:cs="Arial"/>
                <w:sz w:val="22"/>
                <w:szCs w:val="22"/>
              </w:rPr>
              <w:t>Work quality</w:t>
            </w:r>
          </w:p>
          <w:p w:rsidR="0052136B" w:rsidRPr="00307B28" w:rsidRDefault="0052136B" w:rsidP="00A739DD">
            <w:pPr>
              <w:numPr>
                <w:ilvl w:val="1"/>
                <w:numId w:val="80"/>
              </w:numPr>
              <w:ind w:left="569" w:hanging="567"/>
              <w:jc w:val="left"/>
              <w:rPr>
                <w:rFonts w:cs="Arial"/>
                <w:sz w:val="22"/>
                <w:szCs w:val="22"/>
              </w:rPr>
            </w:pPr>
            <w:r w:rsidRPr="00307B28">
              <w:rPr>
                <w:rFonts w:cs="Arial"/>
                <w:sz w:val="22"/>
                <w:szCs w:val="22"/>
              </w:rPr>
              <w:t>Team participation</w:t>
            </w:r>
          </w:p>
          <w:p w:rsidR="0052136B" w:rsidRPr="00307B28" w:rsidRDefault="0052136B" w:rsidP="00A739DD">
            <w:pPr>
              <w:numPr>
                <w:ilvl w:val="1"/>
                <w:numId w:val="80"/>
              </w:numPr>
              <w:ind w:left="569" w:hanging="567"/>
              <w:jc w:val="left"/>
              <w:rPr>
                <w:rFonts w:cs="Arial"/>
                <w:sz w:val="22"/>
                <w:szCs w:val="22"/>
              </w:rPr>
            </w:pPr>
            <w:r w:rsidRPr="00307B28">
              <w:rPr>
                <w:rFonts w:cs="Arial"/>
                <w:sz w:val="22"/>
                <w:szCs w:val="22"/>
              </w:rPr>
              <w:t>Compliance with workplace</w:t>
            </w:r>
            <w:r w:rsidRPr="00307B28">
              <w:rPr>
                <w:rFonts w:cs="Arial"/>
                <w:b/>
                <w:sz w:val="22"/>
                <w:szCs w:val="22"/>
              </w:rPr>
              <w:t xml:space="preserve"> Protocols</w:t>
            </w:r>
          </w:p>
          <w:p w:rsidR="0052136B" w:rsidRPr="00307B28" w:rsidRDefault="0052136B" w:rsidP="00A739DD">
            <w:pPr>
              <w:numPr>
                <w:ilvl w:val="1"/>
                <w:numId w:val="80"/>
              </w:numPr>
              <w:ind w:left="569" w:hanging="567"/>
              <w:jc w:val="left"/>
              <w:rPr>
                <w:rFonts w:cs="Arial"/>
                <w:sz w:val="22"/>
                <w:szCs w:val="22"/>
              </w:rPr>
            </w:pPr>
            <w:r w:rsidRPr="00307B28">
              <w:rPr>
                <w:rFonts w:cs="Arial"/>
                <w:sz w:val="22"/>
                <w:szCs w:val="22"/>
              </w:rPr>
              <w:t>Safety</w:t>
            </w:r>
          </w:p>
          <w:p w:rsidR="0052136B" w:rsidRPr="00307B28" w:rsidRDefault="0052136B" w:rsidP="00A739DD">
            <w:pPr>
              <w:numPr>
                <w:ilvl w:val="1"/>
                <w:numId w:val="80"/>
              </w:numPr>
              <w:ind w:left="569" w:hanging="567"/>
              <w:jc w:val="left"/>
              <w:rPr>
                <w:rFonts w:cs="Arial"/>
                <w:sz w:val="22"/>
                <w:szCs w:val="22"/>
              </w:rPr>
            </w:pPr>
            <w:r w:rsidRPr="00307B28">
              <w:rPr>
                <w:rFonts w:cs="Arial"/>
                <w:sz w:val="22"/>
                <w:szCs w:val="22"/>
              </w:rPr>
              <w:t>Customer service</w:t>
            </w:r>
          </w:p>
        </w:tc>
      </w:tr>
    </w:tbl>
    <w:p w:rsidR="0052136B" w:rsidRPr="00A549BA" w:rsidRDefault="0052136B" w:rsidP="0052136B">
      <w:pPr>
        <w:pStyle w:val="BodyTextIndent"/>
        <w:ind w:left="0"/>
        <w:rPr>
          <w:b/>
          <w:sz w:val="22"/>
        </w:rPr>
      </w:pPr>
    </w:p>
    <w:p w:rsidR="0052136B" w:rsidRPr="00A549BA" w:rsidRDefault="0052136B" w:rsidP="0052136B">
      <w:pPr>
        <w:pStyle w:val="BodyTextIndent"/>
        <w:ind w:left="0"/>
        <w:rPr>
          <w:b/>
          <w:sz w:val="22"/>
        </w:rPr>
      </w:pPr>
    </w:p>
    <w:p w:rsidR="0052136B" w:rsidRPr="00A549BA" w:rsidRDefault="0052136B" w:rsidP="0052136B">
      <w:pPr>
        <w:pStyle w:val="BodyTextIndent"/>
        <w:ind w:left="0"/>
        <w:rPr>
          <w:b/>
          <w:sz w:val="22"/>
        </w:rPr>
      </w:pPr>
    </w:p>
    <w:p w:rsidR="0052136B" w:rsidRPr="00621CC6" w:rsidRDefault="0052136B" w:rsidP="0052136B">
      <w:pPr>
        <w:pStyle w:val="BodyTextIndent"/>
        <w:ind w:left="0" w:firstLine="234"/>
        <w:rPr>
          <w:b/>
          <w:i/>
        </w:rPr>
      </w:pPr>
      <w:r w:rsidRPr="00A549BA">
        <w:rPr>
          <w:b/>
          <w:sz w:val="22"/>
        </w:rPr>
        <w:br w:type="page"/>
      </w:r>
      <w:r w:rsidRPr="00621CC6">
        <w:rPr>
          <w:b/>
        </w:rPr>
        <w:lastRenderedPageBreak/>
        <w:t>EVIDENCE GUIDE</w:t>
      </w:r>
    </w:p>
    <w:tbl>
      <w:tblPr>
        <w:tblW w:w="937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237"/>
      </w:tblGrid>
      <w:tr w:rsidR="0052136B" w:rsidRPr="00621CC6" w:rsidTr="0052136B">
        <w:tc>
          <w:tcPr>
            <w:tcW w:w="3133" w:type="dxa"/>
          </w:tcPr>
          <w:p w:rsidR="0052136B" w:rsidRPr="006E346A" w:rsidRDefault="0052136B" w:rsidP="00A739DD">
            <w:pPr>
              <w:pStyle w:val="BodyTextIndent"/>
              <w:numPr>
                <w:ilvl w:val="0"/>
                <w:numId w:val="79"/>
              </w:numPr>
              <w:tabs>
                <w:tab w:val="left" w:pos="450"/>
                <w:tab w:val="left" w:pos="1794"/>
                <w:tab w:val="left" w:pos="2184"/>
              </w:tabs>
              <w:spacing w:after="0"/>
              <w:jc w:val="left"/>
              <w:rPr>
                <w:i/>
                <w:sz w:val="22"/>
              </w:rPr>
            </w:pPr>
            <w:r w:rsidRPr="006E346A">
              <w:rPr>
                <w:sz w:val="22"/>
              </w:rPr>
              <w:t xml:space="preserve">Critical Aspects of Competency </w:t>
            </w:r>
          </w:p>
        </w:tc>
        <w:tc>
          <w:tcPr>
            <w:tcW w:w="6237" w:type="dxa"/>
          </w:tcPr>
          <w:p w:rsidR="003C7565" w:rsidRDefault="0052136B" w:rsidP="0052136B">
            <w:r w:rsidRPr="004E404B">
              <w:t>Assessment requires evidence that the candidate:</w:t>
            </w:r>
          </w:p>
          <w:p w:rsidR="003C7565" w:rsidRPr="004E404B" w:rsidRDefault="003C7565" w:rsidP="0052136B"/>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Clearly defined and communicated les and responsibilities, assignment instructions and organizational goals and objectives to individual and team members. Maintained or improved individuals and/or team performance given a variety of possible scenario</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Assessed and monitored team and individual performance against set criteria.</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Represented concerns of a team and individual to next level of management or appropriate specialist and to negotiate on their behalf</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Assigned duties and responsibilities, having regard to   individual’s knowledge, skills and aptitude and the needs of the tasks to be performed</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Set and communicated performance expectations for a range of tasks and duties within the team and provided feedback to team members</w:t>
            </w:r>
          </w:p>
          <w:p w:rsidR="0052136B" w:rsidRPr="004E404B" w:rsidRDefault="0052136B" w:rsidP="0052136B"/>
        </w:tc>
      </w:tr>
      <w:tr w:rsidR="0052136B" w:rsidRPr="00621CC6" w:rsidTr="0052136B">
        <w:tc>
          <w:tcPr>
            <w:tcW w:w="3133" w:type="dxa"/>
          </w:tcPr>
          <w:p w:rsidR="0052136B" w:rsidRPr="006E346A" w:rsidRDefault="0052136B" w:rsidP="00A739DD">
            <w:pPr>
              <w:pStyle w:val="BodyTextIndent"/>
              <w:numPr>
                <w:ilvl w:val="0"/>
                <w:numId w:val="85"/>
              </w:numPr>
              <w:tabs>
                <w:tab w:val="left" w:pos="450"/>
                <w:tab w:val="left" w:pos="1794"/>
                <w:tab w:val="left" w:pos="2184"/>
              </w:tabs>
              <w:spacing w:after="0"/>
              <w:jc w:val="left"/>
              <w:rPr>
                <w:i/>
                <w:sz w:val="22"/>
              </w:rPr>
            </w:pPr>
            <w:r w:rsidRPr="006E346A">
              <w:rPr>
                <w:sz w:val="22"/>
              </w:rPr>
              <w:t>Underpinning Knowledge</w:t>
            </w:r>
          </w:p>
        </w:tc>
        <w:tc>
          <w:tcPr>
            <w:tcW w:w="6237" w:type="dxa"/>
          </w:tcPr>
          <w:p w:rsidR="0052136B" w:rsidRPr="004E404B" w:rsidRDefault="0052136B" w:rsidP="00A739DD">
            <w:pPr>
              <w:pStyle w:val="ListParagraph"/>
              <w:widowControl/>
              <w:numPr>
                <w:ilvl w:val="0"/>
                <w:numId w:val="85"/>
              </w:numPr>
              <w:tabs>
                <w:tab w:val="left" w:pos="-3870"/>
                <w:tab w:val="left" w:pos="459"/>
                <w:tab w:val="center" w:pos="4320"/>
                <w:tab w:val="right" w:pos="8640"/>
              </w:tabs>
              <w:autoSpaceDE/>
              <w:autoSpaceDN/>
              <w:adjustRightInd/>
              <w:jc w:val="both"/>
              <w:rPr>
                <w:rFonts w:ascii="Arial" w:hAnsi="Arial" w:cs="Arial"/>
                <w:vanish/>
                <w:color w:val="000000"/>
                <w:sz w:val="22"/>
                <w:szCs w:val="22"/>
                <w:lang w:eastAsia="de-DE" w:bidi="th-TH"/>
              </w:rPr>
            </w:pP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Knowledge and understanding of Company policies and procedures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Relevant legal requirement</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How performance expectations are set</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Methods of Monitoring Performance</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Client expectations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Team member’s duties and responsibilities</w:t>
            </w:r>
          </w:p>
          <w:p w:rsidR="0052136B" w:rsidRPr="004E404B" w:rsidRDefault="0052136B" w:rsidP="0052136B"/>
        </w:tc>
      </w:tr>
      <w:tr w:rsidR="0052136B" w:rsidRPr="00621CC6" w:rsidTr="0052136B">
        <w:tc>
          <w:tcPr>
            <w:tcW w:w="3133" w:type="dxa"/>
          </w:tcPr>
          <w:p w:rsidR="0052136B" w:rsidRPr="006E346A" w:rsidRDefault="0052136B" w:rsidP="00A739DD">
            <w:pPr>
              <w:pStyle w:val="BodyTextIndent"/>
              <w:numPr>
                <w:ilvl w:val="0"/>
                <w:numId w:val="85"/>
              </w:numPr>
              <w:tabs>
                <w:tab w:val="left" w:pos="450"/>
                <w:tab w:val="left" w:pos="1794"/>
                <w:tab w:val="left" w:pos="2184"/>
              </w:tabs>
              <w:spacing w:after="0"/>
              <w:jc w:val="left"/>
              <w:rPr>
                <w:i/>
                <w:sz w:val="22"/>
              </w:rPr>
            </w:pPr>
            <w:r w:rsidRPr="006E346A">
              <w:rPr>
                <w:sz w:val="22"/>
              </w:rPr>
              <w:t>Underpinning Skills</w:t>
            </w:r>
          </w:p>
        </w:tc>
        <w:tc>
          <w:tcPr>
            <w:tcW w:w="6237" w:type="dxa"/>
          </w:tcPr>
          <w:p w:rsidR="0052136B" w:rsidRPr="006E346A" w:rsidRDefault="0052136B" w:rsidP="0052136B">
            <w:pPr>
              <w:tabs>
                <w:tab w:val="left" w:pos="641"/>
              </w:tabs>
              <w:ind w:left="641"/>
              <w:jc w:val="left"/>
              <w:rPr>
                <w:sz w:val="22"/>
              </w:rPr>
            </w:pP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Communication skills required for leading teams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Informal performance counseling skills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Team building skills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Negotiating skills: conflict resolution and negotiation techniques</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Use coaching and mentoring skills to provide support and build effective workplace relationship</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Interpersonal techniques including active listening</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Accurately maintain records and documentation.</w:t>
            </w:r>
          </w:p>
          <w:p w:rsidR="0052136B" w:rsidRPr="006E346A" w:rsidRDefault="0052136B" w:rsidP="0052136B">
            <w:pPr>
              <w:tabs>
                <w:tab w:val="left" w:pos="641"/>
              </w:tabs>
              <w:ind w:left="641"/>
              <w:jc w:val="left"/>
              <w:rPr>
                <w:sz w:val="22"/>
              </w:rPr>
            </w:pPr>
          </w:p>
        </w:tc>
      </w:tr>
      <w:tr w:rsidR="0052136B" w:rsidRPr="00621CC6" w:rsidTr="0052136B">
        <w:tc>
          <w:tcPr>
            <w:tcW w:w="3133" w:type="dxa"/>
          </w:tcPr>
          <w:p w:rsidR="0052136B" w:rsidRPr="006E346A" w:rsidRDefault="0052136B" w:rsidP="00A739DD">
            <w:pPr>
              <w:pStyle w:val="BodyTextIndent"/>
              <w:numPr>
                <w:ilvl w:val="0"/>
                <w:numId w:val="85"/>
              </w:numPr>
              <w:tabs>
                <w:tab w:val="left" w:pos="450"/>
                <w:tab w:val="left" w:pos="1794"/>
                <w:tab w:val="left" w:pos="2184"/>
              </w:tabs>
              <w:spacing w:after="0"/>
              <w:jc w:val="left"/>
              <w:rPr>
                <w:i/>
                <w:sz w:val="22"/>
              </w:rPr>
            </w:pPr>
            <w:r w:rsidRPr="006E346A">
              <w:rPr>
                <w:sz w:val="22"/>
              </w:rPr>
              <w:t>Resource Implications</w:t>
            </w:r>
          </w:p>
        </w:tc>
        <w:tc>
          <w:tcPr>
            <w:tcW w:w="6237" w:type="dxa"/>
          </w:tcPr>
          <w:p w:rsidR="0052136B" w:rsidRPr="006E346A" w:rsidRDefault="0052136B" w:rsidP="0052136B">
            <w:pPr>
              <w:tabs>
                <w:tab w:val="left" w:pos="641"/>
              </w:tabs>
              <w:ind w:left="22"/>
              <w:rPr>
                <w:sz w:val="22"/>
              </w:rPr>
            </w:pPr>
            <w:r w:rsidRPr="006E346A">
              <w:rPr>
                <w:sz w:val="22"/>
              </w:rPr>
              <w:t xml:space="preserve">The following resources </w:t>
            </w:r>
            <w:r w:rsidRPr="006E346A">
              <w:rPr>
                <w:b/>
                <w:sz w:val="22"/>
              </w:rPr>
              <w:t>MUST</w:t>
            </w:r>
            <w:r w:rsidRPr="006E346A">
              <w:rPr>
                <w:sz w:val="22"/>
              </w:rPr>
              <w:t xml:space="preserve"> be provided:</w:t>
            </w:r>
          </w:p>
          <w:p w:rsidR="0052136B" w:rsidRPr="006E346A" w:rsidRDefault="0052136B" w:rsidP="0052136B">
            <w:pPr>
              <w:tabs>
                <w:tab w:val="left" w:pos="641"/>
              </w:tabs>
              <w:ind w:left="22"/>
              <w:rPr>
                <w:sz w:val="22"/>
              </w:rPr>
            </w:pP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Access to relevant workplace or appropriately simulated environment where assessment can take place</w:t>
            </w:r>
          </w:p>
          <w:p w:rsidR="0052136B" w:rsidRPr="004E404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4E404B">
              <w:rPr>
                <w:rFonts w:cs="Arial"/>
                <w:color w:val="000000"/>
                <w:sz w:val="22"/>
                <w:szCs w:val="22"/>
              </w:rPr>
              <w:t>Materials relevant to the proposed activity or task</w:t>
            </w:r>
          </w:p>
          <w:p w:rsidR="0052136B" w:rsidRPr="006E346A" w:rsidRDefault="0052136B" w:rsidP="0052136B">
            <w:pPr>
              <w:tabs>
                <w:tab w:val="left" w:pos="641"/>
              </w:tabs>
              <w:ind w:left="641"/>
              <w:jc w:val="left"/>
              <w:rPr>
                <w:sz w:val="22"/>
              </w:rPr>
            </w:pPr>
          </w:p>
        </w:tc>
      </w:tr>
      <w:tr w:rsidR="0052136B" w:rsidRPr="00621CC6" w:rsidTr="0052136B">
        <w:tc>
          <w:tcPr>
            <w:tcW w:w="3133" w:type="dxa"/>
          </w:tcPr>
          <w:p w:rsidR="0052136B" w:rsidRPr="006E346A" w:rsidRDefault="0052136B" w:rsidP="00A739DD">
            <w:pPr>
              <w:pStyle w:val="BodyTextIndent"/>
              <w:numPr>
                <w:ilvl w:val="0"/>
                <w:numId w:val="85"/>
              </w:numPr>
              <w:tabs>
                <w:tab w:val="left" w:pos="450"/>
                <w:tab w:val="left" w:pos="1794"/>
                <w:tab w:val="left" w:pos="2184"/>
              </w:tabs>
              <w:spacing w:after="0"/>
              <w:jc w:val="left"/>
              <w:rPr>
                <w:i/>
                <w:sz w:val="22"/>
              </w:rPr>
            </w:pPr>
            <w:r w:rsidRPr="006E346A">
              <w:rPr>
                <w:sz w:val="22"/>
              </w:rPr>
              <w:t>Methods of Assessment</w:t>
            </w:r>
          </w:p>
        </w:tc>
        <w:tc>
          <w:tcPr>
            <w:tcW w:w="6237" w:type="dxa"/>
          </w:tcPr>
          <w:p w:rsidR="0052136B" w:rsidRDefault="0052136B" w:rsidP="0052136B">
            <w:pPr>
              <w:tabs>
                <w:tab w:val="left" w:pos="641"/>
              </w:tabs>
              <w:ind w:left="22"/>
              <w:rPr>
                <w:sz w:val="22"/>
              </w:rPr>
            </w:pPr>
            <w:r w:rsidRPr="006E346A">
              <w:rPr>
                <w:sz w:val="22"/>
              </w:rPr>
              <w:t>Competency may be assessed through:</w:t>
            </w:r>
          </w:p>
          <w:p w:rsidR="0052136B" w:rsidRPr="006E346A" w:rsidRDefault="0052136B" w:rsidP="0052136B">
            <w:pPr>
              <w:tabs>
                <w:tab w:val="left" w:pos="641"/>
              </w:tabs>
              <w:ind w:left="22"/>
              <w:rPr>
                <w:sz w:val="22"/>
              </w:rPr>
            </w:pP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Direct observations of work activities of the individual member in relation to the work activities of the group</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lastRenderedPageBreak/>
              <w:t>Observation of simulation and/or role play involving the participation of individual member to the attainment of organizational goal</w:t>
            </w:r>
          </w:p>
          <w:p w:rsidR="0052136B" w:rsidRPr="000F279B" w:rsidRDefault="0052136B" w:rsidP="00A739DD">
            <w:pPr>
              <w:numPr>
                <w:ilvl w:val="1"/>
                <w:numId w:val="85"/>
              </w:numPr>
              <w:tabs>
                <w:tab w:val="left" w:pos="459"/>
              </w:tabs>
              <w:ind w:left="641" w:hanging="619"/>
              <w:jc w:val="left"/>
              <w:rPr>
                <w:rFonts w:eastAsia="Times New Roman" w:cs="Arial"/>
                <w:color w:val="000000"/>
                <w:sz w:val="22"/>
                <w:szCs w:val="22"/>
                <w:lang w:eastAsia="de-DE" w:bidi="th-TH"/>
              </w:rPr>
            </w:pPr>
            <w:r w:rsidRPr="000F279B">
              <w:rPr>
                <w:rFonts w:eastAsia="Times New Roman" w:cs="Arial"/>
                <w:color w:val="000000"/>
                <w:sz w:val="22"/>
                <w:szCs w:val="22"/>
                <w:lang w:eastAsia="de-DE" w:bidi="th-TH"/>
              </w:rPr>
              <w:t>Case studies and scenarios as a basis for discussion of    issues and strategies in teamwork</w:t>
            </w:r>
          </w:p>
          <w:p w:rsidR="0052136B" w:rsidRPr="006E346A" w:rsidRDefault="0052136B" w:rsidP="0052136B">
            <w:pPr>
              <w:tabs>
                <w:tab w:val="left" w:pos="641"/>
              </w:tabs>
              <w:ind w:left="641"/>
              <w:jc w:val="left"/>
              <w:rPr>
                <w:sz w:val="22"/>
              </w:rPr>
            </w:pPr>
          </w:p>
        </w:tc>
      </w:tr>
      <w:tr w:rsidR="0052136B" w:rsidRPr="00621CC6" w:rsidTr="0052136B">
        <w:tc>
          <w:tcPr>
            <w:tcW w:w="3133" w:type="dxa"/>
          </w:tcPr>
          <w:p w:rsidR="0052136B" w:rsidRPr="006E346A" w:rsidRDefault="0052136B" w:rsidP="00A739DD">
            <w:pPr>
              <w:pStyle w:val="BodyTextIndent"/>
              <w:numPr>
                <w:ilvl w:val="0"/>
                <w:numId w:val="85"/>
              </w:numPr>
              <w:tabs>
                <w:tab w:val="left" w:pos="450"/>
                <w:tab w:val="left" w:pos="1794"/>
                <w:tab w:val="left" w:pos="2184"/>
              </w:tabs>
              <w:spacing w:after="0"/>
              <w:jc w:val="left"/>
              <w:rPr>
                <w:i/>
                <w:sz w:val="22"/>
              </w:rPr>
            </w:pPr>
            <w:r w:rsidRPr="006E346A">
              <w:rPr>
                <w:sz w:val="22"/>
              </w:rPr>
              <w:lastRenderedPageBreak/>
              <w:t>Context of Assessment</w:t>
            </w:r>
          </w:p>
        </w:tc>
        <w:tc>
          <w:tcPr>
            <w:tcW w:w="6237" w:type="dxa"/>
          </w:tcPr>
          <w:p w:rsidR="0052136B" w:rsidRPr="006E346A" w:rsidRDefault="0052136B" w:rsidP="0052136B">
            <w:pPr>
              <w:tabs>
                <w:tab w:val="left" w:pos="641"/>
              </w:tabs>
              <w:ind w:left="641"/>
              <w:jc w:val="left"/>
              <w:rPr>
                <w:sz w:val="22"/>
              </w:rPr>
            </w:pP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assessment may occur in workplace or any appropriately simulated environment</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Context for Assessment</w:t>
            </w:r>
            <w:r w:rsidRPr="000F279B">
              <w:rPr>
                <w:rFonts w:cs="Arial"/>
                <w:color w:val="000000"/>
                <w:sz w:val="22"/>
                <w:szCs w:val="22"/>
              </w:rPr>
              <w:tab/>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on the job or simulated environment:</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Competency may be assessed in workplace or in a simulated workplace setting</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 group.</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must be undertaken in accordance with Lao PDR CBT Assessment guidelines</w:t>
            </w:r>
          </w:p>
          <w:p w:rsidR="0052136B" w:rsidRPr="000F279B" w:rsidRDefault="0052136B" w:rsidP="00A739DD">
            <w:pPr>
              <w:pStyle w:val="Footer"/>
              <w:numPr>
                <w:ilvl w:val="1"/>
                <w:numId w:val="85"/>
              </w:numPr>
              <w:tabs>
                <w:tab w:val="left" w:pos="-3870"/>
                <w:tab w:val="left" w:pos="459"/>
              </w:tabs>
              <w:ind w:left="459" w:hanging="425"/>
              <w:jc w:val="both"/>
              <w:rPr>
                <w:rFonts w:cs="Arial"/>
                <w:color w:val="000000"/>
                <w:sz w:val="22"/>
                <w:szCs w:val="22"/>
              </w:rPr>
            </w:pPr>
            <w:r w:rsidRPr="000F279B">
              <w:rPr>
                <w:rFonts w:cs="Arial"/>
                <w:color w:val="000000"/>
                <w:sz w:val="22"/>
                <w:szCs w:val="22"/>
              </w:rPr>
              <w:t>Assessment shall be observed while task are being undertaken whether individually or in-group</w:t>
            </w:r>
          </w:p>
          <w:p w:rsidR="0052136B" w:rsidRPr="006E346A" w:rsidRDefault="0052136B" w:rsidP="0052136B">
            <w:pPr>
              <w:tabs>
                <w:tab w:val="left" w:pos="641"/>
              </w:tabs>
              <w:ind w:left="641"/>
              <w:jc w:val="left"/>
              <w:rPr>
                <w:sz w:val="22"/>
              </w:rPr>
            </w:pPr>
          </w:p>
        </w:tc>
      </w:tr>
    </w:tbl>
    <w:p w:rsidR="0052136B" w:rsidRDefault="0052136B" w:rsidP="008C7151">
      <w:pPr>
        <w:jc w:val="left"/>
        <w:rPr>
          <w:rFonts w:eastAsia="Times New Roman" w:cs="Arial"/>
          <w:b/>
          <w:bCs/>
          <w:sz w:val="22"/>
          <w:szCs w:val="22"/>
        </w:rPr>
      </w:pPr>
      <w:r>
        <w:br w:type="page"/>
      </w:r>
    </w:p>
    <w:p w:rsidR="00D866FE" w:rsidRDefault="00D866FE" w:rsidP="008C7151">
      <w:pPr>
        <w:jc w:val="left"/>
        <w:rPr>
          <w:rFonts w:eastAsia="Times New Roman" w:cs="Arial"/>
          <w:b/>
          <w:bCs/>
          <w:sz w:val="22"/>
          <w:szCs w:val="22"/>
        </w:rPr>
      </w:pPr>
    </w:p>
    <w:p w:rsidR="00113C66" w:rsidRDefault="00113C66" w:rsidP="008C7151">
      <w:pPr>
        <w:jc w:val="left"/>
        <w:rPr>
          <w:rFonts w:eastAsia="Times New Roman" w:cs="Arial"/>
          <w:b/>
          <w:bCs/>
          <w:sz w:val="22"/>
          <w:szCs w:val="22"/>
        </w:rPr>
      </w:pPr>
    </w:p>
    <w:p w:rsidR="00544EAC" w:rsidRDefault="00544EAC" w:rsidP="008C7151">
      <w:pPr>
        <w:jc w:val="left"/>
        <w:rPr>
          <w:rFonts w:eastAsia="Times New Roman" w:cs="Arial"/>
          <w:b/>
          <w:bCs/>
          <w:sz w:val="22"/>
          <w:szCs w:val="22"/>
        </w:rPr>
      </w:pPr>
    </w:p>
    <w:p w:rsidR="00544EAC" w:rsidRDefault="00544EAC" w:rsidP="008C7151">
      <w:pPr>
        <w:jc w:val="left"/>
        <w:rPr>
          <w:rFonts w:eastAsia="Times New Roman" w:cs="Arial"/>
          <w:b/>
          <w:bCs/>
          <w:sz w:val="22"/>
          <w:szCs w:val="22"/>
        </w:rPr>
      </w:pPr>
    </w:p>
    <w:p w:rsidR="008761A1" w:rsidRPr="00D52C38" w:rsidRDefault="008761A1" w:rsidP="008761A1">
      <w:pPr>
        <w:rPr>
          <w:rFonts w:cs="Arial"/>
          <w:sz w:val="22"/>
          <w:szCs w:val="22"/>
          <w:lang w:bidi="th-TH"/>
        </w:rPr>
      </w:pPr>
    </w:p>
    <w:p w:rsidR="008761A1" w:rsidRPr="00D52C38" w:rsidRDefault="008761A1" w:rsidP="008761A1">
      <w:pPr>
        <w:pStyle w:val="Heading1"/>
        <w:spacing w:line="276" w:lineRule="auto"/>
        <w:rPr>
          <w:rFonts w:eastAsia="Calibri"/>
          <w:caps/>
          <w:sz w:val="22"/>
          <w:szCs w:val="22"/>
          <w:lang w:eastAsia="en-US" w:bidi="th-TH"/>
        </w:rPr>
      </w:pPr>
      <w:r w:rsidRPr="00D52C38">
        <w:rPr>
          <w:rFonts w:eastAsia="Calibri"/>
          <w:caps/>
          <w:sz w:val="22"/>
          <w:szCs w:val="22"/>
          <w:lang w:eastAsia="en-US" w:bidi="th-TH"/>
        </w:rPr>
        <w:t>List of Tools and Equipment</w:t>
      </w:r>
      <w:bookmarkEnd w:id="18"/>
    </w:p>
    <w:p w:rsidR="008761A1" w:rsidRPr="00D52C38" w:rsidRDefault="008761A1" w:rsidP="008761A1">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 </w:t>
      </w:r>
    </w:p>
    <w:p w:rsidR="008761A1" w:rsidRPr="00D52C38" w:rsidRDefault="008761A1" w:rsidP="00046E97">
      <w:pPr>
        <w:numPr>
          <w:ilvl w:val="0"/>
          <w:numId w:val="14"/>
        </w:numPr>
        <w:autoSpaceDE w:val="0"/>
        <w:autoSpaceDN w:val="0"/>
        <w:adjustRightInd w:val="0"/>
        <w:spacing w:line="276" w:lineRule="auto"/>
        <w:jc w:val="left"/>
        <w:rPr>
          <w:rFonts w:cs="Arial"/>
          <w:b/>
          <w:bCs/>
          <w:color w:val="000000"/>
          <w:sz w:val="22"/>
          <w:szCs w:val="22"/>
          <w:lang w:bidi="th-TH"/>
        </w:rPr>
      </w:pPr>
      <w:r w:rsidRPr="00D52C38">
        <w:rPr>
          <w:rFonts w:cs="Arial"/>
          <w:b/>
          <w:bCs/>
          <w:color w:val="000000"/>
          <w:sz w:val="22"/>
          <w:szCs w:val="22"/>
          <w:lang w:bidi="th-TH"/>
        </w:rPr>
        <w:t>Hardware (Class size: 20 trainees/student)</w:t>
      </w:r>
    </w:p>
    <w:p w:rsidR="008761A1" w:rsidRPr="00D52C38" w:rsidRDefault="008761A1" w:rsidP="008761A1">
      <w:pPr>
        <w:autoSpaceDE w:val="0"/>
        <w:autoSpaceDN w:val="0"/>
        <w:adjustRightInd w:val="0"/>
        <w:spacing w:line="276" w:lineRule="auto"/>
        <w:ind w:left="720"/>
        <w:rPr>
          <w:rFonts w:cs="Arial"/>
          <w:color w:val="000000"/>
          <w:sz w:val="22"/>
          <w:szCs w:val="22"/>
          <w:lang w:bidi="th-T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268"/>
      </w:tblGrid>
      <w:tr w:rsidR="008761A1" w:rsidRPr="00D52C38" w:rsidTr="001872DA">
        <w:trPr>
          <w:trHeight w:val="103"/>
        </w:trPr>
        <w:tc>
          <w:tcPr>
            <w:tcW w:w="1101" w:type="dxa"/>
          </w:tcPr>
          <w:p w:rsidR="008761A1" w:rsidRPr="00D52C38" w:rsidRDefault="008761A1" w:rsidP="001872DA">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Sr. No. </w:t>
            </w:r>
          </w:p>
        </w:tc>
        <w:tc>
          <w:tcPr>
            <w:tcW w:w="5670" w:type="dxa"/>
          </w:tcPr>
          <w:p w:rsidR="008761A1" w:rsidRPr="00D52C38" w:rsidRDefault="008761A1" w:rsidP="001872DA">
            <w:pPr>
              <w:autoSpaceDE w:val="0"/>
              <w:autoSpaceDN w:val="0"/>
              <w:adjustRightInd w:val="0"/>
              <w:spacing w:line="276" w:lineRule="auto"/>
              <w:rPr>
                <w:rFonts w:cs="Arial"/>
                <w:b/>
                <w:bCs/>
                <w:color w:val="000000"/>
                <w:sz w:val="22"/>
                <w:szCs w:val="22"/>
                <w:lang w:bidi="th-TH"/>
              </w:rPr>
            </w:pPr>
            <w:r w:rsidRPr="00D52C38">
              <w:rPr>
                <w:rFonts w:cs="Arial"/>
                <w:b/>
                <w:bCs/>
                <w:color w:val="000000"/>
                <w:sz w:val="22"/>
                <w:szCs w:val="22"/>
                <w:lang w:bidi="th-TH"/>
              </w:rPr>
              <w:t xml:space="preserve">Name of  Equipment / Tools </w:t>
            </w:r>
          </w:p>
          <w:p w:rsidR="008761A1" w:rsidRPr="00D52C38" w:rsidRDefault="008761A1" w:rsidP="001872DA">
            <w:pPr>
              <w:autoSpaceDE w:val="0"/>
              <w:autoSpaceDN w:val="0"/>
              <w:adjustRightInd w:val="0"/>
              <w:spacing w:line="276" w:lineRule="auto"/>
              <w:rPr>
                <w:rFonts w:cs="Arial"/>
                <w:color w:val="000000"/>
                <w:sz w:val="22"/>
                <w:szCs w:val="22"/>
                <w:lang w:bidi="th-TH"/>
              </w:rPr>
            </w:pPr>
          </w:p>
        </w:tc>
        <w:tc>
          <w:tcPr>
            <w:tcW w:w="2268" w:type="dxa"/>
          </w:tcPr>
          <w:p w:rsidR="008761A1" w:rsidRPr="00D52C38" w:rsidRDefault="008761A1" w:rsidP="001872DA">
            <w:pPr>
              <w:autoSpaceDE w:val="0"/>
              <w:autoSpaceDN w:val="0"/>
              <w:adjustRightInd w:val="0"/>
              <w:spacing w:line="276" w:lineRule="auto"/>
              <w:rPr>
                <w:rFonts w:cs="Arial"/>
                <w:color w:val="000000"/>
                <w:sz w:val="22"/>
                <w:szCs w:val="22"/>
                <w:lang w:bidi="th-TH"/>
              </w:rPr>
            </w:pPr>
            <w:r w:rsidRPr="00D52C38">
              <w:rPr>
                <w:rFonts w:cs="Arial"/>
                <w:b/>
                <w:bCs/>
                <w:color w:val="000000"/>
                <w:sz w:val="22"/>
                <w:szCs w:val="22"/>
                <w:lang w:bidi="th-TH"/>
              </w:rPr>
              <w:t xml:space="preserve">Qty. </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Laptop: Latest Processor with licensed Operating System and Antivirus.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230"/>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File server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3.</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LAB should have Structured cabling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4.</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Workstation/ Nodes (computer)  with wired and wireless card (built-in)</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5.</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Workstation for Multimedia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6.</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24 Port switch with wireless connectivity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7.</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RJ 45 Connectors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8.</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Internet or Intranet Connectivity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9.</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On-Line UPS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10.</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Printer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11.</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Scanner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12.</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Web cam (digital camera)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13.</w:t>
            </w:r>
          </w:p>
        </w:tc>
        <w:tc>
          <w:tcPr>
            <w:tcW w:w="5670" w:type="dxa"/>
          </w:tcPr>
          <w:p w:rsidR="008761A1" w:rsidRPr="00D52C38" w:rsidRDefault="00E627A3" w:rsidP="003A440E">
            <w:pPr>
              <w:autoSpaceDE w:val="0"/>
              <w:autoSpaceDN w:val="0"/>
              <w:adjustRightInd w:val="0"/>
              <w:rPr>
                <w:rFonts w:cs="Arial"/>
                <w:color w:val="000000"/>
                <w:sz w:val="22"/>
                <w:szCs w:val="22"/>
                <w:lang w:bidi="th-TH"/>
              </w:rPr>
            </w:pPr>
            <w:r w:rsidRPr="00D52C38">
              <w:rPr>
                <w:rFonts w:cs="Arial"/>
                <w:color w:val="000000"/>
                <w:sz w:val="22"/>
                <w:szCs w:val="22"/>
                <w:lang w:bidi="th-TH"/>
              </w:rPr>
              <w:t>DVD or BLU-RAY Disc</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14.</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Pen-drive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20</w:t>
            </w:r>
          </w:p>
        </w:tc>
      </w:tr>
      <w:tr w:rsidR="008761A1" w:rsidRPr="00D52C38" w:rsidTr="001872DA">
        <w:trPr>
          <w:trHeight w:val="103"/>
        </w:trPr>
        <w:tc>
          <w:tcPr>
            <w:tcW w:w="1101"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15.</w:t>
            </w:r>
          </w:p>
        </w:tc>
        <w:tc>
          <w:tcPr>
            <w:tcW w:w="5670" w:type="dxa"/>
          </w:tcPr>
          <w:p w:rsidR="008761A1" w:rsidRPr="00D52C38" w:rsidRDefault="008761A1" w:rsidP="003A440E">
            <w:pPr>
              <w:autoSpaceDE w:val="0"/>
              <w:autoSpaceDN w:val="0"/>
              <w:adjustRightInd w:val="0"/>
              <w:rPr>
                <w:rFonts w:cs="Arial"/>
                <w:color w:val="000000"/>
                <w:sz w:val="22"/>
                <w:szCs w:val="22"/>
                <w:lang w:bidi="th-TH"/>
              </w:rPr>
            </w:pPr>
            <w:r w:rsidRPr="00D52C38">
              <w:rPr>
                <w:rFonts w:cs="Arial"/>
                <w:color w:val="000000"/>
                <w:sz w:val="22"/>
                <w:szCs w:val="22"/>
                <w:lang w:bidi="th-TH"/>
              </w:rPr>
              <w:t xml:space="preserve">External Hard disks </w:t>
            </w:r>
          </w:p>
        </w:tc>
        <w:tc>
          <w:tcPr>
            <w:tcW w:w="2268" w:type="dxa"/>
          </w:tcPr>
          <w:p w:rsidR="008761A1" w:rsidRPr="00D52C38" w:rsidRDefault="008761A1" w:rsidP="003A440E">
            <w:pPr>
              <w:autoSpaceDE w:val="0"/>
              <w:autoSpaceDN w:val="0"/>
              <w:adjustRightInd w:val="0"/>
              <w:jc w:val="center"/>
              <w:rPr>
                <w:rFonts w:cs="Arial"/>
                <w:color w:val="000000"/>
                <w:sz w:val="22"/>
                <w:szCs w:val="22"/>
                <w:lang w:bidi="th-TH"/>
              </w:rPr>
            </w:pPr>
            <w:r w:rsidRPr="00D52C38">
              <w:rPr>
                <w:rFonts w:cs="Arial"/>
                <w:color w:val="000000"/>
                <w:sz w:val="22"/>
                <w:szCs w:val="22"/>
                <w:lang w:bidi="th-TH"/>
              </w:rPr>
              <w:t>4</w:t>
            </w:r>
          </w:p>
        </w:tc>
      </w:tr>
      <w:tr w:rsidR="008761A1" w:rsidRPr="00D52C38" w:rsidTr="001872DA">
        <w:trPr>
          <w:trHeight w:val="103"/>
        </w:trPr>
        <w:tc>
          <w:tcPr>
            <w:tcW w:w="1101" w:type="dxa"/>
          </w:tcPr>
          <w:p w:rsidR="008761A1" w:rsidRPr="00D52C38" w:rsidRDefault="008761A1" w:rsidP="003A440E">
            <w:pPr>
              <w:pStyle w:val="Default"/>
              <w:jc w:val="center"/>
              <w:rPr>
                <w:sz w:val="22"/>
                <w:szCs w:val="22"/>
              </w:rPr>
            </w:pPr>
            <w:r w:rsidRPr="00D52C38">
              <w:rPr>
                <w:sz w:val="22"/>
                <w:szCs w:val="22"/>
              </w:rPr>
              <w:t>16.</w:t>
            </w:r>
          </w:p>
        </w:tc>
        <w:tc>
          <w:tcPr>
            <w:tcW w:w="5670" w:type="dxa"/>
          </w:tcPr>
          <w:p w:rsidR="008761A1" w:rsidRPr="00D52C38" w:rsidRDefault="008761A1" w:rsidP="003A440E">
            <w:pPr>
              <w:pStyle w:val="Default"/>
              <w:rPr>
                <w:sz w:val="22"/>
                <w:szCs w:val="22"/>
              </w:rPr>
            </w:pPr>
            <w:r w:rsidRPr="00D52C38">
              <w:rPr>
                <w:sz w:val="22"/>
                <w:szCs w:val="22"/>
              </w:rPr>
              <w:t xml:space="preserve">DSL Wireless Router </w:t>
            </w:r>
          </w:p>
        </w:tc>
        <w:tc>
          <w:tcPr>
            <w:tcW w:w="2268" w:type="dxa"/>
          </w:tcPr>
          <w:p w:rsidR="008761A1" w:rsidRPr="00D52C38" w:rsidRDefault="008761A1" w:rsidP="003A440E">
            <w:pPr>
              <w:pStyle w:val="Default"/>
              <w:jc w:val="center"/>
              <w:rPr>
                <w:sz w:val="22"/>
                <w:szCs w:val="22"/>
              </w:rPr>
            </w:pPr>
            <w:r w:rsidRPr="00D52C38">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17.</w:t>
            </w:r>
          </w:p>
        </w:tc>
        <w:tc>
          <w:tcPr>
            <w:tcW w:w="5670" w:type="dxa"/>
          </w:tcPr>
          <w:p w:rsidR="008761A1" w:rsidRDefault="008761A1" w:rsidP="003A440E">
            <w:pPr>
              <w:pStyle w:val="Default"/>
              <w:rPr>
                <w:sz w:val="22"/>
                <w:szCs w:val="22"/>
              </w:rPr>
            </w:pPr>
            <w:r>
              <w:rPr>
                <w:sz w:val="22"/>
                <w:szCs w:val="22"/>
              </w:rPr>
              <w:t xml:space="preserve">Wireless Router </w:t>
            </w:r>
          </w:p>
        </w:tc>
        <w:tc>
          <w:tcPr>
            <w:tcW w:w="2268" w:type="dxa"/>
          </w:tcPr>
          <w:p w:rsidR="008761A1" w:rsidRDefault="00D866FE" w:rsidP="003A440E">
            <w:pPr>
              <w:pStyle w:val="Default"/>
              <w:jc w:val="center"/>
              <w:rPr>
                <w:sz w:val="22"/>
                <w:szCs w:val="22"/>
              </w:rPr>
            </w:pPr>
            <w:r>
              <w:rPr>
                <w:sz w:val="22"/>
                <w:szCs w:val="22"/>
              </w:rPr>
              <w:t>5</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18.</w:t>
            </w:r>
          </w:p>
        </w:tc>
        <w:tc>
          <w:tcPr>
            <w:tcW w:w="5670" w:type="dxa"/>
          </w:tcPr>
          <w:p w:rsidR="008761A1" w:rsidRDefault="008761A1" w:rsidP="003A440E">
            <w:pPr>
              <w:pStyle w:val="Default"/>
              <w:rPr>
                <w:sz w:val="22"/>
                <w:szCs w:val="22"/>
              </w:rPr>
            </w:pPr>
            <w:r>
              <w:rPr>
                <w:sz w:val="22"/>
                <w:szCs w:val="22"/>
              </w:rPr>
              <w:t xml:space="preserve">Wireless LAN Card </w:t>
            </w:r>
          </w:p>
        </w:tc>
        <w:tc>
          <w:tcPr>
            <w:tcW w:w="2268" w:type="dxa"/>
          </w:tcPr>
          <w:p w:rsidR="008761A1" w:rsidRDefault="00D866FE" w:rsidP="003A440E">
            <w:pPr>
              <w:pStyle w:val="Default"/>
              <w:jc w:val="center"/>
              <w:rPr>
                <w:sz w:val="22"/>
                <w:szCs w:val="22"/>
              </w:rPr>
            </w:pPr>
            <w:r>
              <w:rPr>
                <w:sz w:val="22"/>
                <w:szCs w:val="22"/>
              </w:rPr>
              <w:t>20</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19.</w:t>
            </w:r>
          </w:p>
        </w:tc>
        <w:tc>
          <w:tcPr>
            <w:tcW w:w="5670" w:type="dxa"/>
          </w:tcPr>
          <w:p w:rsidR="008761A1" w:rsidRDefault="008761A1" w:rsidP="003A440E">
            <w:pPr>
              <w:pStyle w:val="Default"/>
              <w:rPr>
                <w:sz w:val="22"/>
                <w:szCs w:val="22"/>
              </w:rPr>
            </w:pPr>
            <w:r>
              <w:rPr>
                <w:sz w:val="22"/>
                <w:szCs w:val="22"/>
              </w:rPr>
              <w:t xml:space="preserve">LCD Projector </w:t>
            </w:r>
          </w:p>
        </w:tc>
        <w:tc>
          <w:tcPr>
            <w:tcW w:w="2268" w:type="dxa"/>
          </w:tcPr>
          <w:p w:rsidR="008761A1" w:rsidRDefault="00D866FE" w:rsidP="003A440E">
            <w:pPr>
              <w:pStyle w:val="Default"/>
              <w:jc w:val="center"/>
              <w:rPr>
                <w:sz w:val="22"/>
                <w:szCs w:val="22"/>
              </w:rPr>
            </w:pPr>
            <w:r>
              <w:rPr>
                <w:sz w:val="22"/>
                <w:szCs w:val="22"/>
              </w:rPr>
              <w:t>2</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20.</w:t>
            </w:r>
          </w:p>
        </w:tc>
        <w:tc>
          <w:tcPr>
            <w:tcW w:w="5670" w:type="dxa"/>
          </w:tcPr>
          <w:p w:rsidR="008761A1" w:rsidRDefault="008761A1" w:rsidP="003A440E">
            <w:pPr>
              <w:pStyle w:val="Default"/>
              <w:rPr>
                <w:sz w:val="22"/>
                <w:szCs w:val="22"/>
              </w:rPr>
            </w:pPr>
            <w:r>
              <w:rPr>
                <w:sz w:val="22"/>
                <w:szCs w:val="22"/>
              </w:rPr>
              <w:t xml:space="preserve">Well equip computer lab with Multimedia Projector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21.</w:t>
            </w:r>
          </w:p>
        </w:tc>
        <w:tc>
          <w:tcPr>
            <w:tcW w:w="5670" w:type="dxa"/>
          </w:tcPr>
          <w:p w:rsidR="008761A1" w:rsidRDefault="008761A1" w:rsidP="003A440E">
            <w:pPr>
              <w:pStyle w:val="Default"/>
              <w:rPr>
                <w:sz w:val="22"/>
                <w:szCs w:val="22"/>
              </w:rPr>
            </w:pPr>
            <w:r>
              <w:rPr>
                <w:sz w:val="22"/>
                <w:szCs w:val="22"/>
              </w:rPr>
              <w:t xml:space="preserve">Well equip class room with Multimedia Projector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22.</w:t>
            </w:r>
          </w:p>
        </w:tc>
        <w:tc>
          <w:tcPr>
            <w:tcW w:w="5670" w:type="dxa"/>
          </w:tcPr>
          <w:p w:rsidR="008761A1" w:rsidRDefault="008761A1" w:rsidP="003A440E">
            <w:pPr>
              <w:pStyle w:val="Default"/>
              <w:rPr>
                <w:sz w:val="22"/>
                <w:szCs w:val="22"/>
              </w:rPr>
            </w:pPr>
            <w:r>
              <w:rPr>
                <w:sz w:val="22"/>
                <w:szCs w:val="22"/>
              </w:rPr>
              <w:t xml:space="preserve">Tool box </w:t>
            </w:r>
          </w:p>
        </w:tc>
        <w:tc>
          <w:tcPr>
            <w:tcW w:w="2268" w:type="dxa"/>
          </w:tcPr>
          <w:p w:rsidR="008761A1" w:rsidRDefault="00D866FE" w:rsidP="003A440E">
            <w:pPr>
              <w:pStyle w:val="Default"/>
              <w:jc w:val="center"/>
              <w:rPr>
                <w:sz w:val="22"/>
                <w:szCs w:val="22"/>
              </w:rPr>
            </w:pPr>
            <w:r>
              <w:rPr>
                <w:sz w:val="22"/>
                <w:szCs w:val="22"/>
              </w:rPr>
              <w:t>5</w:t>
            </w:r>
            <w:r w:rsidR="008761A1">
              <w:rPr>
                <w:sz w:val="22"/>
                <w:szCs w:val="22"/>
              </w:rPr>
              <w:t xml:space="preserve"> sets</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23.</w:t>
            </w:r>
          </w:p>
        </w:tc>
        <w:tc>
          <w:tcPr>
            <w:tcW w:w="5670" w:type="dxa"/>
          </w:tcPr>
          <w:p w:rsidR="008761A1" w:rsidRDefault="008761A1" w:rsidP="003A440E">
            <w:pPr>
              <w:pStyle w:val="Default"/>
              <w:rPr>
                <w:sz w:val="22"/>
                <w:szCs w:val="22"/>
              </w:rPr>
            </w:pPr>
            <w:r>
              <w:rPr>
                <w:sz w:val="22"/>
                <w:szCs w:val="22"/>
              </w:rPr>
              <w:t xml:space="preserve">USB Floppy Drive </w:t>
            </w:r>
          </w:p>
        </w:tc>
        <w:tc>
          <w:tcPr>
            <w:tcW w:w="2268" w:type="dxa"/>
          </w:tcPr>
          <w:p w:rsidR="008761A1" w:rsidRDefault="008761A1" w:rsidP="003A440E">
            <w:pPr>
              <w:pStyle w:val="Default"/>
              <w:jc w:val="center"/>
              <w:rPr>
                <w:sz w:val="22"/>
                <w:szCs w:val="22"/>
              </w:rPr>
            </w:pPr>
            <w:r>
              <w:rPr>
                <w:sz w:val="22"/>
                <w:szCs w:val="22"/>
              </w:rPr>
              <w:t>1</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24.</w:t>
            </w:r>
          </w:p>
        </w:tc>
        <w:tc>
          <w:tcPr>
            <w:tcW w:w="5670" w:type="dxa"/>
          </w:tcPr>
          <w:p w:rsidR="008761A1" w:rsidRDefault="008761A1" w:rsidP="003A440E">
            <w:pPr>
              <w:pStyle w:val="Default"/>
              <w:rPr>
                <w:sz w:val="22"/>
                <w:szCs w:val="22"/>
              </w:rPr>
            </w:pPr>
            <w:r>
              <w:rPr>
                <w:sz w:val="22"/>
                <w:szCs w:val="22"/>
              </w:rPr>
              <w:t>Network Switch</w:t>
            </w:r>
          </w:p>
        </w:tc>
        <w:tc>
          <w:tcPr>
            <w:tcW w:w="2268" w:type="dxa"/>
          </w:tcPr>
          <w:p w:rsidR="008761A1" w:rsidRDefault="00D866FE" w:rsidP="003A440E">
            <w:pPr>
              <w:pStyle w:val="Default"/>
              <w:jc w:val="center"/>
              <w:rPr>
                <w:sz w:val="22"/>
                <w:szCs w:val="22"/>
              </w:rPr>
            </w:pPr>
            <w:r>
              <w:rPr>
                <w:sz w:val="22"/>
                <w:szCs w:val="22"/>
              </w:rPr>
              <w:t>5</w:t>
            </w:r>
          </w:p>
        </w:tc>
      </w:tr>
      <w:tr w:rsidR="008761A1" w:rsidRPr="00680382" w:rsidTr="001872DA">
        <w:trPr>
          <w:trHeight w:val="103"/>
        </w:trPr>
        <w:tc>
          <w:tcPr>
            <w:tcW w:w="1101" w:type="dxa"/>
          </w:tcPr>
          <w:p w:rsidR="008761A1" w:rsidRDefault="008761A1" w:rsidP="003A440E">
            <w:pPr>
              <w:pStyle w:val="Default"/>
              <w:jc w:val="center"/>
              <w:rPr>
                <w:sz w:val="22"/>
                <w:szCs w:val="22"/>
              </w:rPr>
            </w:pPr>
            <w:r>
              <w:rPr>
                <w:sz w:val="22"/>
                <w:szCs w:val="22"/>
              </w:rPr>
              <w:t>25.</w:t>
            </w:r>
          </w:p>
        </w:tc>
        <w:tc>
          <w:tcPr>
            <w:tcW w:w="5670" w:type="dxa"/>
          </w:tcPr>
          <w:p w:rsidR="008761A1" w:rsidRDefault="008761A1" w:rsidP="003A440E">
            <w:pPr>
              <w:pStyle w:val="Default"/>
              <w:rPr>
                <w:sz w:val="22"/>
                <w:szCs w:val="22"/>
              </w:rPr>
            </w:pPr>
            <w:r>
              <w:rPr>
                <w:sz w:val="22"/>
                <w:szCs w:val="22"/>
              </w:rPr>
              <w:t>Router</w:t>
            </w:r>
          </w:p>
        </w:tc>
        <w:tc>
          <w:tcPr>
            <w:tcW w:w="2268" w:type="dxa"/>
          </w:tcPr>
          <w:p w:rsidR="008761A1" w:rsidRDefault="00D866FE" w:rsidP="003A440E">
            <w:pPr>
              <w:pStyle w:val="Default"/>
              <w:jc w:val="center"/>
              <w:rPr>
                <w:sz w:val="22"/>
                <w:szCs w:val="22"/>
              </w:rPr>
            </w:pPr>
            <w:r>
              <w:rPr>
                <w:sz w:val="22"/>
                <w:szCs w:val="22"/>
              </w:rPr>
              <w:t>5</w:t>
            </w:r>
          </w:p>
        </w:tc>
      </w:tr>
    </w:tbl>
    <w:p w:rsidR="008761A1" w:rsidRDefault="008761A1" w:rsidP="003A440E">
      <w:pPr>
        <w:autoSpaceDE w:val="0"/>
        <w:autoSpaceDN w:val="0"/>
        <w:adjustRightInd w:val="0"/>
        <w:rPr>
          <w:rFonts w:cs="Arial"/>
          <w:color w:val="000000"/>
          <w:lang w:bidi="th-TH"/>
        </w:rPr>
      </w:pPr>
    </w:p>
    <w:p w:rsidR="008761A1" w:rsidRDefault="00AF29D6" w:rsidP="00046E97">
      <w:pPr>
        <w:numPr>
          <w:ilvl w:val="0"/>
          <w:numId w:val="14"/>
        </w:numPr>
        <w:autoSpaceDE w:val="0"/>
        <w:autoSpaceDN w:val="0"/>
        <w:adjustRightInd w:val="0"/>
        <w:jc w:val="left"/>
        <w:rPr>
          <w:rFonts w:cs="Arial"/>
          <w:b/>
          <w:bCs/>
          <w:color w:val="000000"/>
          <w:sz w:val="22"/>
          <w:szCs w:val="22"/>
          <w:lang w:bidi="th-TH"/>
        </w:rPr>
      </w:pPr>
      <w:r>
        <w:rPr>
          <w:rFonts w:cs="Arial"/>
          <w:b/>
          <w:bCs/>
          <w:color w:val="000000"/>
          <w:sz w:val="22"/>
          <w:szCs w:val="22"/>
          <w:lang w:bidi="th-TH"/>
        </w:rPr>
        <w:t xml:space="preserve"> </w:t>
      </w:r>
      <w:r w:rsidR="008761A1" w:rsidRPr="001268FB">
        <w:rPr>
          <w:rFonts w:cs="Arial"/>
          <w:b/>
          <w:bCs/>
          <w:color w:val="000000"/>
          <w:sz w:val="22"/>
          <w:szCs w:val="22"/>
          <w:lang w:bidi="th-TH"/>
        </w:rPr>
        <w:t xml:space="preserve">Software </w:t>
      </w:r>
    </w:p>
    <w:p w:rsidR="008761A1" w:rsidRPr="001268FB" w:rsidRDefault="008761A1" w:rsidP="003A440E">
      <w:pPr>
        <w:autoSpaceDE w:val="0"/>
        <w:autoSpaceDN w:val="0"/>
        <w:adjustRightInd w:val="0"/>
        <w:ind w:left="720"/>
        <w:rPr>
          <w:rFonts w:cs="Arial"/>
          <w:color w:val="000000"/>
          <w:sz w:val="22"/>
          <w:szCs w:val="22"/>
          <w:lang w:bidi="th-TH"/>
        </w:rPr>
      </w:pPr>
    </w:p>
    <w:p w:rsidR="008761A1" w:rsidRPr="001268FB" w:rsidRDefault="008761A1" w:rsidP="00046E97">
      <w:pPr>
        <w:numPr>
          <w:ilvl w:val="1"/>
          <w:numId w:val="13"/>
        </w:numPr>
        <w:autoSpaceDE w:val="0"/>
        <w:autoSpaceDN w:val="0"/>
        <w:adjustRightInd w:val="0"/>
        <w:spacing w:after="61"/>
        <w:ind w:left="567" w:firstLine="142"/>
        <w:jc w:val="left"/>
        <w:rPr>
          <w:rFonts w:cs="Arial"/>
          <w:color w:val="000000"/>
          <w:sz w:val="22"/>
          <w:szCs w:val="22"/>
          <w:lang w:bidi="th-TH"/>
        </w:rPr>
      </w:pPr>
      <w:r>
        <w:rPr>
          <w:rFonts w:cs="Arial"/>
          <w:color w:val="000000"/>
          <w:sz w:val="22"/>
          <w:szCs w:val="22"/>
          <w:lang w:bidi="th-TH"/>
        </w:rPr>
        <w:t xml:space="preserve">Professional Office </w:t>
      </w:r>
      <w:r w:rsidRPr="001268FB">
        <w:rPr>
          <w:rFonts w:cs="Arial"/>
          <w:color w:val="000000"/>
          <w:sz w:val="22"/>
          <w:szCs w:val="22"/>
          <w:lang w:bidi="th-TH"/>
        </w:rPr>
        <w:t xml:space="preserve"> (MS Office, Open Office) </w:t>
      </w:r>
    </w:p>
    <w:p w:rsidR="008761A1" w:rsidRPr="001268FB" w:rsidRDefault="00CC3E5E" w:rsidP="00046E97">
      <w:pPr>
        <w:numPr>
          <w:ilvl w:val="1"/>
          <w:numId w:val="13"/>
        </w:numPr>
        <w:tabs>
          <w:tab w:val="left" w:pos="709"/>
        </w:tabs>
        <w:autoSpaceDE w:val="0"/>
        <w:autoSpaceDN w:val="0"/>
        <w:adjustRightInd w:val="0"/>
        <w:spacing w:after="61"/>
        <w:ind w:left="567" w:firstLine="142"/>
        <w:jc w:val="left"/>
        <w:rPr>
          <w:rFonts w:cs="Arial"/>
          <w:color w:val="000000"/>
          <w:sz w:val="22"/>
          <w:szCs w:val="22"/>
          <w:lang w:bidi="th-TH"/>
        </w:rPr>
      </w:pPr>
      <w:r>
        <w:rPr>
          <w:rFonts w:cs="Arial"/>
          <w:color w:val="000000"/>
          <w:sz w:val="22"/>
          <w:szCs w:val="22"/>
          <w:lang w:bidi="th-TH"/>
        </w:rPr>
        <w:t>Text, Word processor, C compiler</w:t>
      </w:r>
    </w:p>
    <w:p w:rsidR="008761A1" w:rsidRPr="001268FB" w:rsidRDefault="008761A1" w:rsidP="00046E97">
      <w:pPr>
        <w:numPr>
          <w:ilvl w:val="1"/>
          <w:numId w:val="13"/>
        </w:numPr>
        <w:autoSpaceDE w:val="0"/>
        <w:autoSpaceDN w:val="0"/>
        <w:adjustRightInd w:val="0"/>
        <w:spacing w:after="61"/>
        <w:ind w:left="567" w:firstLine="142"/>
        <w:jc w:val="left"/>
        <w:rPr>
          <w:rFonts w:ascii="Calibri" w:hAnsi="Calibri" w:cs="Calibri"/>
          <w:color w:val="000000"/>
          <w:sz w:val="22"/>
          <w:szCs w:val="22"/>
          <w:lang w:bidi="th-TH"/>
        </w:rPr>
      </w:pPr>
      <w:r w:rsidRPr="001268FB">
        <w:rPr>
          <w:rFonts w:cs="Arial"/>
          <w:color w:val="000000"/>
          <w:sz w:val="22"/>
          <w:szCs w:val="22"/>
          <w:lang w:bidi="th-TH"/>
        </w:rPr>
        <w:t xml:space="preserve">Antivirus Software - </w:t>
      </w:r>
      <w:r w:rsidRPr="00347801">
        <w:rPr>
          <w:rFonts w:cs="Arial"/>
          <w:color w:val="000000"/>
          <w:sz w:val="22"/>
          <w:szCs w:val="22"/>
          <w:lang w:bidi="th-TH"/>
        </w:rPr>
        <w:t>Server Edition for Servers and Client Edition for Workstations</w:t>
      </w:r>
      <w:r w:rsidRPr="001268FB">
        <w:rPr>
          <w:rFonts w:ascii="Calibri" w:hAnsi="Calibri" w:cs="Calibri"/>
          <w:color w:val="000000"/>
          <w:sz w:val="22"/>
          <w:szCs w:val="22"/>
          <w:lang w:bidi="th-TH"/>
        </w:rPr>
        <w:t xml:space="preserve"> </w:t>
      </w:r>
    </w:p>
    <w:p w:rsidR="008761A1" w:rsidRDefault="008761A1" w:rsidP="00046E97">
      <w:pPr>
        <w:numPr>
          <w:ilvl w:val="1"/>
          <w:numId w:val="13"/>
        </w:numPr>
        <w:autoSpaceDE w:val="0"/>
        <w:autoSpaceDN w:val="0"/>
        <w:adjustRightInd w:val="0"/>
        <w:spacing w:after="61"/>
        <w:ind w:left="567" w:firstLine="142"/>
        <w:jc w:val="left"/>
        <w:rPr>
          <w:rFonts w:cs="Arial"/>
          <w:color w:val="000000"/>
          <w:sz w:val="22"/>
          <w:szCs w:val="22"/>
          <w:lang w:bidi="th-TH"/>
        </w:rPr>
      </w:pPr>
      <w:r w:rsidRPr="001268FB">
        <w:rPr>
          <w:rFonts w:cs="Arial"/>
          <w:color w:val="000000"/>
          <w:sz w:val="22"/>
          <w:szCs w:val="22"/>
          <w:lang w:bidi="th-TH"/>
        </w:rPr>
        <w:t xml:space="preserve">Operating System (Windows, Linux) </w:t>
      </w:r>
    </w:p>
    <w:p w:rsidR="008761A1" w:rsidRDefault="006A3152"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Web/</w:t>
      </w:r>
      <w:r w:rsidR="008761A1" w:rsidRPr="001268FB">
        <w:rPr>
          <w:rFonts w:cs="Arial"/>
          <w:color w:val="000000"/>
          <w:sz w:val="22"/>
          <w:szCs w:val="22"/>
          <w:lang w:bidi="th-TH"/>
        </w:rPr>
        <w:t xml:space="preserve">Internet Browsing software </w:t>
      </w:r>
    </w:p>
    <w:p w:rsidR="000F575E" w:rsidRDefault="0052136B"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Java, C#, ASP.NET, Visual Studio</w:t>
      </w:r>
    </w:p>
    <w:p w:rsidR="009D7423" w:rsidRDefault="009D7423" w:rsidP="00046E97">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Graphics Software (MS Paint, Open Office</w:t>
      </w:r>
      <w:r w:rsidR="00B73756">
        <w:rPr>
          <w:rFonts w:cs="Arial"/>
          <w:color w:val="000000"/>
          <w:sz w:val="22"/>
          <w:szCs w:val="22"/>
          <w:lang w:bidi="th-TH"/>
        </w:rPr>
        <w:t xml:space="preserve">, Other  </w:t>
      </w:r>
      <w:r>
        <w:rPr>
          <w:rFonts w:cs="Arial"/>
          <w:color w:val="000000"/>
          <w:sz w:val="22"/>
          <w:szCs w:val="22"/>
          <w:lang w:bidi="th-TH"/>
        </w:rPr>
        <w:t>)</w:t>
      </w:r>
    </w:p>
    <w:p w:rsidR="00B73756" w:rsidRDefault="006A3152" w:rsidP="00B73756">
      <w:pPr>
        <w:numPr>
          <w:ilvl w:val="1"/>
          <w:numId w:val="13"/>
        </w:numPr>
        <w:autoSpaceDE w:val="0"/>
        <w:autoSpaceDN w:val="0"/>
        <w:adjustRightInd w:val="0"/>
        <w:ind w:left="567" w:firstLine="142"/>
        <w:jc w:val="left"/>
        <w:rPr>
          <w:rFonts w:cs="Arial"/>
          <w:color w:val="000000"/>
          <w:sz w:val="22"/>
          <w:szCs w:val="22"/>
          <w:lang w:bidi="th-TH"/>
        </w:rPr>
      </w:pPr>
      <w:r>
        <w:rPr>
          <w:rFonts w:cs="Arial"/>
          <w:color w:val="000000"/>
          <w:sz w:val="22"/>
          <w:szCs w:val="22"/>
          <w:lang w:bidi="th-TH"/>
        </w:rPr>
        <w:t>Online Application Software</w:t>
      </w:r>
    </w:p>
    <w:p w:rsidR="00B73756" w:rsidRDefault="00B73756" w:rsidP="00B73756">
      <w:pPr>
        <w:numPr>
          <w:ilvl w:val="1"/>
          <w:numId w:val="13"/>
        </w:numPr>
        <w:autoSpaceDE w:val="0"/>
        <w:autoSpaceDN w:val="0"/>
        <w:adjustRightInd w:val="0"/>
        <w:ind w:left="567" w:firstLine="142"/>
        <w:jc w:val="left"/>
        <w:rPr>
          <w:rFonts w:cs="Arial"/>
          <w:color w:val="000000"/>
          <w:sz w:val="22"/>
          <w:szCs w:val="22"/>
          <w:lang w:bidi="th-TH"/>
        </w:rPr>
      </w:pPr>
      <w:r w:rsidRPr="00B73756">
        <w:rPr>
          <w:rFonts w:cs="Arial"/>
          <w:color w:val="000000"/>
          <w:sz w:val="22"/>
          <w:szCs w:val="22"/>
          <w:lang w:bidi="th-TH"/>
        </w:rPr>
        <w:t xml:space="preserve">Visual Studio.Net (Latest version) OR Visual </w:t>
      </w:r>
      <w:r>
        <w:rPr>
          <w:rFonts w:cs="Arial"/>
          <w:color w:val="000000"/>
          <w:sz w:val="22"/>
          <w:szCs w:val="22"/>
          <w:lang w:bidi="th-TH"/>
        </w:rPr>
        <w:t xml:space="preserve">Web Developer (Latest version) </w:t>
      </w:r>
    </w:p>
    <w:p w:rsidR="00B73756" w:rsidRPr="00B73756" w:rsidRDefault="00B73756" w:rsidP="00B73756">
      <w:pPr>
        <w:numPr>
          <w:ilvl w:val="1"/>
          <w:numId w:val="13"/>
        </w:numPr>
        <w:autoSpaceDE w:val="0"/>
        <w:autoSpaceDN w:val="0"/>
        <w:adjustRightInd w:val="0"/>
        <w:ind w:left="567" w:firstLine="142"/>
        <w:jc w:val="left"/>
        <w:rPr>
          <w:rFonts w:cs="Arial"/>
          <w:color w:val="000000"/>
          <w:sz w:val="22"/>
          <w:szCs w:val="22"/>
          <w:lang w:bidi="th-TH"/>
        </w:rPr>
      </w:pPr>
      <w:r w:rsidRPr="00B73756">
        <w:rPr>
          <w:rFonts w:cs="Arial"/>
          <w:color w:val="000000"/>
          <w:sz w:val="22"/>
          <w:szCs w:val="22"/>
          <w:lang w:bidi="th-TH"/>
        </w:rPr>
        <w:lastRenderedPageBreak/>
        <w:t xml:space="preserve">PHP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PHP Storm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MySQL and SQL Server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Macromedia Dreamweaver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Adobe Muse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Adobe Photoshop (Latest version) </w:t>
      </w:r>
    </w:p>
    <w:p w:rsidR="00B73756" w:rsidRP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 xml:space="preserve">Microsoft FrontPage &amp; Microsoft Publisher (Latest version) </w:t>
      </w:r>
    </w:p>
    <w:p w:rsidR="00B73756" w:rsidRDefault="00B73756" w:rsidP="008337E4">
      <w:pPr>
        <w:numPr>
          <w:ilvl w:val="1"/>
          <w:numId w:val="13"/>
        </w:numPr>
        <w:autoSpaceDE w:val="0"/>
        <w:autoSpaceDN w:val="0"/>
        <w:adjustRightInd w:val="0"/>
        <w:ind w:left="1418" w:hanging="709"/>
        <w:jc w:val="left"/>
        <w:rPr>
          <w:rFonts w:cs="Arial"/>
          <w:color w:val="000000"/>
          <w:sz w:val="22"/>
          <w:szCs w:val="22"/>
          <w:lang w:bidi="th-TH"/>
        </w:rPr>
      </w:pPr>
      <w:r w:rsidRPr="00B73756">
        <w:rPr>
          <w:rFonts w:cs="Arial"/>
          <w:color w:val="000000"/>
          <w:sz w:val="22"/>
          <w:szCs w:val="22"/>
          <w:lang w:bidi="th-TH"/>
        </w:rPr>
        <w:t>Microsoft Office (Latest version</w:t>
      </w:r>
    </w:p>
    <w:p w:rsidR="008761A1" w:rsidRPr="001268FB" w:rsidRDefault="008761A1" w:rsidP="003A440E">
      <w:pPr>
        <w:autoSpaceDE w:val="0"/>
        <w:autoSpaceDN w:val="0"/>
        <w:adjustRightInd w:val="0"/>
        <w:ind w:left="567"/>
        <w:rPr>
          <w:rFonts w:cs="Arial"/>
          <w:color w:val="000000"/>
          <w:sz w:val="22"/>
          <w:szCs w:val="22"/>
          <w:lang w:bidi="th-TH"/>
        </w:rPr>
      </w:pPr>
    </w:p>
    <w:p w:rsidR="00457E75" w:rsidRPr="006B54E4" w:rsidRDefault="008761A1" w:rsidP="006B54E4">
      <w:pPr>
        <w:tabs>
          <w:tab w:val="left" w:pos="-142"/>
        </w:tabs>
        <w:rPr>
          <w:rFonts w:cs="Arial"/>
          <w:color w:val="000000"/>
          <w:sz w:val="22"/>
          <w:szCs w:val="22"/>
          <w:lang w:bidi="th-TH"/>
        </w:rPr>
      </w:pPr>
      <w:r>
        <w:rPr>
          <w:rFonts w:cs="Arial"/>
          <w:color w:val="000000"/>
          <w:sz w:val="22"/>
          <w:szCs w:val="22"/>
          <w:lang w:bidi="th-TH"/>
        </w:rPr>
        <w:t>NOTE:</w:t>
      </w:r>
      <w:r w:rsidRPr="001268FB">
        <w:rPr>
          <w:rFonts w:cs="Arial"/>
          <w:color w:val="000000"/>
          <w:sz w:val="22"/>
          <w:szCs w:val="22"/>
          <w:lang w:bidi="th-TH"/>
        </w:rPr>
        <w:t xml:space="preserve"> Latest version of hardware and software should be prov</w:t>
      </w:r>
      <w:r w:rsidR="006B54E4">
        <w:rPr>
          <w:rFonts w:cs="Arial"/>
          <w:color w:val="000000"/>
          <w:sz w:val="22"/>
          <w:szCs w:val="22"/>
          <w:lang w:bidi="th-TH"/>
        </w:rPr>
        <w:t>ided.</w:t>
      </w:r>
    </w:p>
    <w:p w:rsidR="00457E75" w:rsidRDefault="00457E75">
      <w:pPr>
        <w:jc w:val="left"/>
        <w:rPr>
          <w:rFonts w:eastAsia="Times New Roman"/>
          <w:b/>
          <w:bCs/>
          <w:sz w:val="28"/>
        </w:rPr>
      </w:pPr>
    </w:p>
    <w:p w:rsidR="007F3CE8" w:rsidRDefault="007F3CE8">
      <w:pPr>
        <w:jc w:val="left"/>
        <w:rPr>
          <w:rFonts w:eastAsia="Times New Roman"/>
          <w:b/>
          <w:bCs/>
          <w:sz w:val="28"/>
        </w:rPr>
      </w:pPr>
    </w:p>
    <w:p w:rsidR="007F3CE8" w:rsidRDefault="007F3CE8" w:rsidP="007F3CE8">
      <w:pPr>
        <w:ind w:firstLine="709"/>
        <w:jc w:val="left"/>
        <w:rPr>
          <w:rFonts w:eastAsia="Times New Roman"/>
          <w:b/>
          <w:bCs/>
          <w:sz w:val="28"/>
        </w:rPr>
      </w:pPr>
    </w:p>
    <w:p w:rsidR="005E5FF1" w:rsidRDefault="003043E4" w:rsidP="007F3CE8">
      <w:pPr>
        <w:ind w:firstLine="709"/>
        <w:jc w:val="left"/>
        <w:rPr>
          <w:rFonts w:eastAsia="Times New Roman"/>
          <w:bCs/>
        </w:rPr>
      </w:pPr>
      <w:r>
        <w:rPr>
          <w:rFonts w:eastAsia="Times New Roman"/>
          <w:bCs/>
        </w:rPr>
        <w:t>Developed</w:t>
      </w:r>
      <w:r w:rsidR="00BF2E9B" w:rsidRPr="00457E75">
        <w:rPr>
          <w:rFonts w:eastAsia="Times New Roman"/>
          <w:bCs/>
        </w:rPr>
        <w:t xml:space="preserve"> by:</w:t>
      </w:r>
    </w:p>
    <w:p w:rsidR="00457E75" w:rsidRPr="00457E75" w:rsidRDefault="00457E75" w:rsidP="007F3CE8">
      <w:pPr>
        <w:ind w:firstLine="709"/>
        <w:jc w:val="left"/>
        <w:rPr>
          <w:rFonts w:eastAsia="Times New Roman"/>
          <w:bCs/>
        </w:rPr>
      </w:pPr>
    </w:p>
    <w:p w:rsidR="00BF2E9B" w:rsidRDefault="00BF2E9B" w:rsidP="007F3CE8">
      <w:pPr>
        <w:ind w:firstLine="709"/>
        <w:jc w:val="left"/>
        <w:rPr>
          <w:rFonts w:eastAsia="Times New Roman"/>
          <w:b/>
          <w:bCs/>
          <w:sz w:val="28"/>
        </w:rPr>
      </w:pPr>
    </w:p>
    <w:p w:rsidR="00BF2E9B" w:rsidRPr="007F3CE8" w:rsidRDefault="00BF2E9B" w:rsidP="007F3CE8">
      <w:pPr>
        <w:widowControl w:val="0"/>
        <w:ind w:firstLine="709"/>
        <w:rPr>
          <w:rFonts w:ascii="Constantia" w:hAnsi="Constantia"/>
          <w:color w:val="000000"/>
          <w:sz w:val="28"/>
          <w:lang w:val="en-PH" w:eastAsia="en-PH"/>
        </w:rPr>
      </w:pPr>
      <w:r w:rsidRPr="007F3CE8">
        <w:rPr>
          <w:b/>
          <w:bCs/>
          <w:caps/>
          <w:color w:val="000000"/>
          <w:sz w:val="28"/>
        </w:rPr>
        <w:t>DR. Mayra Christina M. Ambrocio</w:t>
      </w:r>
    </w:p>
    <w:p w:rsidR="00BF2E9B" w:rsidRPr="007F3CE8" w:rsidRDefault="00BF2E9B" w:rsidP="007F3CE8">
      <w:pPr>
        <w:widowControl w:val="0"/>
        <w:ind w:firstLine="709"/>
        <w:rPr>
          <w:color w:val="000000"/>
          <w:sz w:val="20"/>
          <w:szCs w:val="18"/>
        </w:rPr>
      </w:pPr>
      <w:r w:rsidRPr="007F3CE8">
        <w:rPr>
          <w:color w:val="000000"/>
          <w:sz w:val="20"/>
          <w:szCs w:val="18"/>
        </w:rPr>
        <w:t xml:space="preserve">Skills Standards, Curriculum and Training Material Development Expert </w:t>
      </w:r>
    </w:p>
    <w:p w:rsidR="00BF2E9B" w:rsidRPr="007F3CE8" w:rsidRDefault="00BF2E9B" w:rsidP="007F3CE8">
      <w:pPr>
        <w:ind w:firstLine="709"/>
        <w:rPr>
          <w:color w:val="000000"/>
          <w:sz w:val="20"/>
          <w:szCs w:val="18"/>
        </w:rPr>
      </w:pPr>
      <w:r w:rsidRPr="007F3CE8">
        <w:rPr>
          <w:color w:val="000000"/>
          <w:sz w:val="20"/>
          <w:szCs w:val="18"/>
        </w:rPr>
        <w:t>IT Electronics/Multimedia and Graphic Design/IT Networking (International)</w:t>
      </w:r>
    </w:p>
    <w:p w:rsidR="00BF2E9B" w:rsidRPr="007F3CE8" w:rsidRDefault="00BF2E9B" w:rsidP="007F3CE8">
      <w:pPr>
        <w:widowControl w:val="0"/>
        <w:ind w:firstLine="709"/>
        <w:rPr>
          <w:color w:val="000000"/>
          <w:sz w:val="20"/>
          <w:szCs w:val="18"/>
        </w:rPr>
      </w:pPr>
      <w:r w:rsidRPr="007F3CE8">
        <w:rPr>
          <w:color w:val="000000"/>
          <w:sz w:val="20"/>
          <w:szCs w:val="18"/>
        </w:rPr>
        <w:t> </w:t>
      </w:r>
    </w:p>
    <w:p w:rsidR="00BF2E9B" w:rsidRDefault="00BF2E9B" w:rsidP="007F3CE8">
      <w:pPr>
        <w:widowControl w:val="0"/>
        <w:ind w:firstLine="709"/>
        <w:rPr>
          <w:color w:val="000000"/>
          <w:sz w:val="20"/>
          <w:szCs w:val="18"/>
        </w:rPr>
      </w:pPr>
      <w:r w:rsidRPr="007F3CE8">
        <w:rPr>
          <w:color w:val="000000"/>
          <w:sz w:val="20"/>
          <w:szCs w:val="18"/>
        </w:rPr>
        <w:t> </w:t>
      </w:r>
    </w:p>
    <w:p w:rsidR="00BF2E9B" w:rsidRDefault="00776753" w:rsidP="003043E4">
      <w:pPr>
        <w:widowControl w:val="0"/>
        <w:ind w:firstLine="709"/>
        <w:rPr>
          <w:color w:val="000000"/>
          <w:sz w:val="20"/>
          <w:szCs w:val="18"/>
        </w:rPr>
      </w:pPr>
      <w:r>
        <w:rPr>
          <w:color w:val="000000"/>
          <w:sz w:val="20"/>
          <w:szCs w:val="18"/>
        </w:rPr>
        <w:t xml:space="preserve"> </w:t>
      </w: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F36456">
      <w:pPr>
        <w:rPr>
          <w:smallCaps/>
        </w:rPr>
      </w:pPr>
      <w:r w:rsidRPr="00D7126C">
        <w:rPr>
          <w:smallCaps/>
        </w:rPr>
        <w:t>Annex:</w:t>
      </w:r>
    </w:p>
    <w:p w:rsidR="00F36456" w:rsidRPr="00D7126C" w:rsidRDefault="00F36456" w:rsidP="00F36456">
      <w:pPr>
        <w:rPr>
          <w:smallCaps/>
          <w:u w:val="single"/>
        </w:rPr>
      </w:pPr>
    </w:p>
    <w:p w:rsidR="00F36456" w:rsidRPr="00FE582D" w:rsidRDefault="00F36456" w:rsidP="00F36456">
      <w:pPr>
        <w:pStyle w:val="Heading2"/>
      </w:pPr>
      <w:bookmarkStart w:id="19" w:name="_Toc326654389"/>
      <w:bookmarkStart w:id="20" w:name="_Toc329526731"/>
      <w:bookmarkStart w:id="21" w:name="_Toc506208548"/>
      <w:r w:rsidRPr="00FE582D">
        <w:t>Competency Standard Development Team</w:t>
      </w:r>
      <w:bookmarkEnd w:id="19"/>
      <w:bookmarkEnd w:id="20"/>
      <w:bookmarkEnd w:id="21"/>
    </w:p>
    <w:p w:rsidR="00F36456" w:rsidRPr="00D7126C" w:rsidRDefault="00F36456" w:rsidP="00F36456">
      <w:pPr>
        <w:spacing w:before="40" w:after="40"/>
        <w:rPr>
          <w:rFonts w:cs="Arial"/>
          <w:b/>
          <w:bCs/>
          <w:i/>
          <w:iCs/>
        </w:rPr>
      </w:pPr>
      <w:r>
        <w:rPr>
          <w:rFonts w:cs="Arial"/>
          <w:b/>
          <w:bCs/>
          <w:i/>
          <w:iCs/>
        </w:rPr>
        <w:t>SSTVET</w:t>
      </w:r>
      <w:r w:rsidRPr="00D7126C">
        <w:rPr>
          <w:rFonts w:cs="Arial"/>
          <w:b/>
          <w:bCs/>
          <w:i/>
          <w:iCs/>
        </w:rPr>
        <w:t xml:space="preserve"> Project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66"/>
        <w:gridCol w:w="3060"/>
        <w:gridCol w:w="2529"/>
      </w:tblGrid>
      <w:tr w:rsidR="00F36456" w:rsidRPr="00EA7EA0" w:rsidTr="00C866E3">
        <w:trPr>
          <w:trHeight w:val="323"/>
        </w:trPr>
        <w:tc>
          <w:tcPr>
            <w:tcW w:w="568" w:type="dxa"/>
            <w:vAlign w:val="center"/>
          </w:tcPr>
          <w:p w:rsidR="00F36456" w:rsidRPr="00EA7EA0" w:rsidRDefault="00F36456" w:rsidP="00C866E3">
            <w:pPr>
              <w:spacing w:beforeLines="20" w:before="48" w:afterLines="20" w:after="48"/>
              <w:jc w:val="center"/>
              <w:rPr>
                <w:rFonts w:cs="Arial"/>
                <w:sz w:val="20"/>
                <w:szCs w:val="20"/>
              </w:rPr>
            </w:pPr>
            <w:r w:rsidRPr="00EA7EA0">
              <w:rPr>
                <w:rFonts w:cs="Arial"/>
                <w:sz w:val="20"/>
                <w:szCs w:val="20"/>
              </w:rPr>
              <w:t>No.</w:t>
            </w:r>
          </w:p>
        </w:tc>
        <w:tc>
          <w:tcPr>
            <w:tcW w:w="3766" w:type="dxa"/>
            <w:vAlign w:val="center"/>
          </w:tcPr>
          <w:p w:rsidR="00F36456" w:rsidRPr="00EA7EA0" w:rsidRDefault="00F36456" w:rsidP="00C866E3">
            <w:pPr>
              <w:spacing w:beforeLines="20" w:before="48" w:afterLines="20" w:after="48"/>
              <w:jc w:val="center"/>
              <w:rPr>
                <w:rFonts w:cs="Arial"/>
                <w:sz w:val="20"/>
                <w:szCs w:val="20"/>
              </w:rPr>
            </w:pPr>
            <w:r w:rsidRPr="00EA7EA0">
              <w:rPr>
                <w:rFonts w:cs="Arial"/>
                <w:sz w:val="20"/>
                <w:szCs w:val="20"/>
              </w:rPr>
              <w:t>Name and Surname</w:t>
            </w:r>
          </w:p>
        </w:tc>
        <w:tc>
          <w:tcPr>
            <w:tcW w:w="3060" w:type="dxa"/>
            <w:vAlign w:val="center"/>
          </w:tcPr>
          <w:p w:rsidR="00F36456" w:rsidRPr="00EA7EA0" w:rsidRDefault="00F36456" w:rsidP="00C866E3">
            <w:pPr>
              <w:spacing w:beforeLines="20" w:before="48" w:afterLines="20" w:after="48"/>
              <w:jc w:val="center"/>
              <w:rPr>
                <w:rFonts w:cs="Arial"/>
                <w:sz w:val="20"/>
                <w:szCs w:val="20"/>
              </w:rPr>
            </w:pPr>
            <w:r w:rsidRPr="00EA7EA0">
              <w:rPr>
                <w:rFonts w:cs="Arial"/>
                <w:sz w:val="20"/>
                <w:szCs w:val="20"/>
              </w:rPr>
              <w:t>Organization/Company</w:t>
            </w:r>
          </w:p>
        </w:tc>
        <w:tc>
          <w:tcPr>
            <w:tcW w:w="2529" w:type="dxa"/>
            <w:vAlign w:val="center"/>
          </w:tcPr>
          <w:p w:rsidR="00F36456" w:rsidRPr="00EA7EA0" w:rsidRDefault="00F36456" w:rsidP="00C866E3">
            <w:pPr>
              <w:spacing w:beforeLines="20" w:before="48" w:afterLines="20" w:after="48"/>
              <w:jc w:val="center"/>
              <w:rPr>
                <w:rFonts w:cs="Arial"/>
                <w:sz w:val="20"/>
                <w:szCs w:val="20"/>
              </w:rPr>
            </w:pPr>
            <w:r w:rsidRPr="00EA7EA0">
              <w:rPr>
                <w:rFonts w:cs="Arial"/>
                <w:sz w:val="20"/>
                <w:szCs w:val="20"/>
              </w:rPr>
              <w:t>Job Expert</w:t>
            </w:r>
          </w:p>
        </w:tc>
      </w:tr>
      <w:tr w:rsidR="00F36456" w:rsidRPr="00EA7EA0" w:rsidTr="00C866E3">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766" w:type="dxa"/>
            <w:vAlign w:val="center"/>
          </w:tcPr>
          <w:p w:rsidR="00F36456" w:rsidRPr="00EA7EA0" w:rsidRDefault="00F36456" w:rsidP="00C866E3">
            <w:pPr>
              <w:spacing w:beforeLines="20" w:before="48" w:afterLines="20" w:after="48"/>
              <w:jc w:val="left"/>
              <w:rPr>
                <w:rFonts w:cs="Arial"/>
                <w:sz w:val="20"/>
                <w:szCs w:val="20"/>
              </w:rPr>
            </w:pPr>
            <w:r>
              <w:rPr>
                <w:rFonts w:cs="Arial"/>
                <w:sz w:val="20"/>
                <w:szCs w:val="20"/>
              </w:rPr>
              <w:t>DR. MAYRA CHRISTINA M. AMBROCO</w:t>
            </w:r>
          </w:p>
        </w:tc>
        <w:tc>
          <w:tcPr>
            <w:tcW w:w="3060" w:type="dxa"/>
            <w:vAlign w:val="center"/>
          </w:tcPr>
          <w:p w:rsidR="00F36456" w:rsidRPr="00EA7EA0" w:rsidRDefault="00F36456" w:rsidP="00C866E3">
            <w:pPr>
              <w:spacing w:beforeLines="20" w:before="48" w:afterLines="20" w:after="48"/>
              <w:rPr>
                <w:rFonts w:cs="Arial"/>
                <w:sz w:val="20"/>
                <w:szCs w:val="20"/>
              </w:rPr>
            </w:pPr>
            <w:r>
              <w:rPr>
                <w:rFonts w:cs="Arial"/>
                <w:sz w:val="20"/>
                <w:szCs w:val="20"/>
              </w:rPr>
              <w:t>S</w:t>
            </w:r>
            <w:r w:rsidRPr="00EA7EA0">
              <w:rPr>
                <w:rFonts w:cs="Arial"/>
                <w:sz w:val="20"/>
                <w:szCs w:val="20"/>
              </w:rPr>
              <w:t>STVET Project</w:t>
            </w:r>
          </w:p>
        </w:tc>
        <w:tc>
          <w:tcPr>
            <w:tcW w:w="2529" w:type="dxa"/>
            <w:vAlign w:val="center"/>
          </w:tcPr>
          <w:p w:rsidR="00F36456" w:rsidRPr="00EA7EA0" w:rsidRDefault="00F36456" w:rsidP="00C866E3">
            <w:pPr>
              <w:spacing w:beforeLines="20" w:before="48" w:afterLines="20" w:after="48"/>
              <w:rPr>
                <w:rFonts w:cs="Arial"/>
                <w:sz w:val="20"/>
                <w:szCs w:val="20"/>
              </w:rPr>
            </w:pPr>
            <w:r>
              <w:rPr>
                <w:rFonts w:cs="Arial"/>
                <w:sz w:val="20"/>
                <w:szCs w:val="20"/>
              </w:rPr>
              <w:t xml:space="preserve">International Consultant in Information Technology </w:t>
            </w:r>
          </w:p>
        </w:tc>
      </w:tr>
      <w:tr w:rsidR="00F36456" w:rsidRPr="00EA7EA0" w:rsidTr="00C866E3">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766" w:type="dxa"/>
            <w:vAlign w:val="center"/>
          </w:tcPr>
          <w:p w:rsidR="00F36456" w:rsidRPr="00EA7EA0" w:rsidRDefault="00F36456" w:rsidP="00C866E3">
            <w:pPr>
              <w:spacing w:beforeLines="20" w:before="48" w:afterLines="20" w:after="48"/>
              <w:rPr>
                <w:rFonts w:cs="Arial"/>
                <w:sz w:val="20"/>
                <w:szCs w:val="20"/>
              </w:rPr>
            </w:pPr>
            <w:r>
              <w:rPr>
                <w:rFonts w:cs="Arial"/>
                <w:sz w:val="20"/>
                <w:szCs w:val="20"/>
              </w:rPr>
              <w:t>MR. NGAVISETH PHOMVHONGSA</w:t>
            </w:r>
          </w:p>
        </w:tc>
        <w:tc>
          <w:tcPr>
            <w:tcW w:w="3060" w:type="dxa"/>
            <w:vAlign w:val="center"/>
          </w:tcPr>
          <w:p w:rsidR="00F36456" w:rsidRPr="00EA7EA0" w:rsidRDefault="00F36456" w:rsidP="00C866E3">
            <w:pPr>
              <w:spacing w:beforeLines="20" w:before="48" w:afterLines="20" w:after="48"/>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ECHNICAL  VOCATIONAL COLLEGE  (VHF</w:t>
            </w:r>
            <w:r w:rsidRPr="00D333A0">
              <w:rPr>
                <w:rFonts w:cs="Arial"/>
                <w:sz w:val="20"/>
                <w:szCs w:val="20"/>
              </w:rPr>
              <w:t>TVC)</w:t>
            </w:r>
          </w:p>
        </w:tc>
        <w:tc>
          <w:tcPr>
            <w:tcW w:w="2529" w:type="dxa"/>
            <w:vAlign w:val="center"/>
          </w:tcPr>
          <w:p w:rsidR="00F36456" w:rsidRPr="00EA7EA0" w:rsidRDefault="00F36456" w:rsidP="00C866E3">
            <w:pPr>
              <w:spacing w:beforeLines="20" w:before="48" w:afterLines="20" w:after="48"/>
              <w:rPr>
                <w:rFonts w:cs="Arial"/>
                <w:sz w:val="20"/>
                <w:szCs w:val="20"/>
              </w:rPr>
            </w:pPr>
            <w:r>
              <w:rPr>
                <w:rFonts w:cs="Arial"/>
                <w:sz w:val="20"/>
                <w:szCs w:val="20"/>
              </w:rPr>
              <w:t>National Consultant in Information Technology</w:t>
            </w:r>
          </w:p>
        </w:tc>
      </w:tr>
    </w:tbl>
    <w:p w:rsidR="00F36456" w:rsidRPr="00D7126C" w:rsidRDefault="00F36456" w:rsidP="00F36456">
      <w:pPr>
        <w:spacing w:before="40" w:after="40"/>
        <w:rPr>
          <w:rFonts w:cs="Arial"/>
          <w:b/>
          <w:bCs/>
          <w:i/>
          <w:iCs/>
        </w:rPr>
      </w:pPr>
    </w:p>
    <w:p w:rsidR="00F36456" w:rsidRPr="00D7126C" w:rsidRDefault="00F36456" w:rsidP="00F36456">
      <w:pPr>
        <w:spacing w:before="40" w:after="40"/>
        <w:rPr>
          <w:rFonts w:cs="Arial"/>
          <w:b/>
          <w:bCs/>
          <w:i/>
          <w:iCs/>
        </w:rPr>
      </w:pPr>
      <w:r w:rsidRPr="00D7126C">
        <w:rPr>
          <w:rFonts w:cs="Arial"/>
          <w:b/>
          <w:bCs/>
          <w:i/>
          <w:iCs/>
        </w:rPr>
        <w:t>Resource Person / Methodologist</w:t>
      </w: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10"/>
      </w:tblGrid>
      <w:tr w:rsidR="00F36456" w:rsidRPr="00D7126C" w:rsidTr="00C866E3">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vAlign w:val="center"/>
          </w:tcPr>
          <w:p w:rsidR="00F36456" w:rsidRPr="008D3078" w:rsidRDefault="00F36456" w:rsidP="00C866E3">
            <w:pPr>
              <w:spacing w:before="40" w:after="40"/>
              <w:rPr>
                <w:rFonts w:cs="Arial"/>
                <w:sz w:val="20"/>
                <w:szCs w:val="20"/>
              </w:rPr>
            </w:pPr>
            <w:r w:rsidRPr="00787219">
              <w:rPr>
                <w:rFonts w:cs="Arial"/>
                <w:sz w:val="20"/>
                <w:szCs w:val="20"/>
              </w:rPr>
              <w:t>MR.BOUNTHAM SITTHIMANUOTHAM</w:t>
            </w:r>
          </w:p>
        </w:tc>
        <w:tc>
          <w:tcPr>
            <w:tcW w:w="3060" w:type="dxa"/>
            <w:shd w:val="clear" w:color="auto" w:fill="auto"/>
            <w:vAlign w:val="center"/>
          </w:tcPr>
          <w:p w:rsidR="00F36456" w:rsidRPr="008D3078" w:rsidRDefault="00F36456" w:rsidP="00C866E3">
            <w:pPr>
              <w:spacing w:before="40" w:after="40"/>
              <w:rPr>
                <w:rFonts w:cs="Arial"/>
                <w:sz w:val="20"/>
                <w:szCs w:val="20"/>
              </w:rPr>
            </w:pPr>
            <w:r>
              <w:rPr>
                <w:rFonts w:cs="Arial"/>
                <w:sz w:val="22"/>
              </w:rPr>
              <w:t>SSTVET Project</w:t>
            </w:r>
            <w:r w:rsidRPr="00BB736D">
              <w:rPr>
                <w:rFonts w:cs="Arial"/>
                <w:sz w:val="22"/>
              </w:rPr>
              <w:t xml:space="preserve"> </w:t>
            </w:r>
          </w:p>
        </w:tc>
        <w:tc>
          <w:tcPr>
            <w:tcW w:w="2610" w:type="dxa"/>
            <w:shd w:val="clear" w:color="auto" w:fill="auto"/>
            <w:vAlign w:val="center"/>
          </w:tcPr>
          <w:p w:rsidR="00F36456" w:rsidRPr="008D3078" w:rsidRDefault="00F36456" w:rsidP="00C866E3">
            <w:pPr>
              <w:spacing w:before="40" w:after="40"/>
              <w:rPr>
                <w:rFonts w:cs="Arial"/>
                <w:sz w:val="20"/>
                <w:szCs w:val="20"/>
              </w:rPr>
            </w:pPr>
            <w:r w:rsidRPr="00BB736D">
              <w:rPr>
                <w:rFonts w:cs="Arial"/>
                <w:sz w:val="22"/>
              </w:rPr>
              <w:t>M&amp;E Specialist</w:t>
            </w:r>
          </w:p>
        </w:tc>
      </w:tr>
      <w:tr w:rsidR="00F36456" w:rsidRPr="00D7126C" w:rsidTr="00C866E3">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vAlign w:val="center"/>
          </w:tcPr>
          <w:p w:rsidR="00F36456" w:rsidRPr="00787219" w:rsidRDefault="00F36456" w:rsidP="00C866E3">
            <w:pPr>
              <w:spacing w:before="40" w:after="40"/>
              <w:rPr>
                <w:rFonts w:cs="Arial"/>
                <w:sz w:val="20"/>
                <w:szCs w:val="20"/>
              </w:rPr>
            </w:pPr>
            <w:r w:rsidRPr="00787219">
              <w:rPr>
                <w:rFonts w:cs="Arial"/>
                <w:sz w:val="20"/>
                <w:szCs w:val="20"/>
              </w:rPr>
              <w:t>MS.</w:t>
            </w:r>
            <w:r>
              <w:rPr>
                <w:rFonts w:cs="Arial"/>
                <w:sz w:val="20"/>
                <w:szCs w:val="20"/>
              </w:rPr>
              <w:t xml:space="preserve"> </w:t>
            </w:r>
            <w:r w:rsidRPr="00787219">
              <w:rPr>
                <w:rFonts w:cs="Arial"/>
                <w:sz w:val="20"/>
                <w:szCs w:val="20"/>
              </w:rPr>
              <w:t>SOMPHALANG NGONPHETSY</w:t>
            </w:r>
          </w:p>
        </w:tc>
        <w:tc>
          <w:tcPr>
            <w:tcW w:w="3060" w:type="dxa"/>
            <w:shd w:val="clear" w:color="auto" w:fill="auto"/>
            <w:vAlign w:val="center"/>
          </w:tcPr>
          <w:p w:rsidR="00F36456" w:rsidRDefault="00F36456" w:rsidP="00C866E3">
            <w:pPr>
              <w:spacing w:before="40" w:after="40"/>
              <w:rPr>
                <w:rFonts w:cs="Arial"/>
                <w:sz w:val="22"/>
              </w:rPr>
            </w:pPr>
            <w:r>
              <w:rPr>
                <w:rFonts w:cs="Arial"/>
                <w:sz w:val="22"/>
              </w:rPr>
              <w:t>VEDI</w:t>
            </w:r>
          </w:p>
        </w:tc>
        <w:tc>
          <w:tcPr>
            <w:tcW w:w="2610" w:type="dxa"/>
            <w:shd w:val="clear" w:color="auto" w:fill="auto"/>
            <w:vAlign w:val="center"/>
          </w:tcPr>
          <w:p w:rsidR="00F36456" w:rsidRPr="00BB736D" w:rsidRDefault="00F36456" w:rsidP="00C866E3">
            <w:pPr>
              <w:spacing w:before="40" w:after="40"/>
              <w:rPr>
                <w:rFonts w:cs="Arial"/>
                <w:sz w:val="22"/>
              </w:rPr>
            </w:pPr>
            <w:r>
              <w:rPr>
                <w:rFonts w:cs="Arial"/>
                <w:sz w:val="22"/>
                <w:szCs w:val="22"/>
              </w:rPr>
              <w:t>Head</w:t>
            </w:r>
            <w:r w:rsidRPr="007F05EF">
              <w:rPr>
                <w:rFonts w:cs="Arial"/>
                <w:sz w:val="22"/>
                <w:szCs w:val="22"/>
              </w:rPr>
              <w:t xml:space="preserve"> of Curriculum Development Section</w:t>
            </w:r>
          </w:p>
        </w:tc>
      </w:tr>
      <w:tr w:rsidR="00F36456" w:rsidRPr="00D7126C" w:rsidTr="00C866E3">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vAlign w:val="center"/>
          </w:tcPr>
          <w:p w:rsidR="00F36456" w:rsidRPr="00787219" w:rsidRDefault="00F36456" w:rsidP="00C866E3">
            <w:pPr>
              <w:spacing w:before="40" w:after="40"/>
              <w:rPr>
                <w:rFonts w:cs="Arial"/>
                <w:sz w:val="20"/>
                <w:szCs w:val="20"/>
              </w:rPr>
            </w:pPr>
            <w:r w:rsidRPr="00787219">
              <w:rPr>
                <w:rFonts w:cs="Arial"/>
                <w:sz w:val="20"/>
                <w:szCs w:val="20"/>
              </w:rPr>
              <w:t>MRS. ANGKHASAYA SISOUPHANH</w:t>
            </w:r>
          </w:p>
        </w:tc>
        <w:tc>
          <w:tcPr>
            <w:tcW w:w="3060" w:type="dxa"/>
            <w:shd w:val="clear" w:color="auto" w:fill="auto"/>
            <w:vAlign w:val="center"/>
          </w:tcPr>
          <w:p w:rsidR="00F36456" w:rsidRDefault="00F36456" w:rsidP="00C866E3">
            <w:pPr>
              <w:spacing w:before="40" w:after="40"/>
              <w:rPr>
                <w:rFonts w:cs="Arial"/>
                <w:sz w:val="22"/>
              </w:rPr>
            </w:pPr>
            <w:r>
              <w:rPr>
                <w:rFonts w:cs="Arial"/>
                <w:sz w:val="22"/>
              </w:rPr>
              <w:t>TVED, MoES</w:t>
            </w:r>
          </w:p>
        </w:tc>
        <w:tc>
          <w:tcPr>
            <w:tcW w:w="2610" w:type="dxa"/>
            <w:shd w:val="clear" w:color="auto" w:fill="auto"/>
            <w:vAlign w:val="center"/>
          </w:tcPr>
          <w:p w:rsidR="00F36456" w:rsidRPr="00BB736D" w:rsidRDefault="00F36456" w:rsidP="00C866E3">
            <w:pPr>
              <w:spacing w:before="40" w:after="40"/>
              <w:rPr>
                <w:rFonts w:cs="Arial"/>
                <w:sz w:val="22"/>
              </w:rPr>
            </w:pPr>
            <w:r>
              <w:rPr>
                <w:rFonts w:cs="Arial"/>
                <w:sz w:val="22"/>
                <w:szCs w:val="22"/>
              </w:rPr>
              <w:t>Deputy of M&amp;E Division</w:t>
            </w:r>
          </w:p>
        </w:tc>
      </w:tr>
    </w:tbl>
    <w:p w:rsidR="00F36456" w:rsidRPr="00D7126C" w:rsidRDefault="00F36456" w:rsidP="00F36456">
      <w:pPr>
        <w:spacing w:before="40" w:after="40"/>
        <w:rPr>
          <w:rFonts w:cs="Arial"/>
          <w:b/>
          <w:bCs/>
          <w:i/>
          <w:iCs/>
        </w:rPr>
      </w:pPr>
    </w:p>
    <w:p w:rsidR="00F36456" w:rsidRPr="00D7126C" w:rsidRDefault="00F36456" w:rsidP="00F36456">
      <w:pPr>
        <w:spacing w:before="40" w:after="40"/>
        <w:rPr>
          <w:rFonts w:cs="Arial"/>
          <w:b/>
          <w:bCs/>
          <w:i/>
          <w:iCs/>
        </w:rPr>
      </w:pPr>
      <w:r w:rsidRPr="00D7126C">
        <w:rPr>
          <w:rFonts w:cs="Arial"/>
          <w:b/>
          <w:bCs/>
          <w:i/>
          <w:iCs/>
        </w:rPr>
        <w:t>Resource Persons / Company &amp; Industry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KHAMLA SOURIYASACK</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APIS</w:t>
            </w:r>
          </w:p>
        </w:tc>
        <w:tc>
          <w:tcPr>
            <w:tcW w:w="2642" w:type="dxa"/>
            <w:shd w:val="clear" w:color="auto" w:fill="auto"/>
          </w:tcPr>
          <w:p w:rsidR="00F36456" w:rsidRPr="00787219" w:rsidRDefault="00F36456" w:rsidP="00C866E3">
            <w:pPr>
              <w:rPr>
                <w:rFonts w:cs="Arial"/>
                <w:sz w:val="22"/>
                <w:szCs w:val="22"/>
              </w:rPr>
            </w:pPr>
            <w:r>
              <w:rPr>
                <w:rFonts w:cs="Arial"/>
                <w:sz w:val="22"/>
                <w:szCs w:val="22"/>
              </w:rPr>
              <w:t>General Manager</w:t>
            </w:r>
          </w:p>
        </w:tc>
      </w:tr>
      <w:tr w:rsidR="00F36456" w:rsidRPr="00D7126C" w:rsidTr="00C866E3">
        <w:trPr>
          <w:trHeight w:val="679"/>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SORADETH VORAVONG</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DATACOM</w:t>
            </w:r>
          </w:p>
        </w:tc>
        <w:tc>
          <w:tcPr>
            <w:tcW w:w="2642" w:type="dxa"/>
            <w:shd w:val="clear" w:color="auto" w:fill="auto"/>
          </w:tcPr>
          <w:p w:rsidR="00F36456" w:rsidRPr="00787219" w:rsidRDefault="00F36456" w:rsidP="00C866E3">
            <w:pPr>
              <w:rPr>
                <w:rFonts w:cs="Arial"/>
                <w:sz w:val="22"/>
                <w:szCs w:val="22"/>
              </w:rPr>
            </w:pPr>
            <w:r>
              <w:rPr>
                <w:rFonts w:cs="Arial"/>
                <w:sz w:val="22"/>
                <w:szCs w:val="22"/>
              </w:rPr>
              <w:t>Head of Sales</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MR.PONGSATHORN RATCHADAPISIT</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CISCO SYSTEM</w:t>
            </w:r>
          </w:p>
        </w:tc>
        <w:tc>
          <w:tcPr>
            <w:tcW w:w="2642" w:type="dxa"/>
            <w:shd w:val="clear" w:color="auto" w:fill="auto"/>
          </w:tcPr>
          <w:p w:rsidR="00F36456" w:rsidRPr="00787219" w:rsidRDefault="00F36456" w:rsidP="00C866E3">
            <w:pPr>
              <w:rPr>
                <w:rFonts w:cs="Arial"/>
                <w:sz w:val="22"/>
                <w:szCs w:val="22"/>
              </w:rPr>
            </w:pPr>
            <w:r>
              <w:rPr>
                <w:rFonts w:cs="Arial"/>
                <w:sz w:val="22"/>
                <w:szCs w:val="22"/>
              </w:rPr>
              <w:t>Account Manager</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w:t>
            </w:r>
            <w:r>
              <w:rPr>
                <w:rFonts w:cs="Arial"/>
                <w:sz w:val="20"/>
                <w:szCs w:val="20"/>
              </w:rPr>
              <w:t xml:space="preserve"> </w:t>
            </w:r>
            <w:r w:rsidRPr="00787219">
              <w:rPr>
                <w:rFonts w:cs="Arial"/>
                <w:sz w:val="20"/>
                <w:szCs w:val="20"/>
              </w:rPr>
              <w:t>CHANTHIUM RATHAHAO</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SISAVATH PRINTING PRESS</w:t>
            </w:r>
          </w:p>
        </w:tc>
        <w:tc>
          <w:tcPr>
            <w:tcW w:w="2642" w:type="dxa"/>
            <w:shd w:val="clear" w:color="auto" w:fill="auto"/>
          </w:tcPr>
          <w:p w:rsidR="00F36456" w:rsidRPr="00787219" w:rsidRDefault="00F36456" w:rsidP="00C866E3">
            <w:pPr>
              <w:rPr>
                <w:rFonts w:cs="Arial"/>
                <w:sz w:val="22"/>
                <w:szCs w:val="22"/>
              </w:rPr>
            </w:pPr>
            <w:r>
              <w:rPr>
                <w:rFonts w:cs="Arial"/>
                <w:sz w:val="22"/>
                <w:szCs w:val="22"/>
              </w:rPr>
              <w:t>Managing Director</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 PHANTHASONE SITHISACK</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LAOTELECOM</w:t>
            </w:r>
          </w:p>
        </w:tc>
        <w:tc>
          <w:tcPr>
            <w:tcW w:w="2642" w:type="dxa"/>
            <w:shd w:val="clear" w:color="auto" w:fill="auto"/>
          </w:tcPr>
          <w:p w:rsidR="00F36456" w:rsidRPr="00787219" w:rsidRDefault="00F36456" w:rsidP="00C866E3">
            <w:pPr>
              <w:rPr>
                <w:rFonts w:cs="Arial"/>
                <w:sz w:val="22"/>
                <w:szCs w:val="22"/>
              </w:rPr>
            </w:pPr>
            <w:r w:rsidRPr="00787219">
              <w:rPr>
                <w:rFonts w:cs="Arial"/>
                <w:sz w:val="22"/>
                <w:szCs w:val="22"/>
              </w:rPr>
              <w:t xml:space="preserve">IT </w:t>
            </w:r>
            <w:r>
              <w:rPr>
                <w:rFonts w:cs="Arial"/>
                <w:sz w:val="22"/>
                <w:szCs w:val="22"/>
              </w:rPr>
              <w:t>Engineer</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 NAJIB RAHMAT</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WIMPELCOM</w:t>
            </w:r>
            <w:r>
              <w:rPr>
                <w:rFonts w:cs="Arial"/>
                <w:sz w:val="20"/>
                <w:szCs w:val="20"/>
              </w:rPr>
              <w:t xml:space="preserve"> LAO CO. LTD.</w:t>
            </w:r>
          </w:p>
        </w:tc>
        <w:tc>
          <w:tcPr>
            <w:tcW w:w="2642" w:type="dxa"/>
            <w:shd w:val="clear" w:color="auto" w:fill="auto"/>
          </w:tcPr>
          <w:p w:rsidR="00F36456" w:rsidRPr="00787219" w:rsidRDefault="00F36456" w:rsidP="00C866E3">
            <w:pPr>
              <w:rPr>
                <w:rFonts w:cs="Arial"/>
                <w:sz w:val="22"/>
                <w:szCs w:val="22"/>
              </w:rPr>
            </w:pPr>
            <w:r>
              <w:rPr>
                <w:rFonts w:cs="Arial"/>
                <w:sz w:val="22"/>
                <w:szCs w:val="22"/>
              </w:rPr>
              <w:t>Senior IT Infrastructure and Financial Systems Manager</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MS. VILAYSONE</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 xml:space="preserve">MAHAXAY </w:t>
            </w:r>
          </w:p>
        </w:tc>
        <w:tc>
          <w:tcPr>
            <w:tcW w:w="2642" w:type="dxa"/>
            <w:shd w:val="clear" w:color="auto" w:fill="auto"/>
          </w:tcPr>
          <w:p w:rsidR="00F36456" w:rsidRPr="00787219" w:rsidRDefault="00F36456" w:rsidP="00C866E3">
            <w:pPr>
              <w:rPr>
                <w:rFonts w:cs="Arial"/>
                <w:sz w:val="22"/>
                <w:szCs w:val="22"/>
              </w:rPr>
            </w:pPr>
            <w:r>
              <w:rPr>
                <w:rFonts w:cs="Arial"/>
                <w:sz w:val="22"/>
                <w:szCs w:val="22"/>
              </w:rPr>
              <w:t xml:space="preserve"> HR Oficer</w:t>
            </w:r>
          </w:p>
        </w:tc>
      </w:tr>
      <w:tr w:rsidR="00F36456" w:rsidRPr="00D7126C" w:rsidTr="00C866E3">
        <w:trPr>
          <w:trHeight w:val="397"/>
        </w:trPr>
        <w:tc>
          <w:tcPr>
            <w:tcW w:w="568" w:type="dxa"/>
            <w:shd w:val="clear" w:color="auto" w:fill="auto"/>
            <w:vAlign w:val="center"/>
          </w:tcPr>
          <w:p w:rsidR="00F36456" w:rsidRPr="008D3078" w:rsidRDefault="00F36456" w:rsidP="00A739DD">
            <w:pPr>
              <w:pStyle w:val="ListParagraph"/>
              <w:widowControl/>
              <w:numPr>
                <w:ilvl w:val="0"/>
                <w:numId w:val="105"/>
              </w:numPr>
              <w:autoSpaceDE/>
              <w:autoSpaceDN/>
              <w:adjustRightInd/>
              <w:spacing w:before="40" w:after="40"/>
              <w:contextualSpacing/>
              <w:rPr>
                <w:rFonts w:ascii="Arial" w:hAnsi="Arial" w:cs="Arial"/>
              </w:rPr>
            </w:pPr>
          </w:p>
        </w:tc>
        <w:tc>
          <w:tcPr>
            <w:tcW w:w="3653" w:type="dxa"/>
            <w:shd w:val="clear" w:color="auto" w:fill="auto"/>
          </w:tcPr>
          <w:p w:rsidR="00F36456" w:rsidRPr="00787219" w:rsidRDefault="00F36456" w:rsidP="00C866E3">
            <w:pPr>
              <w:rPr>
                <w:rFonts w:cs="Arial"/>
                <w:sz w:val="20"/>
                <w:szCs w:val="20"/>
              </w:rPr>
            </w:pPr>
            <w:r w:rsidRPr="00787219">
              <w:rPr>
                <w:rFonts w:cs="Arial"/>
                <w:sz w:val="20"/>
                <w:szCs w:val="20"/>
              </w:rPr>
              <w:t>MR.ALEXSAY SYPHONE</w:t>
            </w:r>
          </w:p>
        </w:tc>
        <w:tc>
          <w:tcPr>
            <w:tcW w:w="3060" w:type="dxa"/>
            <w:shd w:val="clear" w:color="auto" w:fill="auto"/>
          </w:tcPr>
          <w:p w:rsidR="00F36456" w:rsidRPr="00787219" w:rsidRDefault="00F36456" w:rsidP="00C866E3">
            <w:pPr>
              <w:rPr>
                <w:rFonts w:cs="Arial"/>
                <w:sz w:val="20"/>
                <w:szCs w:val="20"/>
              </w:rPr>
            </w:pPr>
            <w:r w:rsidRPr="00787219">
              <w:rPr>
                <w:rFonts w:cs="Arial"/>
                <w:sz w:val="20"/>
                <w:szCs w:val="20"/>
              </w:rPr>
              <w:t>LAOCERT</w:t>
            </w:r>
          </w:p>
        </w:tc>
        <w:tc>
          <w:tcPr>
            <w:tcW w:w="2642" w:type="dxa"/>
            <w:shd w:val="clear" w:color="auto" w:fill="auto"/>
          </w:tcPr>
          <w:p w:rsidR="00F36456" w:rsidRPr="00787219" w:rsidRDefault="00F36456" w:rsidP="00C866E3">
            <w:pPr>
              <w:rPr>
                <w:rFonts w:cs="Arial"/>
                <w:sz w:val="22"/>
                <w:szCs w:val="22"/>
              </w:rPr>
            </w:pPr>
            <w:r>
              <w:rPr>
                <w:rFonts w:cs="Arial"/>
                <w:sz w:val="22"/>
                <w:szCs w:val="22"/>
              </w:rPr>
              <w:t xml:space="preserve"> IT Officer</w:t>
            </w:r>
          </w:p>
        </w:tc>
      </w:tr>
    </w:tbl>
    <w:p w:rsidR="00F36456" w:rsidRPr="00D7126C" w:rsidRDefault="00F36456" w:rsidP="00F36456">
      <w:pPr>
        <w:spacing w:before="40" w:after="40"/>
        <w:rPr>
          <w:rFonts w:cs="Arial"/>
          <w:b/>
          <w:bCs/>
          <w:i/>
          <w:iCs/>
        </w:rPr>
      </w:pPr>
    </w:p>
    <w:p w:rsidR="00F36456" w:rsidRDefault="00F36456" w:rsidP="00F36456">
      <w:pPr>
        <w:spacing w:before="40" w:after="40"/>
        <w:rPr>
          <w:rFonts w:cs="Arial"/>
          <w:b/>
          <w:bCs/>
          <w:i/>
          <w:iCs/>
        </w:rPr>
      </w:pPr>
      <w:r w:rsidRPr="00D7126C">
        <w:rPr>
          <w:rFonts w:cs="Arial"/>
          <w:b/>
          <w:bCs/>
          <w:i/>
          <w:iCs/>
        </w:rPr>
        <w:t>Resource Persons / Public &amp; Private TVET Institutions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Pr>
                <w:rFonts w:cs="Arial"/>
                <w:sz w:val="20"/>
                <w:szCs w:val="20"/>
              </w:rPr>
              <w:t>MS</w:t>
            </w:r>
            <w:r w:rsidRPr="00D333A0">
              <w:rPr>
                <w:rFonts w:cs="Arial"/>
                <w:sz w:val="20"/>
                <w:szCs w:val="20"/>
              </w:rPr>
              <w:t xml:space="preserve">. </w:t>
            </w:r>
            <w:r w:rsidRPr="000C3087">
              <w:rPr>
                <w:rFonts w:cs="Arial"/>
                <w:sz w:val="20"/>
                <w:szCs w:val="20"/>
              </w:rPr>
              <w:t>DAVONE KOMMANIVONE</w:t>
            </w:r>
          </w:p>
        </w:tc>
        <w:tc>
          <w:tcPr>
            <w:tcW w:w="3060" w:type="dxa"/>
            <w:vAlign w:val="center"/>
          </w:tcPr>
          <w:p w:rsidR="00F36456" w:rsidRPr="00EA7EA0" w:rsidRDefault="00F36456" w:rsidP="00C866E3">
            <w:pPr>
              <w:rPr>
                <w:rFonts w:cs="Arial"/>
                <w:sz w:val="20"/>
                <w:szCs w:val="20"/>
              </w:rPr>
            </w:pPr>
            <w:r w:rsidRPr="00D333A0">
              <w:rPr>
                <w:rFonts w:cs="Arial"/>
                <w:sz w:val="20"/>
                <w:szCs w:val="20"/>
              </w:rPr>
              <w:t>VOCATIONAL EDUCATION DEVELOPMENT INSITU</w:t>
            </w:r>
            <w:r>
              <w:rPr>
                <w:rFonts w:cs="Arial"/>
                <w:sz w:val="20"/>
                <w:szCs w:val="20"/>
              </w:rPr>
              <w:t>TE</w:t>
            </w:r>
            <w:r w:rsidRPr="00D333A0">
              <w:rPr>
                <w:rFonts w:cs="Arial"/>
                <w:sz w:val="20"/>
                <w:szCs w:val="20"/>
              </w:rPr>
              <w:t xml:space="preserve"> (VEDI)</w:t>
            </w:r>
          </w:p>
        </w:tc>
        <w:tc>
          <w:tcPr>
            <w:tcW w:w="2642" w:type="dxa"/>
            <w:vAlign w:val="center"/>
          </w:tcPr>
          <w:p w:rsidR="00F36456" w:rsidRPr="00EA7EA0" w:rsidRDefault="00F36456" w:rsidP="00C866E3">
            <w:pPr>
              <w:rPr>
                <w:rFonts w:cs="Arial"/>
                <w:sz w:val="20"/>
                <w:szCs w:val="20"/>
              </w:rPr>
            </w:pPr>
            <w:r>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sidRPr="00D333A0">
              <w:rPr>
                <w:rFonts w:cs="Arial"/>
                <w:sz w:val="20"/>
                <w:szCs w:val="20"/>
              </w:rPr>
              <w:t xml:space="preserve">MR. </w:t>
            </w:r>
            <w:r w:rsidRPr="000C3087">
              <w:rPr>
                <w:rFonts w:cs="Arial"/>
                <w:sz w:val="20"/>
                <w:szCs w:val="20"/>
              </w:rPr>
              <w:t>SONEXAY PHANTHAVONG</w:t>
            </w:r>
          </w:p>
        </w:tc>
        <w:tc>
          <w:tcPr>
            <w:tcW w:w="3060" w:type="dxa"/>
            <w:vAlign w:val="center"/>
          </w:tcPr>
          <w:p w:rsidR="00F36456" w:rsidRPr="00EA7EA0" w:rsidRDefault="00F36456" w:rsidP="00C866E3">
            <w:pPr>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ECHNICAL  VOCATIONAL COLLEGE  (VHF</w:t>
            </w:r>
            <w:r w:rsidRPr="00D333A0">
              <w:rPr>
                <w:rFonts w:cs="Arial"/>
                <w:sz w:val="20"/>
                <w:szCs w:val="20"/>
              </w:rPr>
              <w:t>TVC)</w:t>
            </w:r>
          </w:p>
        </w:tc>
        <w:tc>
          <w:tcPr>
            <w:tcW w:w="2642" w:type="dxa"/>
            <w:vAlign w:val="center"/>
          </w:tcPr>
          <w:p w:rsidR="00F36456" w:rsidRPr="00EA7EA0" w:rsidRDefault="00F36456" w:rsidP="00C866E3">
            <w:pPr>
              <w:rPr>
                <w:rFonts w:cs="Arial"/>
                <w:sz w:val="20"/>
                <w:szCs w:val="20"/>
              </w:rPr>
            </w:pPr>
            <w:r>
              <w:rPr>
                <w:rFonts w:cs="Arial"/>
                <w:sz w:val="20"/>
                <w:szCs w:val="20"/>
              </w:rPr>
              <w:t xml:space="preserve">Deputy Director  </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sidRPr="00D333A0">
              <w:rPr>
                <w:rFonts w:cs="Arial"/>
                <w:sz w:val="20"/>
                <w:szCs w:val="20"/>
              </w:rPr>
              <w:t xml:space="preserve">MR. </w:t>
            </w:r>
            <w:r w:rsidRPr="008B0DD7">
              <w:rPr>
                <w:rFonts w:cs="Arial"/>
                <w:sz w:val="20"/>
                <w:szCs w:val="20"/>
              </w:rPr>
              <w:t>SENGALOUN THAMMAVONGSA</w:t>
            </w:r>
          </w:p>
        </w:tc>
        <w:tc>
          <w:tcPr>
            <w:tcW w:w="3060" w:type="dxa"/>
            <w:vAlign w:val="center"/>
          </w:tcPr>
          <w:p w:rsidR="00F36456" w:rsidRPr="00EA7EA0" w:rsidRDefault="00F36456" w:rsidP="00C866E3">
            <w:pPr>
              <w:rPr>
                <w:rFonts w:cs="Arial"/>
                <w:sz w:val="20"/>
                <w:szCs w:val="20"/>
              </w:rPr>
            </w:pPr>
            <w:r>
              <w:rPr>
                <w:rFonts w:cs="Arial"/>
                <w:sz w:val="20"/>
                <w:szCs w:val="20"/>
              </w:rPr>
              <w:t xml:space="preserve">VIENTIANE-HANOI FRIENDSHIP </w:t>
            </w:r>
            <w:r w:rsidRPr="00D333A0">
              <w:rPr>
                <w:rFonts w:cs="Arial"/>
                <w:sz w:val="20"/>
                <w:szCs w:val="20"/>
              </w:rPr>
              <w:t>T</w:t>
            </w:r>
            <w:r>
              <w:rPr>
                <w:rFonts w:cs="Arial"/>
                <w:sz w:val="20"/>
                <w:szCs w:val="20"/>
              </w:rPr>
              <w:t xml:space="preserve">ECHNICAL  </w:t>
            </w:r>
            <w:r>
              <w:rPr>
                <w:rFonts w:cs="Arial"/>
                <w:sz w:val="20"/>
                <w:szCs w:val="20"/>
              </w:rPr>
              <w:lastRenderedPageBreak/>
              <w:t>VOCATIONAL COLLEGE  (VHF</w:t>
            </w:r>
            <w:r w:rsidRPr="00D333A0">
              <w:rPr>
                <w:rFonts w:cs="Arial"/>
                <w:sz w:val="20"/>
                <w:szCs w:val="20"/>
              </w:rPr>
              <w:t>TVC))</w:t>
            </w:r>
          </w:p>
        </w:tc>
        <w:tc>
          <w:tcPr>
            <w:tcW w:w="2642" w:type="dxa"/>
            <w:vAlign w:val="center"/>
          </w:tcPr>
          <w:p w:rsidR="00F36456" w:rsidRPr="00EA7EA0" w:rsidRDefault="00F36456" w:rsidP="00C866E3">
            <w:pPr>
              <w:rPr>
                <w:rFonts w:cs="Arial"/>
                <w:sz w:val="20"/>
                <w:szCs w:val="20"/>
              </w:rPr>
            </w:pPr>
            <w:r>
              <w:rPr>
                <w:rFonts w:cs="Arial"/>
                <w:sz w:val="20"/>
                <w:szCs w:val="20"/>
              </w:rPr>
              <w:lastRenderedPageBreak/>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sidRPr="00D333A0">
              <w:rPr>
                <w:rFonts w:cs="Arial"/>
                <w:sz w:val="20"/>
                <w:szCs w:val="20"/>
              </w:rPr>
              <w:t>Mr. KHOUNMY SOUVANTHA</w:t>
            </w:r>
          </w:p>
        </w:tc>
        <w:tc>
          <w:tcPr>
            <w:tcW w:w="3060" w:type="dxa"/>
            <w:vAlign w:val="center"/>
          </w:tcPr>
          <w:p w:rsidR="00F36456" w:rsidRPr="00EA7EA0" w:rsidRDefault="00F36456" w:rsidP="00C866E3">
            <w:pPr>
              <w:rPr>
                <w:rFonts w:cs="Arial"/>
                <w:sz w:val="20"/>
                <w:szCs w:val="20"/>
              </w:rPr>
            </w:pPr>
            <w:r w:rsidRPr="00D333A0">
              <w:rPr>
                <w:rFonts w:cs="Arial"/>
                <w:sz w:val="20"/>
                <w:szCs w:val="20"/>
              </w:rPr>
              <w:t>PAKPASAK  TECHNICAL COLLEGE  (PSTC)</w:t>
            </w:r>
          </w:p>
        </w:tc>
        <w:tc>
          <w:tcPr>
            <w:tcW w:w="2642" w:type="dxa"/>
            <w:vAlign w:val="center"/>
          </w:tcPr>
          <w:p w:rsidR="00F36456" w:rsidRPr="00EA7EA0" w:rsidRDefault="00F36456" w:rsidP="00C866E3">
            <w:pPr>
              <w:rPr>
                <w:rFonts w:cs="Arial"/>
                <w:sz w:val="20"/>
                <w:szCs w:val="20"/>
              </w:rPr>
            </w:pPr>
            <w:r>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Default="00F36456" w:rsidP="00C866E3">
            <w:pPr>
              <w:rPr>
                <w:rFonts w:cs="Arial"/>
                <w:sz w:val="20"/>
                <w:szCs w:val="20"/>
              </w:rPr>
            </w:pPr>
          </w:p>
          <w:p w:rsidR="00F36456" w:rsidRDefault="00F36456" w:rsidP="00C866E3">
            <w:pPr>
              <w:rPr>
                <w:rFonts w:cs="Arial"/>
                <w:sz w:val="20"/>
                <w:szCs w:val="20"/>
              </w:rPr>
            </w:pPr>
            <w:r w:rsidRPr="00D333A0">
              <w:rPr>
                <w:rFonts w:cs="Arial"/>
                <w:sz w:val="20"/>
                <w:szCs w:val="20"/>
              </w:rPr>
              <w:t xml:space="preserve">MR. </w:t>
            </w:r>
            <w:r w:rsidRPr="008B0DD7">
              <w:rPr>
                <w:rFonts w:cs="Arial"/>
                <w:sz w:val="20"/>
                <w:szCs w:val="20"/>
              </w:rPr>
              <w:t>VONGDAOPHETH</w:t>
            </w:r>
            <w:r>
              <w:rPr>
                <w:rFonts w:cs="Arial"/>
                <w:sz w:val="20"/>
                <w:szCs w:val="20"/>
              </w:rPr>
              <w:t xml:space="preserve"> </w:t>
            </w:r>
          </w:p>
          <w:p w:rsidR="00F36456" w:rsidRPr="008B0DD7" w:rsidRDefault="00F36456" w:rsidP="00C866E3">
            <w:pPr>
              <w:rPr>
                <w:rFonts w:cs="Arial"/>
                <w:sz w:val="20"/>
                <w:szCs w:val="20"/>
              </w:rPr>
            </w:pPr>
            <w:r w:rsidRPr="008B0DD7">
              <w:rPr>
                <w:rFonts w:cs="Arial"/>
                <w:sz w:val="20"/>
                <w:szCs w:val="20"/>
              </w:rPr>
              <w:t>RASABOUTH</w:t>
            </w:r>
          </w:p>
          <w:p w:rsidR="00F36456" w:rsidRPr="00EA7EA0" w:rsidRDefault="00F36456" w:rsidP="00C866E3">
            <w:pPr>
              <w:rPr>
                <w:rFonts w:cs="Arial"/>
                <w:sz w:val="20"/>
                <w:szCs w:val="20"/>
              </w:rPr>
            </w:pPr>
          </w:p>
        </w:tc>
        <w:tc>
          <w:tcPr>
            <w:tcW w:w="3060" w:type="dxa"/>
            <w:vAlign w:val="center"/>
          </w:tcPr>
          <w:p w:rsidR="00F36456" w:rsidRPr="00EA7EA0" w:rsidRDefault="00F36456" w:rsidP="00C866E3">
            <w:pPr>
              <w:rPr>
                <w:rFonts w:cs="Arial"/>
                <w:sz w:val="20"/>
                <w:szCs w:val="20"/>
              </w:rPr>
            </w:pPr>
            <w:r w:rsidRPr="00D333A0">
              <w:rPr>
                <w:rFonts w:cs="Arial"/>
                <w:sz w:val="20"/>
                <w:szCs w:val="20"/>
              </w:rPr>
              <w:t>PAKPASAK  TECHNICAL COLLEGE  (PSTC)</w:t>
            </w:r>
          </w:p>
        </w:tc>
        <w:tc>
          <w:tcPr>
            <w:tcW w:w="2642" w:type="dxa"/>
            <w:vAlign w:val="center"/>
          </w:tcPr>
          <w:p w:rsidR="00F36456" w:rsidRPr="00EA7EA0" w:rsidRDefault="00F36456" w:rsidP="00C866E3">
            <w:pPr>
              <w:rPr>
                <w:rFonts w:cs="Arial"/>
                <w:sz w:val="20"/>
                <w:szCs w:val="20"/>
              </w:rPr>
            </w:pPr>
            <w:r>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Pr>
                <w:rFonts w:cs="Arial"/>
                <w:sz w:val="20"/>
                <w:szCs w:val="20"/>
              </w:rPr>
              <w:t xml:space="preserve">MS. </w:t>
            </w:r>
            <w:r w:rsidRPr="000C536B">
              <w:rPr>
                <w:rFonts w:cs="Arial"/>
                <w:sz w:val="20"/>
                <w:szCs w:val="20"/>
              </w:rPr>
              <w:t>MALOYEE PHOUMYASEN</w:t>
            </w:r>
          </w:p>
        </w:tc>
        <w:tc>
          <w:tcPr>
            <w:tcW w:w="3060" w:type="dxa"/>
            <w:vAlign w:val="center"/>
          </w:tcPr>
          <w:p w:rsidR="00F36456" w:rsidRPr="00EA7EA0" w:rsidRDefault="00F36456" w:rsidP="00C866E3">
            <w:pPr>
              <w:rPr>
                <w:rFonts w:cs="Arial"/>
                <w:sz w:val="20"/>
                <w:szCs w:val="20"/>
              </w:rPr>
            </w:pPr>
            <w:r>
              <w:rPr>
                <w:rFonts w:cs="Arial"/>
                <w:sz w:val="20"/>
                <w:szCs w:val="20"/>
              </w:rPr>
              <w:t>VIENTIANE PROVINCE</w:t>
            </w:r>
          </w:p>
        </w:tc>
        <w:tc>
          <w:tcPr>
            <w:tcW w:w="2642" w:type="dxa"/>
          </w:tcPr>
          <w:p w:rsidR="00F36456" w:rsidRDefault="00F36456" w:rsidP="00C866E3">
            <w:r w:rsidRPr="00646F77">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sidRPr="00D333A0">
              <w:rPr>
                <w:rFonts w:cs="Arial"/>
                <w:sz w:val="20"/>
                <w:szCs w:val="20"/>
              </w:rPr>
              <w:t>MR.</w:t>
            </w:r>
            <w:r w:rsidRPr="00F269A4">
              <w:rPr>
                <w:rFonts w:cs="Arial"/>
                <w:sz w:val="20"/>
                <w:szCs w:val="20"/>
              </w:rPr>
              <w:t>THAVONE PHONNOUNSY</w:t>
            </w:r>
          </w:p>
        </w:tc>
        <w:tc>
          <w:tcPr>
            <w:tcW w:w="3060" w:type="dxa"/>
            <w:vAlign w:val="center"/>
          </w:tcPr>
          <w:p w:rsidR="00F36456" w:rsidRPr="00EA7EA0" w:rsidRDefault="00F36456" w:rsidP="00C866E3">
            <w:pPr>
              <w:rPr>
                <w:rFonts w:cs="Arial"/>
                <w:sz w:val="20"/>
                <w:szCs w:val="20"/>
              </w:rPr>
            </w:pPr>
            <w:r w:rsidRPr="00D333A0">
              <w:rPr>
                <w:rFonts w:cs="Arial"/>
                <w:sz w:val="20"/>
                <w:szCs w:val="20"/>
              </w:rPr>
              <w:t>SAVANNAKHET TECHNICAL VOCATIONAL COLLEGE (STVC)</w:t>
            </w:r>
          </w:p>
        </w:tc>
        <w:tc>
          <w:tcPr>
            <w:tcW w:w="2642" w:type="dxa"/>
          </w:tcPr>
          <w:p w:rsidR="00F36456" w:rsidRDefault="00F36456" w:rsidP="00C866E3">
            <w:pPr>
              <w:rPr>
                <w:rFonts w:cs="Arial"/>
                <w:sz w:val="20"/>
                <w:szCs w:val="20"/>
              </w:rPr>
            </w:pPr>
          </w:p>
          <w:p w:rsidR="00F36456" w:rsidRDefault="00F36456" w:rsidP="00C866E3">
            <w:r w:rsidRPr="00646F77">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Pr>
                <w:rFonts w:cs="Arial"/>
                <w:sz w:val="20"/>
                <w:szCs w:val="20"/>
              </w:rPr>
              <w:t xml:space="preserve">MR. </w:t>
            </w:r>
            <w:r w:rsidRPr="00F269A4">
              <w:rPr>
                <w:rFonts w:cs="Arial"/>
                <w:sz w:val="20"/>
                <w:szCs w:val="20"/>
              </w:rPr>
              <w:t>SOUKOUTHAI KEOMANISAY</w:t>
            </w:r>
          </w:p>
        </w:tc>
        <w:tc>
          <w:tcPr>
            <w:tcW w:w="3060" w:type="dxa"/>
            <w:vAlign w:val="center"/>
          </w:tcPr>
          <w:p w:rsidR="00F36456" w:rsidRPr="00EA7EA0" w:rsidRDefault="00F36456" w:rsidP="00C866E3">
            <w:pPr>
              <w:rPr>
                <w:rFonts w:cs="Arial"/>
                <w:sz w:val="20"/>
                <w:szCs w:val="20"/>
              </w:rPr>
            </w:pPr>
            <w:r w:rsidRPr="00D333A0">
              <w:rPr>
                <w:rFonts w:cs="Arial"/>
                <w:sz w:val="20"/>
                <w:szCs w:val="20"/>
              </w:rPr>
              <w:t>SAVANNAKHET TECHNICAL VOCATIONAL COLLEGE (STVC</w:t>
            </w:r>
          </w:p>
        </w:tc>
        <w:tc>
          <w:tcPr>
            <w:tcW w:w="2642" w:type="dxa"/>
          </w:tcPr>
          <w:p w:rsidR="00F36456" w:rsidRDefault="00F36456" w:rsidP="00C866E3">
            <w:pPr>
              <w:rPr>
                <w:rFonts w:cs="Arial"/>
                <w:sz w:val="20"/>
                <w:szCs w:val="20"/>
              </w:rPr>
            </w:pPr>
          </w:p>
          <w:p w:rsidR="00F36456" w:rsidRDefault="00F36456" w:rsidP="00C866E3">
            <w:r w:rsidRPr="00646F77">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sidRPr="00D333A0">
              <w:rPr>
                <w:rFonts w:cs="Arial"/>
                <w:sz w:val="20"/>
                <w:szCs w:val="20"/>
              </w:rPr>
              <w:t xml:space="preserve">MR. </w:t>
            </w:r>
            <w:r w:rsidRPr="008E1C74">
              <w:rPr>
                <w:rFonts w:cs="Arial"/>
                <w:sz w:val="20"/>
                <w:szCs w:val="20"/>
              </w:rPr>
              <w:t>SYTHONG BOUNCHALEUN</w:t>
            </w:r>
          </w:p>
        </w:tc>
        <w:tc>
          <w:tcPr>
            <w:tcW w:w="3060" w:type="dxa"/>
            <w:vAlign w:val="center"/>
          </w:tcPr>
          <w:p w:rsidR="00F36456" w:rsidRPr="00EA7EA0" w:rsidRDefault="00F36456" w:rsidP="00C866E3">
            <w:pPr>
              <w:rPr>
                <w:rFonts w:cs="Arial"/>
                <w:sz w:val="20"/>
                <w:szCs w:val="20"/>
              </w:rPr>
            </w:pPr>
            <w:r w:rsidRPr="00D333A0">
              <w:rPr>
                <w:rFonts w:cs="Arial"/>
                <w:sz w:val="20"/>
                <w:szCs w:val="20"/>
              </w:rPr>
              <w:t>POLYTECHNIC  COLLEGE (PTC)</w:t>
            </w:r>
          </w:p>
        </w:tc>
        <w:tc>
          <w:tcPr>
            <w:tcW w:w="2642" w:type="dxa"/>
          </w:tcPr>
          <w:p w:rsidR="00F36456" w:rsidRDefault="00F36456" w:rsidP="00C866E3">
            <w:r w:rsidRPr="00646F77">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tcPr>
          <w:p w:rsidR="00F36456" w:rsidRDefault="00F36456" w:rsidP="00C866E3">
            <w:pPr>
              <w:rPr>
                <w:rFonts w:cs="Arial"/>
                <w:sz w:val="20"/>
                <w:szCs w:val="20"/>
              </w:rPr>
            </w:pPr>
          </w:p>
          <w:p w:rsidR="00F36456" w:rsidRDefault="00F36456" w:rsidP="00C866E3">
            <w:pPr>
              <w:rPr>
                <w:rFonts w:cs="Arial"/>
                <w:sz w:val="20"/>
                <w:szCs w:val="20"/>
              </w:rPr>
            </w:pPr>
            <w:r w:rsidRPr="006302B2">
              <w:rPr>
                <w:rFonts w:cs="Arial"/>
                <w:sz w:val="20"/>
                <w:szCs w:val="20"/>
              </w:rPr>
              <w:t>MR.KHANSAVANG CHANTHACHACK</w:t>
            </w:r>
          </w:p>
          <w:p w:rsidR="00F36456" w:rsidRDefault="00F36456" w:rsidP="00C866E3"/>
        </w:tc>
        <w:tc>
          <w:tcPr>
            <w:tcW w:w="3060" w:type="dxa"/>
          </w:tcPr>
          <w:p w:rsidR="00F36456" w:rsidRDefault="00F36456" w:rsidP="00C866E3">
            <w:r w:rsidRPr="009A66AF">
              <w:rPr>
                <w:rFonts w:cs="Arial"/>
                <w:sz w:val="20"/>
                <w:szCs w:val="20"/>
              </w:rPr>
              <w:t>CHAMPASAK TECHNICAL  VOCATIONAL COLLEGE  (CTVC)</w:t>
            </w:r>
          </w:p>
        </w:tc>
        <w:tc>
          <w:tcPr>
            <w:tcW w:w="2642" w:type="dxa"/>
          </w:tcPr>
          <w:p w:rsidR="00F36456" w:rsidRDefault="00F36456" w:rsidP="00C866E3">
            <w:pPr>
              <w:rPr>
                <w:rFonts w:cs="Arial"/>
                <w:sz w:val="20"/>
                <w:szCs w:val="20"/>
              </w:rPr>
            </w:pPr>
          </w:p>
          <w:p w:rsidR="00F36456" w:rsidRDefault="00F36456" w:rsidP="00C866E3">
            <w:r>
              <w:rPr>
                <w:rFonts w:cs="Arial"/>
                <w:sz w:val="20"/>
                <w:szCs w:val="20"/>
              </w:rPr>
              <w:t>Vice Director</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tcPr>
          <w:p w:rsidR="00F36456" w:rsidRDefault="00F36456" w:rsidP="00C866E3">
            <w:pPr>
              <w:rPr>
                <w:rFonts w:cs="Arial"/>
                <w:sz w:val="20"/>
                <w:szCs w:val="20"/>
              </w:rPr>
            </w:pPr>
          </w:p>
          <w:p w:rsidR="00F36456" w:rsidRDefault="00F36456" w:rsidP="00C866E3">
            <w:r>
              <w:rPr>
                <w:rFonts w:cs="Arial"/>
                <w:sz w:val="20"/>
                <w:szCs w:val="20"/>
              </w:rPr>
              <w:t>MR.</w:t>
            </w:r>
            <w:r w:rsidRPr="008D5B50">
              <w:rPr>
                <w:rFonts w:cs="Arial"/>
                <w:sz w:val="20"/>
                <w:szCs w:val="20"/>
              </w:rPr>
              <w:t>THONECHANH PHOTHISAN</w:t>
            </w:r>
          </w:p>
        </w:tc>
        <w:tc>
          <w:tcPr>
            <w:tcW w:w="3060" w:type="dxa"/>
          </w:tcPr>
          <w:p w:rsidR="00F36456" w:rsidRDefault="00F36456" w:rsidP="00C866E3">
            <w:r w:rsidRPr="009A66AF">
              <w:rPr>
                <w:rFonts w:cs="Arial"/>
                <w:sz w:val="20"/>
                <w:szCs w:val="20"/>
              </w:rPr>
              <w:t>CHAMPASAK TECHNICAL  VOCATIONAL COLLEGE  (CTVC)</w:t>
            </w:r>
          </w:p>
        </w:tc>
        <w:tc>
          <w:tcPr>
            <w:tcW w:w="2642" w:type="dxa"/>
          </w:tcPr>
          <w:p w:rsidR="00F36456" w:rsidRDefault="00F36456" w:rsidP="00C866E3">
            <w:pPr>
              <w:rPr>
                <w:rFonts w:cs="Arial"/>
                <w:sz w:val="20"/>
                <w:szCs w:val="20"/>
              </w:rPr>
            </w:pPr>
          </w:p>
          <w:p w:rsidR="00F36456" w:rsidRDefault="00F36456" w:rsidP="00C866E3">
            <w:r w:rsidRPr="00646F77">
              <w:rPr>
                <w:rFonts w:cs="Arial"/>
                <w:sz w:val="20"/>
                <w:szCs w:val="20"/>
              </w:rPr>
              <w:t>Teacher – IT Department</w:t>
            </w:r>
          </w:p>
        </w:tc>
      </w:tr>
      <w:tr w:rsidR="00F36456" w:rsidRPr="00EA7EA0" w:rsidTr="00C866E3">
        <w:trPr>
          <w:trHeight w:val="397"/>
        </w:trPr>
        <w:tc>
          <w:tcPr>
            <w:tcW w:w="568" w:type="dxa"/>
            <w:vAlign w:val="center"/>
          </w:tcPr>
          <w:p w:rsidR="00F36456" w:rsidRPr="00EA7EA0" w:rsidRDefault="00F36456" w:rsidP="00A739DD">
            <w:pPr>
              <w:numPr>
                <w:ilvl w:val="0"/>
                <w:numId w:val="105"/>
              </w:numPr>
              <w:spacing w:beforeLines="20" w:before="48" w:afterLines="20" w:after="48"/>
              <w:contextualSpacing/>
              <w:rPr>
                <w:rFonts w:cs="Arial"/>
                <w:sz w:val="20"/>
                <w:szCs w:val="20"/>
              </w:rPr>
            </w:pPr>
          </w:p>
        </w:tc>
        <w:tc>
          <w:tcPr>
            <w:tcW w:w="3653" w:type="dxa"/>
            <w:vAlign w:val="center"/>
          </w:tcPr>
          <w:p w:rsidR="00F36456" w:rsidRPr="00EA7EA0" w:rsidRDefault="00F36456" w:rsidP="00C866E3">
            <w:pPr>
              <w:rPr>
                <w:rFonts w:cs="Arial"/>
                <w:sz w:val="20"/>
                <w:szCs w:val="20"/>
              </w:rPr>
            </w:pPr>
            <w:r>
              <w:rPr>
                <w:rFonts w:cs="Arial"/>
                <w:sz w:val="20"/>
                <w:szCs w:val="20"/>
              </w:rPr>
              <w:t xml:space="preserve">MR. </w:t>
            </w:r>
            <w:r w:rsidRPr="004405AF">
              <w:rPr>
                <w:rFonts w:cs="Arial"/>
                <w:sz w:val="20"/>
                <w:szCs w:val="20"/>
              </w:rPr>
              <w:t>SAYSOMBATH VONGPHOUSAY</w:t>
            </w:r>
          </w:p>
        </w:tc>
        <w:tc>
          <w:tcPr>
            <w:tcW w:w="3060" w:type="dxa"/>
          </w:tcPr>
          <w:p w:rsidR="00F36456" w:rsidRDefault="00F36456" w:rsidP="00C866E3">
            <w:r w:rsidRPr="009A66AF">
              <w:rPr>
                <w:rFonts w:cs="Arial"/>
                <w:sz w:val="20"/>
                <w:szCs w:val="20"/>
              </w:rPr>
              <w:t>CHAMPASAK TECHNICAL  VOCATIONAL COLLEGE  (CTVC)</w:t>
            </w:r>
          </w:p>
        </w:tc>
        <w:tc>
          <w:tcPr>
            <w:tcW w:w="2642" w:type="dxa"/>
          </w:tcPr>
          <w:p w:rsidR="00F36456" w:rsidRDefault="00F36456" w:rsidP="00C866E3">
            <w:pPr>
              <w:rPr>
                <w:rFonts w:cs="Arial"/>
                <w:sz w:val="20"/>
                <w:szCs w:val="20"/>
              </w:rPr>
            </w:pPr>
          </w:p>
          <w:p w:rsidR="00F36456" w:rsidRDefault="00F36456" w:rsidP="00C866E3">
            <w:r w:rsidRPr="00646F77">
              <w:rPr>
                <w:rFonts w:cs="Arial"/>
                <w:sz w:val="20"/>
                <w:szCs w:val="20"/>
              </w:rPr>
              <w:t>Teacher – IT Department</w:t>
            </w:r>
          </w:p>
        </w:tc>
      </w:tr>
    </w:tbl>
    <w:p w:rsidR="00F36456" w:rsidRDefault="00F36456" w:rsidP="00F36456">
      <w:pPr>
        <w:spacing w:before="40" w:after="40"/>
        <w:rPr>
          <w:rFonts w:cs="Arial"/>
          <w:b/>
          <w:bCs/>
          <w:i/>
          <w:iCs/>
        </w:rPr>
      </w:pPr>
    </w:p>
    <w:p w:rsidR="00F36456" w:rsidRDefault="00F36456" w:rsidP="00F36456">
      <w:pPr>
        <w:ind w:firstLine="709"/>
        <w:jc w:val="left"/>
        <w:rPr>
          <w:rFonts w:eastAsia="Times New Roman"/>
          <w:b/>
          <w:bCs/>
          <w:sz w:val="32"/>
        </w:rPr>
      </w:pPr>
    </w:p>
    <w:p w:rsidR="00F36456" w:rsidRDefault="00F36456" w:rsidP="00F36456">
      <w:pPr>
        <w:ind w:firstLine="709"/>
        <w:jc w:val="left"/>
        <w:rPr>
          <w:rFonts w:eastAsia="Times New Roman"/>
          <w:b/>
          <w:bCs/>
          <w:sz w:val="32"/>
        </w:rPr>
      </w:pPr>
    </w:p>
    <w:p w:rsidR="00F36456" w:rsidRDefault="00F36456" w:rsidP="00F36456">
      <w:pPr>
        <w:ind w:firstLine="709"/>
        <w:jc w:val="left"/>
        <w:rPr>
          <w:rFonts w:eastAsia="Times New Roman"/>
          <w:b/>
          <w:bCs/>
          <w:sz w:val="32"/>
        </w:rPr>
      </w:pPr>
    </w:p>
    <w:p w:rsidR="00F36456" w:rsidRPr="007F3CE8" w:rsidRDefault="00F36456" w:rsidP="00F36456">
      <w:pPr>
        <w:ind w:firstLine="709"/>
        <w:jc w:val="left"/>
        <w:rPr>
          <w:rFonts w:eastAsia="Times New Roman"/>
          <w:b/>
          <w:bCs/>
          <w:sz w:val="32"/>
        </w:rPr>
        <w:sectPr w:rsidR="00F36456" w:rsidRPr="007F3CE8" w:rsidSect="00AD57B3">
          <w:footerReference w:type="default" r:id="rId68"/>
          <w:type w:val="continuous"/>
          <w:pgSz w:w="11906" w:h="16838" w:code="9"/>
          <w:pgMar w:top="1701" w:right="1134" w:bottom="1701" w:left="1134" w:header="851" w:footer="851" w:gutter="0"/>
          <w:cols w:space="720"/>
          <w:docGrid w:linePitch="360"/>
        </w:sect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F36456">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Default="00F36456" w:rsidP="003043E4">
      <w:pPr>
        <w:widowControl w:val="0"/>
        <w:ind w:firstLine="709"/>
        <w:rPr>
          <w:color w:val="000000"/>
          <w:sz w:val="20"/>
          <w:szCs w:val="18"/>
        </w:rPr>
      </w:pPr>
    </w:p>
    <w:p w:rsidR="00F36456" w:rsidRPr="003043E4" w:rsidRDefault="00F36456" w:rsidP="003043E4">
      <w:pPr>
        <w:widowControl w:val="0"/>
        <w:ind w:firstLine="709"/>
        <w:rPr>
          <w:sz w:val="16"/>
          <w:szCs w:val="16"/>
        </w:rPr>
        <w:sectPr w:rsidR="00F36456" w:rsidRPr="003043E4" w:rsidSect="00D13118">
          <w:footerReference w:type="default" r:id="rId69"/>
          <w:type w:val="continuous"/>
          <w:pgSz w:w="11906" w:h="16838" w:code="9"/>
          <w:pgMar w:top="1701" w:right="1416" w:bottom="1701" w:left="1134" w:header="851" w:footer="851" w:gutter="0"/>
          <w:cols w:space="720"/>
          <w:docGrid w:linePitch="360"/>
        </w:sectPr>
      </w:pPr>
    </w:p>
    <w:p w:rsidR="005E5FF1" w:rsidRPr="00D7126C" w:rsidRDefault="005E5FF1" w:rsidP="003043E4">
      <w:pPr>
        <w:pStyle w:val="Caption"/>
        <w:rPr>
          <w:smallCaps/>
        </w:rPr>
      </w:pPr>
    </w:p>
    <w:sectPr w:rsidR="005E5FF1" w:rsidRPr="00D7126C" w:rsidSect="00783DF6">
      <w:footerReference w:type="default" r:id="rId70"/>
      <w:pgSz w:w="16838" w:h="11906" w:orient="landscape" w:code="9"/>
      <w:pgMar w:top="1134" w:right="1701" w:bottom="1134"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DD" w:rsidRDefault="00A739DD" w:rsidP="008A5AB3">
      <w:r>
        <w:separator/>
      </w:r>
    </w:p>
  </w:endnote>
  <w:endnote w:type="continuationSeparator" w:id="0">
    <w:p w:rsidR="00A739DD" w:rsidRDefault="00A739DD" w:rsidP="008A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Bold">
    <w:panose1 w:val="020B07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DejaVu Sans">
    <w:altName w:val="Arial Unicode MS"/>
    <w:charset w:val="00"/>
    <w:family w:val="swiss"/>
    <w:pitch w:val="variable"/>
    <w:sig w:usb0="E7002EFF" w:usb1="D200F5FF" w:usb2="0A04602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4B518F" w:rsidRDefault="00C866E3" w:rsidP="00EC302F">
    <w:pPr>
      <w:pStyle w:val="Footer"/>
      <w:pBdr>
        <w:top w:val="single" w:sz="4" w:space="1" w:color="auto"/>
      </w:pBdr>
      <w:tabs>
        <w:tab w:val="right" w:pos="9639"/>
      </w:tabs>
    </w:pPr>
  </w:p>
  <w:p w:rsidR="00C866E3" w:rsidRPr="004B518F" w:rsidRDefault="00C866E3" w:rsidP="00EC302F">
    <w:pPr>
      <w:pStyle w:val="Footer"/>
      <w:tabs>
        <w:tab w:val="left" w:pos="3180"/>
        <w:tab w:val="right" w:pos="9638"/>
      </w:tabs>
    </w:pPr>
    <w:r>
      <w:rPr>
        <w:noProof/>
      </w:rPr>
      <w:tab/>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2A400E">
    <w:pPr>
      <w:pStyle w:val="Footer"/>
      <w:pBdr>
        <w:top w:val="single" w:sz="4" w:space="1" w:color="auto"/>
      </w:pBdr>
      <w:tabs>
        <w:tab w:val="clear" w:pos="4320"/>
        <w:tab w:val="clear" w:pos="8640"/>
        <w:tab w:val="center" w:pos="4820"/>
        <w:tab w:val="right" w:pos="9639"/>
      </w:tabs>
      <w:rPr>
        <w:rFonts w:cs="Arial"/>
        <w:sz w:val="16"/>
        <w:szCs w:val="16"/>
      </w:rPr>
    </w:pPr>
  </w:p>
  <w:p w:rsidR="00C866E3" w:rsidRPr="00125C9B" w:rsidRDefault="00C866E3" w:rsidP="002A400E">
    <w:pPr>
      <w:pStyle w:val="Footer"/>
      <w:tabs>
        <w:tab w:val="clear" w:pos="4320"/>
        <w:tab w:val="clear" w:pos="8640"/>
        <w:tab w:val="center" w:pos="4820"/>
        <w:tab w:val="right" w:pos="9639"/>
      </w:tabs>
      <w:rPr>
        <w:rFonts w:cs="Arial"/>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Graphics and Multimedia Design  </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3E4650">
      <w:rPr>
        <w:rFonts w:cs="Arial"/>
        <w:noProof/>
      </w:rPr>
      <w:t>39</w:t>
    </w:r>
    <w:r w:rsidRPr="00125C9B">
      <w:rPr>
        <w:rFonts w:cs="Arial"/>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2A400E">
    <w:pPr>
      <w:pStyle w:val="Footer"/>
      <w:pBdr>
        <w:top w:val="single" w:sz="4" w:space="1" w:color="auto"/>
      </w:pBdr>
      <w:tabs>
        <w:tab w:val="clear" w:pos="4320"/>
        <w:tab w:val="clear" w:pos="8640"/>
        <w:tab w:val="center" w:pos="4820"/>
        <w:tab w:val="right" w:pos="9639"/>
      </w:tabs>
      <w:rPr>
        <w:rFonts w:cs="Arial"/>
        <w:sz w:val="16"/>
        <w:szCs w:val="16"/>
      </w:rPr>
    </w:pPr>
  </w:p>
  <w:p w:rsidR="00C866E3" w:rsidRPr="00125C9B" w:rsidRDefault="00C866E3" w:rsidP="00D52C38">
    <w:pPr>
      <w:pStyle w:val="Footer"/>
      <w:pBdr>
        <w:top w:val="single" w:sz="4" w:space="1" w:color="auto"/>
      </w:pBdr>
      <w:tabs>
        <w:tab w:val="clear" w:pos="8640"/>
        <w:tab w:val="right" w:pos="9639"/>
      </w:tabs>
      <w:jc w:val="both"/>
      <w:rPr>
        <w:rFonts w:cs="Arial"/>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Applications Programming  </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Pr>
        <w:rFonts w:cs="Arial"/>
        <w:noProof/>
      </w:rPr>
      <w:t>65</w:t>
    </w:r>
    <w:r w:rsidRPr="00125C9B">
      <w:rPr>
        <w:rFonts w:cs="Arial"/>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4E583D">
    <w:pPr>
      <w:pStyle w:val="Footer"/>
      <w:pBdr>
        <w:top w:val="single" w:sz="4" w:space="1" w:color="auto"/>
      </w:pBdr>
      <w:tabs>
        <w:tab w:val="clear" w:pos="4320"/>
        <w:tab w:val="clear" w:pos="8640"/>
        <w:tab w:val="center" w:pos="4820"/>
        <w:tab w:val="right" w:pos="9639"/>
      </w:tabs>
      <w:rPr>
        <w:rFonts w:cs="Arial"/>
        <w:sz w:val="16"/>
        <w:szCs w:val="16"/>
      </w:rPr>
    </w:pPr>
  </w:p>
  <w:p w:rsidR="00C866E3" w:rsidRPr="00125C9B" w:rsidRDefault="00C866E3" w:rsidP="004E583D">
    <w:pPr>
      <w:pStyle w:val="Footer"/>
      <w:tabs>
        <w:tab w:val="clear" w:pos="4320"/>
        <w:tab w:val="clear" w:pos="8640"/>
        <w:tab w:val="center" w:pos="4820"/>
        <w:tab w:val="right" w:pos="9639"/>
      </w:tabs>
      <w:rPr>
        <w:rFonts w:cs="Arial"/>
      </w:rPr>
    </w:pPr>
    <w:r w:rsidRPr="000A062B">
      <w:rPr>
        <w:sz w:val="16"/>
        <w:szCs w:val="16"/>
      </w:rPr>
      <w:t>Competency Standard:</w:t>
    </w:r>
    <w:r>
      <w:rPr>
        <w:sz w:val="16"/>
        <w:szCs w:val="16"/>
      </w:rPr>
      <w:t xml:space="preserve"> CT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Computer Operator</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Pr>
        <w:rFonts w:cs="Arial"/>
        <w:noProof/>
      </w:rPr>
      <w:t>67</w:t>
    </w:r>
    <w:r w:rsidRPr="00125C9B">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4B518F" w:rsidRDefault="00C866E3" w:rsidP="00EC302F">
    <w:pPr>
      <w:pStyle w:val="Footer"/>
      <w:tabs>
        <w:tab w:val="center" w:pos="4820"/>
        <w:tab w:val="right" w:pos="9638"/>
        <w:tab w:val="right" w:pos="146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08998"/>
      <w:docPartObj>
        <w:docPartGallery w:val="Page Numbers (Bottom of Page)"/>
        <w:docPartUnique/>
      </w:docPartObj>
    </w:sdtPr>
    <w:sdtEndPr>
      <w:rPr>
        <w:noProof/>
      </w:rPr>
    </w:sdtEndPr>
    <w:sdtContent>
      <w:p w:rsidR="00C866E3" w:rsidRDefault="00C866E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866E3" w:rsidRPr="00A50626" w:rsidRDefault="00C866E3" w:rsidP="008A5AB3">
    <w:pPr>
      <w:pStyle w:val="Footer"/>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33407"/>
      <w:docPartObj>
        <w:docPartGallery w:val="Page Numbers (Bottom of Page)"/>
        <w:docPartUnique/>
      </w:docPartObj>
    </w:sdtPr>
    <w:sdtEndPr>
      <w:rPr>
        <w:noProof/>
      </w:rPr>
    </w:sdtEndPr>
    <w:sdtContent>
      <w:p w:rsidR="00C866E3" w:rsidRDefault="00C866E3">
        <w:pPr>
          <w:pStyle w:val="Footer"/>
          <w:jc w:val="right"/>
        </w:pPr>
        <w:r>
          <w:fldChar w:fldCharType="begin"/>
        </w:r>
        <w:r>
          <w:instrText xml:space="preserve"> PAGE   \* MERGEFORMAT </w:instrText>
        </w:r>
        <w:r>
          <w:fldChar w:fldCharType="separate"/>
        </w:r>
        <w:r w:rsidR="003E4650">
          <w:rPr>
            <w:noProof/>
          </w:rPr>
          <w:t>1</w:t>
        </w:r>
        <w:r>
          <w:rPr>
            <w:noProof/>
          </w:rPr>
          <w:fldChar w:fldCharType="end"/>
        </w:r>
      </w:p>
    </w:sdtContent>
  </w:sdt>
  <w:p w:rsidR="00C866E3" w:rsidRPr="00BF03E3" w:rsidRDefault="00C866E3" w:rsidP="00DE0D27">
    <w:pPr>
      <w:pStyle w:val="Footer"/>
      <w:tabs>
        <w:tab w:val="clear" w:pos="4320"/>
        <w:tab w:val="clear" w:pos="8640"/>
        <w:tab w:val="left" w:pos="978"/>
      </w:tabs>
      <w:rPr>
        <w:sz w:val="16"/>
        <w:szCs w:val="16"/>
      </w:rPr>
    </w:pPr>
    <w:r w:rsidRPr="000A062B">
      <w:rPr>
        <w:sz w:val="16"/>
        <w:szCs w:val="16"/>
      </w:rPr>
      <w:t xml:space="preserve">Competency Standard: </w:t>
    </w:r>
    <w:r>
      <w:rPr>
        <w:smallCaps/>
        <w:sz w:val="16"/>
        <w:szCs w:val="16"/>
      </w:rPr>
      <w:t>ICT</w:t>
    </w:r>
    <w:r w:rsidRPr="000A062B">
      <w:rPr>
        <w:smallCaps/>
        <w:sz w:val="16"/>
        <w:szCs w:val="16"/>
      </w:rPr>
      <w:t xml:space="preserve">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Software Programming and Development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687F01" w:rsidRDefault="00C866E3" w:rsidP="00B729E6">
    <w:pPr>
      <w:pStyle w:val="Footer"/>
      <w:pBdr>
        <w:top w:val="single" w:sz="4" w:space="1" w:color="auto"/>
      </w:pBdr>
      <w:tabs>
        <w:tab w:val="clear" w:pos="8640"/>
        <w:tab w:val="right" w:pos="9639"/>
      </w:tabs>
      <w:rPr>
        <w:rFonts w:cs="Arial"/>
        <w:sz w:val="16"/>
        <w:szCs w:val="16"/>
      </w:rPr>
    </w:pPr>
  </w:p>
  <w:p w:rsidR="00C866E3" w:rsidRPr="00B729E6" w:rsidRDefault="00C866E3" w:rsidP="00B729E6">
    <w:pPr>
      <w:pStyle w:val="Footer"/>
      <w:pBdr>
        <w:top w:val="single" w:sz="4" w:space="1" w:color="auto"/>
      </w:pBdr>
      <w:tabs>
        <w:tab w:val="clear" w:pos="8640"/>
        <w:tab w:val="right" w:pos="9639"/>
      </w:tabs>
      <w:rPr>
        <w:rFonts w:cs="Arial"/>
        <w:sz w:val="16"/>
        <w:szCs w:val="16"/>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Pr>
        <w:rFonts w:cs="Arial"/>
        <w:noProof/>
      </w:rPr>
      <w:t>2</w:t>
    </w:r>
    <w:r w:rsidRPr="00687F01">
      <w:rPr>
        <w:rFonts w:cs="Arial"/>
        <w:noProof/>
      </w:rPr>
      <w:fldChar w:fldCharType="end"/>
    </w:r>
    <w:r w:rsidRPr="00B729E6">
      <w:rPr>
        <w:rFonts w:cs="Arial"/>
        <w:noProof/>
        <w:sz w:val="16"/>
        <w:szCs w:val="16"/>
      </w:rPr>
      <w:tab/>
    </w:r>
    <w:r w:rsidRPr="00B729E6">
      <w:rPr>
        <w:rFonts w:cs="Arial"/>
        <w:sz w:val="16"/>
        <w:szCs w:val="16"/>
      </w:rPr>
      <w:tab/>
    </w:r>
  </w:p>
  <w:p w:rsidR="00C866E3" w:rsidRDefault="00C866E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8A5AB3">
    <w:pPr>
      <w:pStyle w:val="Footer"/>
      <w:pBdr>
        <w:top w:val="single" w:sz="4" w:space="1" w:color="auto"/>
      </w:pBdr>
      <w:tabs>
        <w:tab w:val="clear" w:pos="4320"/>
        <w:tab w:val="clear" w:pos="8640"/>
        <w:tab w:val="center" w:pos="4820"/>
        <w:tab w:val="right" w:pos="9639"/>
      </w:tabs>
      <w:jc w:val="right"/>
    </w:pPr>
  </w:p>
  <w:p w:rsidR="00C866E3" w:rsidRPr="006221D3" w:rsidRDefault="00C866E3" w:rsidP="008A5AB3">
    <w:pPr>
      <w:pStyle w:val="Footer"/>
      <w:pBdr>
        <w:top w:val="single" w:sz="4" w:space="1" w:color="auto"/>
      </w:pBdr>
      <w:tabs>
        <w:tab w:val="clear" w:pos="4320"/>
        <w:tab w:val="clear" w:pos="8640"/>
        <w:tab w:val="center" w:pos="4820"/>
        <w:tab w:val="right" w:pos="9639"/>
      </w:tabs>
      <w:jc w:val="right"/>
    </w:pPr>
    <w:r>
      <w:fldChar w:fldCharType="begin"/>
    </w:r>
    <w:r>
      <w:instrText xml:space="preserve"> PAGE   \* MERGEFORMAT </w:instrText>
    </w:r>
    <w:r>
      <w:fldChar w:fldCharType="separate"/>
    </w:r>
    <w:r>
      <w:rPr>
        <w:noProof/>
      </w:rPr>
      <w:t>3</w:t>
    </w:r>
    <w:r>
      <w:rPr>
        <w:noProof/>
      </w:rPr>
      <w:fldChar w:fldCharType="end"/>
    </w:r>
  </w:p>
  <w:p w:rsidR="00C866E3" w:rsidRDefault="00C866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pPr>
      <w:pStyle w:val="Footer"/>
    </w:pPr>
  </w:p>
  <w:p w:rsidR="00C866E3" w:rsidRDefault="00C866E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687F01" w:rsidRDefault="00C866E3" w:rsidP="008A5AB3">
    <w:pPr>
      <w:pStyle w:val="Footer"/>
      <w:pBdr>
        <w:top w:val="single" w:sz="4" w:space="1" w:color="auto"/>
      </w:pBdr>
      <w:tabs>
        <w:tab w:val="clear" w:pos="8640"/>
        <w:tab w:val="right" w:pos="9639"/>
      </w:tabs>
      <w:rPr>
        <w:rFonts w:cs="Arial"/>
        <w:sz w:val="16"/>
        <w:szCs w:val="16"/>
      </w:rPr>
    </w:pPr>
  </w:p>
  <w:p w:rsidR="00C866E3" w:rsidRPr="00687F01" w:rsidRDefault="00C866E3" w:rsidP="00C32884">
    <w:pPr>
      <w:pStyle w:val="Footer"/>
      <w:pBdr>
        <w:top w:val="single" w:sz="4" w:space="1" w:color="auto"/>
      </w:pBdr>
      <w:tabs>
        <w:tab w:val="clear" w:pos="8640"/>
        <w:tab w:val="right" w:pos="9639"/>
      </w:tabs>
      <w:jc w:val="both"/>
      <w:rPr>
        <w:rFonts w:cs="Arial"/>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sidR="003E4650">
      <w:rPr>
        <w:rFonts w:cs="Arial"/>
        <w:noProof/>
      </w:rPr>
      <w:t>38</w:t>
    </w:r>
    <w:r w:rsidRPr="00687F01">
      <w:rPr>
        <w:rFonts w:cs="Arial"/>
        <w:noProof/>
      </w:rPr>
      <w:fldChar w:fldCharType="end"/>
    </w:r>
    <w:r w:rsidRPr="00DE0D27">
      <w:rPr>
        <w:sz w:val="16"/>
        <w:szCs w:val="16"/>
      </w:rPr>
      <w:t xml:space="preserve"> </w:t>
    </w:r>
    <w:r>
      <w:rPr>
        <w:sz w:val="16"/>
        <w:szCs w:val="16"/>
      </w:rPr>
      <w:tab/>
    </w:r>
    <w:r w:rsidRPr="000A062B">
      <w:rPr>
        <w:sz w:val="16"/>
        <w:szCs w:val="16"/>
      </w:rPr>
      <w:t>Competency Standard:</w:t>
    </w:r>
    <w:r>
      <w:rPr>
        <w:sz w:val="16"/>
        <w:szCs w:val="16"/>
      </w:rPr>
      <w:t xml:space="preserve"> ICT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Applications Programming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8A5AB3">
    <w:pPr>
      <w:pStyle w:val="Footer"/>
      <w:pBdr>
        <w:top w:val="single" w:sz="4" w:space="1" w:color="auto"/>
      </w:pBdr>
      <w:tabs>
        <w:tab w:val="clear" w:pos="8640"/>
        <w:tab w:val="right" w:pos="9639"/>
      </w:tabs>
      <w:rPr>
        <w:rFonts w:cs="Arial"/>
        <w:sz w:val="16"/>
        <w:szCs w:val="16"/>
      </w:rPr>
    </w:pPr>
  </w:p>
  <w:p w:rsidR="00C866E3" w:rsidRPr="000A2BA6" w:rsidRDefault="00C866E3" w:rsidP="001065D1">
    <w:pPr>
      <w:pStyle w:val="Footer"/>
      <w:tabs>
        <w:tab w:val="clear" w:pos="8640"/>
        <w:tab w:val="right" w:pos="9639"/>
      </w:tabs>
      <w:jc w:val="center"/>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Pr>
        <w:sz w:val="16"/>
        <w:szCs w:val="16"/>
      </w:rPr>
      <w:t xml:space="preserve"> </w:t>
    </w:r>
    <w:r>
      <w:rPr>
        <w:sz w:val="16"/>
        <w:szCs w:val="16"/>
      </w:rPr>
      <w:tab/>
    </w:r>
    <w:r w:rsidRPr="000A2BA6">
      <w:rPr>
        <w:rFonts w:cs="Arial"/>
      </w:rPr>
      <w:fldChar w:fldCharType="begin"/>
    </w:r>
    <w:r w:rsidRPr="000A2BA6">
      <w:rPr>
        <w:rFonts w:cs="Arial"/>
      </w:rPr>
      <w:instrText xml:space="preserve"> PAGE   \* MERGEFORMAT </w:instrText>
    </w:r>
    <w:r w:rsidRPr="000A2BA6">
      <w:rPr>
        <w:rFonts w:cs="Arial"/>
      </w:rPr>
      <w:fldChar w:fldCharType="separate"/>
    </w:r>
    <w:r>
      <w:rPr>
        <w:rFonts w:cs="Arial"/>
        <w:noProof/>
      </w:rPr>
      <w:t>3</w:t>
    </w:r>
    <w:r w:rsidRPr="000A2BA6">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DD" w:rsidRDefault="00A739DD" w:rsidP="008A5AB3">
      <w:r>
        <w:separator/>
      </w:r>
    </w:p>
  </w:footnote>
  <w:footnote w:type="continuationSeparator" w:id="0">
    <w:p w:rsidR="00A739DD" w:rsidRDefault="00A739DD" w:rsidP="008A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852076" w:rsidRDefault="00C866E3" w:rsidP="00EC302F">
    <w:pPr>
      <w:pStyle w:val="Header"/>
      <w:tabs>
        <w:tab w:val="clear" w:pos="4680"/>
        <w:tab w:val="clear" w:pos="9360"/>
        <w:tab w:val="center" w:pos="7371"/>
        <w:tab w:val="right" w:pos="14601"/>
      </w:tabs>
      <w:spacing w:line="360" w:lineRule="auto"/>
      <w:jc w:val="center"/>
      <w:rPr>
        <w:sz w:val="18"/>
      </w:rPr>
    </w:pPr>
    <w:r w:rsidRPr="00852076">
      <w:rPr>
        <w:sz w:val="18"/>
      </w:rPr>
      <w:t xml:space="preserve">Competency Based Training Package: </w:t>
    </w:r>
  </w:p>
  <w:p w:rsidR="00C866E3" w:rsidRPr="00852076" w:rsidRDefault="00C866E3" w:rsidP="00EC302F">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852076">
      <w:rPr>
        <w:sz w:val="18"/>
        <w:szCs w:val="20"/>
      </w:rPr>
      <w:t>Second Strengthening Technical and Vocational Education and Training (SSTVET) Project</w:t>
    </w:r>
    <w:r w:rsidRPr="00852076">
      <w:rPr>
        <w:sz w:val="18"/>
      </w:rPr>
      <w:t xml:space="preserve"> </w:t>
    </w:r>
    <w:r w:rsidRPr="00852076">
      <w:rPr>
        <w:sz w:val="18"/>
        <w:szCs w:val="20"/>
      </w:rPr>
      <w:t>ADB Grant 0503-LAO</w:t>
    </w:r>
  </w:p>
  <w:p w:rsidR="00C866E3" w:rsidRDefault="00C866E3" w:rsidP="00EC302F">
    <w:pPr>
      <w:pStyle w:val="Header"/>
      <w:tabs>
        <w:tab w:val="clear" w:pos="4680"/>
        <w:tab w:val="clear" w:pos="9360"/>
        <w:tab w:val="center" w:pos="7371"/>
        <w:tab w:val="right" w:pos="146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rsidP="00EC302F">
    <w:pPr>
      <w:pStyle w:val="Header"/>
      <w:ind w:left="284"/>
    </w:pPr>
    <w:r>
      <w:rPr>
        <w:noProof/>
        <w:lang w:val="en-PH" w:eastAsia="en-PH"/>
      </w:rPr>
      <w:drawing>
        <wp:inline distT="0" distB="0" distL="0" distR="0" wp14:anchorId="3D6BE35F" wp14:editId="6EFE7A77">
          <wp:extent cx="752475" cy="1152525"/>
          <wp:effectExtent l="0" t="0" r="9525" b="9525"/>
          <wp:docPr id="54" name="Picture 54" descr="logo T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inline>
      </w:drawing>
    </w:r>
    <w:r>
      <w:tab/>
    </w:r>
    <w:r>
      <w:tab/>
    </w:r>
    <w:r>
      <w:rPr>
        <w:noProof/>
        <w:lang w:val="en-PH" w:eastAsia="en-PH"/>
      </w:rPr>
      <w:drawing>
        <wp:inline distT="0" distB="0" distL="0" distR="0" wp14:anchorId="33AD27F5" wp14:editId="14E2BE3E">
          <wp:extent cx="885825" cy="885825"/>
          <wp:effectExtent l="0" t="0" r="9525" b="9525"/>
          <wp:docPr id="55" name="Picture 55" descr="logo 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A41992" w:rsidRDefault="00C866E3" w:rsidP="00DE0D27">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A41992">
      <w:t xml:space="preserve"> </w:t>
    </w:r>
    <w:r w:rsidRPr="00A41992">
      <w:rPr>
        <w:sz w:val="18"/>
        <w:szCs w:val="20"/>
      </w:rPr>
      <w:t>Second Strengthening Technical and Vocational Education and Training (SSTVET) Project</w:t>
    </w:r>
    <w:r w:rsidRPr="00A41992">
      <w:rPr>
        <w:sz w:val="18"/>
      </w:rPr>
      <w:t xml:space="preserve"> </w:t>
    </w:r>
    <w:r w:rsidRPr="00A41992">
      <w:rPr>
        <w:sz w:val="18"/>
        <w:szCs w:val="20"/>
      </w:rPr>
      <w:t>ADB Grant 0503-LA</w:t>
    </w:r>
    <w:r>
      <w:rPr>
        <w:sz w:val="18"/>
        <w:szCs w:val="20"/>
      </w:rPr>
      <w: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0A062B" w:rsidRDefault="00C866E3" w:rsidP="00DE0D27">
    <w:pPr>
      <w:pStyle w:val="Header"/>
      <w:tabs>
        <w:tab w:val="right" w:pos="9639"/>
      </w:tabs>
      <w:spacing w:line="360" w:lineRule="auto"/>
      <w:jc w:val="center"/>
      <w:rPr>
        <w:sz w:val="16"/>
        <w:szCs w:val="16"/>
      </w:rPr>
    </w:pPr>
    <w:sdt>
      <w:sdtPr>
        <w:rPr>
          <w:sz w:val="16"/>
          <w:szCs w:val="16"/>
        </w:rPr>
        <w:id w:val="111255959"/>
        <w:docPartObj>
          <w:docPartGallery w:val="Watermarks"/>
          <w:docPartUnique/>
        </w:docPartObj>
      </w:sdtPr>
      <w:sdtContent>
        <w:r>
          <w:rPr>
            <w:noProof/>
            <w:sz w:val="16"/>
            <w:szCs w:val="16"/>
          </w:rPr>
          <w:pict w14:anchorId="23426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p w:rsidR="00C866E3" w:rsidRDefault="00C866E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0A062B" w:rsidRDefault="00C866E3" w:rsidP="006F0AB3">
    <w:pPr>
      <w:pStyle w:val="Header"/>
      <w:pBdr>
        <w:bottom w:val="single" w:sz="4" w:space="1" w:color="auto"/>
      </w:pBdr>
      <w:tabs>
        <w:tab w:val="left" w:pos="217"/>
        <w:tab w:val="center" w:pos="4819"/>
        <w:tab w:val="right" w:pos="9639"/>
      </w:tabs>
      <w:spacing w:line="360" w:lineRule="auto"/>
      <w:rPr>
        <w:sz w:val="16"/>
        <w:szCs w:val="16"/>
      </w:rPr>
    </w:pPr>
    <w:r>
      <w:rPr>
        <w:sz w:val="16"/>
        <w:szCs w:val="16"/>
      </w:rPr>
      <w:tab/>
    </w:r>
    <w:r>
      <w:rPr>
        <w:sz w:val="16"/>
        <w:szCs w:val="16"/>
      </w:rPr>
      <w:tab/>
    </w:r>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p w:rsidR="00C866E3" w:rsidRDefault="00C866E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Default="00C866E3">
    <w:pPr>
      <w:pStyle w:val="Header"/>
    </w:pPr>
  </w:p>
  <w:p w:rsidR="00C866E3" w:rsidRDefault="00C866E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E3" w:rsidRPr="000A062B" w:rsidRDefault="00C866E3" w:rsidP="00DE0D27">
    <w:pPr>
      <w:pStyle w:val="Header"/>
      <w:tabs>
        <w:tab w:val="right" w:pos="9639"/>
      </w:tabs>
      <w:spacing w:line="360" w:lineRule="auto"/>
      <w:jc w:val="center"/>
      <w:rPr>
        <w:sz w:val="16"/>
        <w:szCs w:val="16"/>
      </w:rPr>
    </w:pPr>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3862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7986A5E2"/>
    <w:lvl w:ilvl="0">
      <w:numFmt w:val="decimal"/>
      <w:pStyle w:val="ListBullet3"/>
      <w:lvlText w:val="*"/>
      <w:lvlJc w:val="left"/>
    </w:lvl>
  </w:abstractNum>
  <w:abstractNum w:abstractNumId="2"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1440" w:hanging="360"/>
      </w:pPr>
      <w:rPr>
        <w:rFonts w:ascii="Symbol" w:hAnsi="Symbol" w:cs="OpenSymbol"/>
      </w:rPr>
    </w:lvl>
  </w:abstractNum>
  <w:abstractNum w:abstractNumId="5" w15:restartNumberingAfterBreak="0">
    <w:nsid w:val="01793B73"/>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23A1302"/>
    <w:multiLevelType w:val="multilevel"/>
    <w:tmpl w:val="B7A6E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7F52CB"/>
    <w:multiLevelType w:val="multilevel"/>
    <w:tmpl w:val="000061CC"/>
    <w:lvl w:ilvl="0">
      <w:start w:val="3"/>
      <w:numFmt w:val="decimal"/>
      <w:lvlText w:val="%1"/>
      <w:lvlJc w:val="left"/>
      <w:pPr>
        <w:ind w:left="360" w:hanging="360"/>
      </w:pPr>
      <w:rPr>
        <w:rFonts w:eastAsia="Calibri" w:cs="Times New Roman" w:hint="default"/>
        <w:color w:val="auto"/>
      </w:rPr>
    </w:lvl>
    <w:lvl w:ilvl="1">
      <w:start w:val="1"/>
      <w:numFmt w:val="decimal"/>
      <w:lvlText w:val="%1.%2"/>
      <w:lvlJc w:val="left"/>
      <w:pPr>
        <w:ind w:left="360" w:hanging="360"/>
      </w:pPr>
      <w:rPr>
        <w:rFonts w:eastAsia="Calibri" w:cs="Times New Roman" w:hint="default"/>
        <w:color w:val="auto"/>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color w:val="auto"/>
      </w:rPr>
    </w:lvl>
    <w:lvl w:ilvl="4">
      <w:start w:val="1"/>
      <w:numFmt w:val="decimal"/>
      <w:lvlText w:val="%1.%2.%3.%4.%5"/>
      <w:lvlJc w:val="left"/>
      <w:pPr>
        <w:ind w:left="1080" w:hanging="1080"/>
      </w:pPr>
      <w:rPr>
        <w:rFonts w:eastAsia="Calibri" w:cs="Times New Roman" w:hint="default"/>
        <w:color w:val="auto"/>
      </w:rPr>
    </w:lvl>
    <w:lvl w:ilvl="5">
      <w:start w:val="1"/>
      <w:numFmt w:val="decimal"/>
      <w:lvlText w:val="%1.%2.%3.%4.%5.%6"/>
      <w:lvlJc w:val="left"/>
      <w:pPr>
        <w:ind w:left="1080" w:hanging="1080"/>
      </w:pPr>
      <w:rPr>
        <w:rFonts w:eastAsia="Calibri" w:cs="Times New Roman" w:hint="default"/>
        <w:color w:val="auto"/>
      </w:rPr>
    </w:lvl>
    <w:lvl w:ilvl="6">
      <w:start w:val="1"/>
      <w:numFmt w:val="decimal"/>
      <w:lvlText w:val="%1.%2.%3.%4.%5.%6.%7"/>
      <w:lvlJc w:val="left"/>
      <w:pPr>
        <w:ind w:left="1440" w:hanging="1440"/>
      </w:pPr>
      <w:rPr>
        <w:rFonts w:eastAsia="Calibri" w:cs="Times New Roman" w:hint="default"/>
        <w:color w:val="auto"/>
      </w:rPr>
    </w:lvl>
    <w:lvl w:ilvl="7">
      <w:start w:val="1"/>
      <w:numFmt w:val="decimal"/>
      <w:lvlText w:val="%1.%2.%3.%4.%5.%6.%7.%8"/>
      <w:lvlJc w:val="left"/>
      <w:pPr>
        <w:ind w:left="1440" w:hanging="1440"/>
      </w:pPr>
      <w:rPr>
        <w:rFonts w:eastAsia="Calibri" w:cs="Times New Roman" w:hint="default"/>
        <w:color w:val="auto"/>
      </w:rPr>
    </w:lvl>
    <w:lvl w:ilvl="8">
      <w:start w:val="1"/>
      <w:numFmt w:val="decimal"/>
      <w:lvlText w:val="%1.%2.%3.%4.%5.%6.%7.%8.%9"/>
      <w:lvlJc w:val="left"/>
      <w:pPr>
        <w:ind w:left="1800" w:hanging="1800"/>
      </w:pPr>
      <w:rPr>
        <w:rFonts w:eastAsia="Calibri" w:cs="Times New Roman" w:hint="default"/>
        <w:color w:val="auto"/>
      </w:rPr>
    </w:lvl>
  </w:abstractNum>
  <w:abstractNum w:abstractNumId="8" w15:restartNumberingAfterBreak="0">
    <w:nsid w:val="03910429"/>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78100B"/>
    <w:multiLevelType w:val="multilevel"/>
    <w:tmpl w:val="44E68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55B18BE"/>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74F001E"/>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7B8587B"/>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DC0BFF"/>
    <w:multiLevelType w:val="multilevel"/>
    <w:tmpl w:val="01A8CCF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742FC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F203B3"/>
    <w:multiLevelType w:val="multilevel"/>
    <w:tmpl w:val="20862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4F666F"/>
    <w:multiLevelType w:val="multilevel"/>
    <w:tmpl w:val="B7A6E5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D79042E"/>
    <w:multiLevelType w:val="hybridMultilevel"/>
    <w:tmpl w:val="135E6A24"/>
    <w:lvl w:ilvl="0" w:tplc="1D827472">
      <w:start w:val="1"/>
      <w:numFmt w:val="decimal"/>
      <w:lvlText w:val="5.%1"/>
      <w:lvlJc w:val="left"/>
      <w:pPr>
        <w:ind w:left="753" w:hanging="360"/>
      </w:pPr>
      <w:rPr>
        <w:rFonts w:hint="default"/>
        <w:b w:val="0"/>
        <w:i w:val="0"/>
        <w:color w:val="auto"/>
      </w:rPr>
    </w:lvl>
    <w:lvl w:ilvl="1" w:tplc="1D827472">
      <w:start w:val="1"/>
      <w:numFmt w:val="decimal"/>
      <w:lvlText w:val="5.%2"/>
      <w:lvlJc w:val="left"/>
      <w:pPr>
        <w:ind w:left="1473" w:hanging="360"/>
      </w:pPr>
      <w:rPr>
        <w:rFonts w:hint="default"/>
        <w:b w:val="0"/>
        <w:i w:val="0"/>
        <w:color w:val="auto"/>
      </w:rPr>
    </w:lvl>
    <w:lvl w:ilvl="2" w:tplc="3409001B" w:tentative="1">
      <w:start w:val="1"/>
      <w:numFmt w:val="lowerRoman"/>
      <w:lvlText w:val="%3."/>
      <w:lvlJc w:val="right"/>
      <w:pPr>
        <w:ind w:left="2193" w:hanging="180"/>
      </w:pPr>
    </w:lvl>
    <w:lvl w:ilvl="3" w:tplc="3409000F" w:tentative="1">
      <w:start w:val="1"/>
      <w:numFmt w:val="decimal"/>
      <w:lvlText w:val="%4."/>
      <w:lvlJc w:val="left"/>
      <w:pPr>
        <w:ind w:left="2913" w:hanging="360"/>
      </w:pPr>
    </w:lvl>
    <w:lvl w:ilvl="4" w:tplc="34090019" w:tentative="1">
      <w:start w:val="1"/>
      <w:numFmt w:val="lowerLetter"/>
      <w:lvlText w:val="%5."/>
      <w:lvlJc w:val="left"/>
      <w:pPr>
        <w:ind w:left="3633" w:hanging="360"/>
      </w:pPr>
    </w:lvl>
    <w:lvl w:ilvl="5" w:tplc="3409001B" w:tentative="1">
      <w:start w:val="1"/>
      <w:numFmt w:val="lowerRoman"/>
      <w:lvlText w:val="%6."/>
      <w:lvlJc w:val="right"/>
      <w:pPr>
        <w:ind w:left="4353" w:hanging="180"/>
      </w:pPr>
    </w:lvl>
    <w:lvl w:ilvl="6" w:tplc="3409000F" w:tentative="1">
      <w:start w:val="1"/>
      <w:numFmt w:val="decimal"/>
      <w:lvlText w:val="%7."/>
      <w:lvlJc w:val="left"/>
      <w:pPr>
        <w:ind w:left="5073" w:hanging="360"/>
      </w:pPr>
    </w:lvl>
    <w:lvl w:ilvl="7" w:tplc="34090019" w:tentative="1">
      <w:start w:val="1"/>
      <w:numFmt w:val="lowerLetter"/>
      <w:lvlText w:val="%8."/>
      <w:lvlJc w:val="left"/>
      <w:pPr>
        <w:ind w:left="5793" w:hanging="360"/>
      </w:pPr>
    </w:lvl>
    <w:lvl w:ilvl="8" w:tplc="3409001B" w:tentative="1">
      <w:start w:val="1"/>
      <w:numFmt w:val="lowerRoman"/>
      <w:lvlText w:val="%9."/>
      <w:lvlJc w:val="right"/>
      <w:pPr>
        <w:ind w:left="6513" w:hanging="180"/>
      </w:pPr>
    </w:lvl>
  </w:abstractNum>
  <w:abstractNum w:abstractNumId="18" w15:restartNumberingAfterBreak="0">
    <w:nsid w:val="0F880BDD"/>
    <w:multiLevelType w:val="multilevel"/>
    <w:tmpl w:val="B2C01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0A3756B"/>
    <w:multiLevelType w:val="multilevel"/>
    <w:tmpl w:val="C3DED922"/>
    <w:lvl w:ilvl="0">
      <w:start w:val="2"/>
      <w:numFmt w:val="decimal"/>
      <w:lvlText w:val="%1"/>
      <w:lvlJc w:val="left"/>
      <w:pPr>
        <w:ind w:left="516" w:hanging="516"/>
      </w:pPr>
      <w:rPr>
        <w:rFonts w:hint="default"/>
      </w:rPr>
    </w:lvl>
    <w:lvl w:ilvl="1">
      <w:start w:val="6"/>
      <w:numFmt w:val="decimal"/>
      <w:lvlText w:val="%1.%2"/>
      <w:lvlJc w:val="left"/>
      <w:pPr>
        <w:ind w:left="880" w:hanging="516"/>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4712" w:hanging="1800"/>
      </w:pPr>
      <w:rPr>
        <w:rFonts w:hint="default"/>
      </w:rPr>
    </w:lvl>
  </w:abstractNum>
  <w:abstractNum w:abstractNumId="20" w15:restartNumberingAfterBreak="0">
    <w:nsid w:val="11255B56"/>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12B636B"/>
    <w:multiLevelType w:val="multilevel"/>
    <w:tmpl w:val="2D604AEA"/>
    <w:lvl w:ilvl="0">
      <w:start w:val="1"/>
      <w:numFmt w:val="decimal"/>
      <w:pStyle w:val="ListItem01"/>
      <w:lvlText w:val="%1."/>
      <w:lvlJc w:val="left"/>
      <w:pPr>
        <w:tabs>
          <w:tab w:val="num" w:pos="1080"/>
        </w:tabs>
        <w:ind w:left="1440" w:hanging="360"/>
      </w:pPr>
      <w:rPr>
        <w:rFonts w:hint="default"/>
      </w:rPr>
    </w:lvl>
    <w:lvl w:ilvl="1">
      <w:start w:val="1"/>
      <w:numFmt w:val="decimal"/>
      <w:lvlText w:val="%1.%2. "/>
      <w:lvlJc w:val="left"/>
      <w:pPr>
        <w:tabs>
          <w:tab w:val="num" w:pos="0"/>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2840F34"/>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2A8769F"/>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2BE26B9"/>
    <w:multiLevelType w:val="hybridMultilevel"/>
    <w:tmpl w:val="E2C8AD08"/>
    <w:lvl w:ilvl="0" w:tplc="27381B98">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13B5292C"/>
    <w:multiLevelType w:val="multilevel"/>
    <w:tmpl w:val="6EFAD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40B13FE"/>
    <w:multiLevelType w:val="multilevel"/>
    <w:tmpl w:val="E17CDA16"/>
    <w:numStyleLink w:val="Headings"/>
  </w:abstractNum>
  <w:abstractNum w:abstractNumId="27" w15:restartNumberingAfterBreak="0">
    <w:nsid w:val="146E0406"/>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4DE3877"/>
    <w:multiLevelType w:val="multilevel"/>
    <w:tmpl w:val="FEA47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59B2182"/>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C569AA"/>
    <w:multiLevelType w:val="multilevel"/>
    <w:tmpl w:val="DE40F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404F36"/>
    <w:multiLevelType w:val="multilevel"/>
    <w:tmpl w:val="13DAF9DC"/>
    <w:lvl w:ilvl="0">
      <w:start w:val="3"/>
      <w:numFmt w:val="decimal"/>
      <w:lvlText w:val="%1."/>
      <w:lvlJc w:val="left"/>
      <w:pPr>
        <w:ind w:left="720" w:hanging="360"/>
      </w:pPr>
      <w:rPr>
        <w:rFonts w:ascii="Arial" w:eastAsia="Calibri" w:hAnsi="Arial" w:cs="Times New Roman" w:hint="default"/>
        <w:color w:val="auto"/>
        <w:sz w:val="22"/>
      </w:rPr>
    </w:lvl>
    <w:lvl w:ilvl="1">
      <w:start w:val="1"/>
      <w:numFmt w:val="decimal"/>
      <w:isLgl/>
      <w:lvlText w:val="%1.%2"/>
      <w:lvlJc w:val="left"/>
      <w:pPr>
        <w:ind w:left="720" w:hanging="360"/>
      </w:pPr>
      <w:rPr>
        <w:rFonts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712317B"/>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A487647"/>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1C297BB3"/>
    <w:multiLevelType w:val="multilevel"/>
    <w:tmpl w:val="8CBC7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F261A83"/>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20620E17"/>
    <w:multiLevelType w:val="hybridMultilevel"/>
    <w:tmpl w:val="7DD4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7B3CC4"/>
    <w:multiLevelType w:val="multilevel"/>
    <w:tmpl w:val="DE480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24441A6"/>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32A45CE"/>
    <w:multiLevelType w:val="multilevel"/>
    <w:tmpl w:val="4EFC8D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4DD68CE"/>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6013A04"/>
    <w:multiLevelType w:val="multilevel"/>
    <w:tmpl w:val="F4F4F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151BB8"/>
    <w:multiLevelType w:val="multilevel"/>
    <w:tmpl w:val="57DE39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6566A97"/>
    <w:multiLevelType w:val="multilevel"/>
    <w:tmpl w:val="744C0D86"/>
    <w:lvl w:ilvl="0">
      <w:start w:val="1"/>
      <w:numFmt w:val="decimal"/>
      <w:lvlText w:val="%1."/>
      <w:lvlJc w:val="left"/>
      <w:pPr>
        <w:ind w:left="720" w:hanging="360"/>
      </w:pPr>
      <w:rPr>
        <w:color w:val="auto"/>
        <w:sz w:val="22"/>
      </w:rPr>
    </w:lvl>
    <w:lvl w:ilvl="1">
      <w:start w:val="1"/>
      <w:numFmt w:val="decimal"/>
      <w:isLgl/>
      <w:lvlText w:val="%1.%2"/>
      <w:lvlJc w:val="left"/>
      <w:pPr>
        <w:ind w:left="720" w:hanging="360"/>
      </w:pPr>
      <w:rPr>
        <w:rFonts w:hint="default"/>
        <w:b w:val="0"/>
        <w:i w:val="0"/>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72438A4"/>
    <w:multiLevelType w:val="multilevel"/>
    <w:tmpl w:val="4C84C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EC36B6"/>
    <w:multiLevelType w:val="multilevel"/>
    <w:tmpl w:val="A7C22B84"/>
    <w:lvl w:ilvl="0">
      <w:start w:val="1"/>
      <w:numFmt w:val="upperLetter"/>
      <w:pStyle w:val="Heading1"/>
      <w:lvlText w:val="%1"/>
      <w:lvlJc w:val="left"/>
      <w:pPr>
        <w:ind w:left="624" w:hanging="624"/>
      </w:pPr>
      <w:rPr>
        <w:rFonts w:hint="default"/>
      </w:rPr>
    </w:lvl>
    <w:lvl w:ilvl="1">
      <w:start w:val="1"/>
      <w:numFmt w:val="decimal"/>
      <w:pStyle w:val="Heading2"/>
      <w:lvlText w:val="%1.%2"/>
      <w:lvlJc w:val="left"/>
      <w:pPr>
        <w:ind w:left="624" w:hanging="62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24" w:hanging="624"/>
      </w:pPr>
      <w:rPr>
        <w:rFonts w:hint="default"/>
      </w:rPr>
    </w:lvl>
    <w:lvl w:ilvl="3">
      <w:start w:val="1"/>
      <w:numFmt w:val="decimal"/>
      <w:pStyle w:val="Heading4"/>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UNIT %6"/>
      <w:lvlJc w:val="left"/>
      <w:pPr>
        <w:ind w:left="624" w:hanging="624"/>
      </w:pPr>
      <w:rPr>
        <w:rFonts w:hint="default"/>
      </w:rPr>
    </w:lvl>
    <w:lvl w:ilvl="6">
      <w:start w:val="1"/>
      <w:numFmt w:val="none"/>
      <w:lvlText w:val=""/>
      <w:lvlJc w:val="left"/>
      <w:pPr>
        <w:tabs>
          <w:tab w:val="num" w:pos="0"/>
        </w:tabs>
        <w:ind w:left="0" w:firstLine="0"/>
      </w:pPr>
      <w:rPr>
        <w:rFonts w:hint="default"/>
      </w:rPr>
    </w:lvl>
    <w:lvl w:ilvl="7">
      <w:start w:val="1"/>
      <w:numFmt w:val="decimal"/>
      <w:lvlText w:val="%8."/>
      <w:lvlJc w:val="left"/>
      <w:pPr>
        <w:ind w:left="397" w:hanging="397"/>
      </w:pPr>
      <w:rPr>
        <w:rFonts w:hint="default"/>
      </w:rPr>
    </w:lvl>
    <w:lvl w:ilvl="8">
      <w:start w:val="1"/>
      <w:numFmt w:val="decimal"/>
      <w:lvlText w:val="%8.%9"/>
      <w:lvlJc w:val="left"/>
      <w:pPr>
        <w:tabs>
          <w:tab w:val="num" w:pos="624"/>
        </w:tabs>
        <w:ind w:left="624" w:hanging="624"/>
      </w:pPr>
      <w:rPr>
        <w:rFonts w:hint="default"/>
      </w:rPr>
    </w:lvl>
  </w:abstractNum>
  <w:abstractNum w:abstractNumId="46" w15:restartNumberingAfterBreak="0">
    <w:nsid w:val="29804A1D"/>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052320"/>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30C95E60"/>
    <w:multiLevelType w:val="multilevel"/>
    <w:tmpl w:val="9662978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135098E"/>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2BC06E8"/>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34D21FB5"/>
    <w:multiLevelType w:val="hybridMultilevel"/>
    <w:tmpl w:val="0EBC81C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F47EE6"/>
    <w:multiLevelType w:val="multilevel"/>
    <w:tmpl w:val="60B8C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9715112"/>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9C17376"/>
    <w:multiLevelType w:val="multilevel"/>
    <w:tmpl w:val="313E7C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CB946D4"/>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CB94FA0"/>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D4130DE"/>
    <w:multiLevelType w:val="hybridMultilevel"/>
    <w:tmpl w:val="DDAA51D4"/>
    <w:lvl w:ilvl="0" w:tplc="D82251C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3E353752"/>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E4A6CAD"/>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0" w15:restartNumberingAfterBreak="0">
    <w:nsid w:val="3E4E7235"/>
    <w:multiLevelType w:val="multilevel"/>
    <w:tmpl w:val="ACD88F5A"/>
    <w:lvl w:ilvl="0">
      <w:start w:val="1"/>
      <w:numFmt w:val="decimal"/>
      <w:lvlText w:val="%1."/>
      <w:lvlJc w:val="left"/>
      <w:pPr>
        <w:ind w:left="720" w:hanging="360"/>
      </w:pPr>
      <w:rPr>
        <w:rFonts w:cs="Arial" w:hint="default"/>
        <w:color w:val="auto"/>
      </w:rPr>
    </w:lvl>
    <w:lvl w:ilvl="1">
      <w:start w:val="1"/>
      <w:numFmt w:val="decimal"/>
      <w:isLgl/>
      <w:lvlText w:val="%1.%2"/>
      <w:lvlJc w:val="left"/>
      <w:pPr>
        <w:ind w:left="720" w:hanging="360"/>
      </w:pPr>
      <w:rPr>
        <w:rFonts w:asciiTheme="minorHAnsi" w:hAnsiTheme="minorHAnsi"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F734ED1"/>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06071E3"/>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28A7462"/>
    <w:multiLevelType w:val="multilevel"/>
    <w:tmpl w:val="CDD60744"/>
    <w:lvl w:ilvl="0">
      <w:start w:val="1"/>
      <w:numFmt w:val="decimal"/>
      <w:lvlText w:val="%1."/>
      <w:lvlJc w:val="left"/>
      <w:pPr>
        <w:ind w:left="1038" w:hanging="360"/>
      </w:pPr>
      <w:rPr>
        <w:rFonts w:hint="default"/>
        <w:b w:val="0"/>
        <w:bCs w:val="0"/>
        <w:color w:val="auto"/>
      </w:rPr>
    </w:lvl>
    <w:lvl w:ilvl="1">
      <w:start w:val="1"/>
      <w:numFmt w:val="decimal"/>
      <w:isLgl/>
      <w:lvlText w:val="%1.%2"/>
      <w:lvlJc w:val="left"/>
      <w:pPr>
        <w:ind w:left="1038" w:hanging="360"/>
      </w:pPr>
      <w:rPr>
        <w:rFonts w:ascii="Arial" w:hAnsi="Arial" w:cs="Arial" w:hint="default"/>
        <w:color w:val="auto"/>
        <w:sz w:val="22"/>
        <w:szCs w:val="22"/>
      </w:rPr>
    </w:lvl>
    <w:lvl w:ilvl="2">
      <w:start w:val="1"/>
      <w:numFmt w:val="decimal"/>
      <w:isLgl/>
      <w:lvlText w:val="%1.%2.%3"/>
      <w:lvlJc w:val="left"/>
      <w:pPr>
        <w:ind w:left="1398"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758" w:hanging="1080"/>
      </w:pPr>
      <w:rPr>
        <w:rFonts w:hint="default"/>
      </w:rPr>
    </w:lvl>
    <w:lvl w:ilvl="5">
      <w:start w:val="1"/>
      <w:numFmt w:val="decimal"/>
      <w:isLgl/>
      <w:lvlText w:val="%1.%2.%3.%4.%5.%6"/>
      <w:lvlJc w:val="left"/>
      <w:pPr>
        <w:ind w:left="1758"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18" w:hanging="1440"/>
      </w:pPr>
      <w:rPr>
        <w:rFonts w:hint="default"/>
      </w:rPr>
    </w:lvl>
    <w:lvl w:ilvl="8">
      <w:start w:val="1"/>
      <w:numFmt w:val="decimal"/>
      <w:isLgl/>
      <w:lvlText w:val="%1.%2.%3.%4.%5.%6.%7.%8.%9"/>
      <w:lvlJc w:val="left"/>
      <w:pPr>
        <w:ind w:left="2478" w:hanging="1800"/>
      </w:pPr>
      <w:rPr>
        <w:rFonts w:hint="default"/>
      </w:rPr>
    </w:lvl>
  </w:abstractNum>
  <w:abstractNum w:abstractNumId="64" w15:restartNumberingAfterBreak="0">
    <w:nsid w:val="429468C7"/>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3112CAF"/>
    <w:multiLevelType w:val="multilevel"/>
    <w:tmpl w:val="05201D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3A30738"/>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3CE7F67"/>
    <w:multiLevelType w:val="multilevel"/>
    <w:tmpl w:val="5D2024D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55B7DB0"/>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7890F7F"/>
    <w:multiLevelType w:val="multilevel"/>
    <w:tmpl w:val="9904AE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498E0043"/>
    <w:multiLevelType w:val="multilevel"/>
    <w:tmpl w:val="7AC432C8"/>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A757B8"/>
    <w:multiLevelType w:val="multilevel"/>
    <w:tmpl w:val="56A2E37E"/>
    <w:lvl w:ilvl="0">
      <w:start w:val="1"/>
      <w:numFmt w:val="decimal"/>
      <w:pStyle w:val="Variablenew"/>
      <w:lvlText w:val="%1."/>
      <w:lvlJc w:val="left"/>
      <w:pPr>
        <w:tabs>
          <w:tab w:val="num" w:pos="504"/>
        </w:tabs>
        <w:ind w:left="504" w:hanging="504"/>
      </w:pPr>
      <w:rPr>
        <w:rFonts w:hint="default"/>
        <w:b w:val="0"/>
        <w:i w:val="0"/>
      </w:rPr>
    </w:lvl>
    <w:lvl w:ilvl="1">
      <w:start w:val="1"/>
      <w:numFmt w:val="decimal"/>
      <w:pStyle w:val="Range"/>
      <w:lvlText w:val="%1.%2"/>
      <w:lvlJc w:val="left"/>
      <w:pPr>
        <w:tabs>
          <w:tab w:val="num" w:pos="576"/>
        </w:tabs>
        <w:ind w:left="576" w:hanging="576"/>
      </w:pPr>
      <w:rPr>
        <w:rFonts w:hint="default"/>
        <w:b w:val="0"/>
        <w:i w:val="0"/>
      </w:rPr>
    </w:lvl>
    <w:lvl w:ilvl="2">
      <w:start w:val="1"/>
      <w:numFmt w:val="decimal"/>
      <w:lvlText w:val="%1.%2.%3."/>
      <w:lvlJc w:val="left"/>
      <w:pPr>
        <w:tabs>
          <w:tab w:val="num" w:pos="1224"/>
        </w:tabs>
        <w:ind w:left="1008" w:hanging="504"/>
      </w:pPr>
      <w:rPr>
        <w:rFonts w:hint="default"/>
        <w:b w:val="0"/>
        <w:i w:val="0"/>
      </w:rPr>
    </w:lvl>
    <w:lvl w:ilvl="3">
      <w:start w:val="1"/>
      <w:numFmt w:val="decimal"/>
      <w:lvlText w:val="%1.%2.%3.%4."/>
      <w:lvlJc w:val="left"/>
      <w:pPr>
        <w:tabs>
          <w:tab w:val="num" w:pos="3528"/>
        </w:tabs>
        <w:ind w:left="3528" w:hanging="24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4ACE0B71"/>
    <w:multiLevelType w:val="multilevel"/>
    <w:tmpl w:val="3DD20B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4AEE50F8"/>
    <w:multiLevelType w:val="multilevel"/>
    <w:tmpl w:val="A0A20D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color w:val="auto"/>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EFA0C09"/>
    <w:multiLevelType w:val="multilevel"/>
    <w:tmpl w:val="FEA47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01D3660"/>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76" w15:restartNumberingAfterBreak="0">
    <w:nsid w:val="50905EF9"/>
    <w:multiLevelType w:val="multilevel"/>
    <w:tmpl w:val="EC6C8C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1C82BCF"/>
    <w:multiLevelType w:val="multilevel"/>
    <w:tmpl w:val="A0A20D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color w:val="auto"/>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1DB0870"/>
    <w:multiLevelType w:val="multilevel"/>
    <w:tmpl w:val="45D09FA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3DE379F"/>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54C55B50"/>
    <w:multiLevelType w:val="multilevel"/>
    <w:tmpl w:val="FE603004"/>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6385A23"/>
    <w:multiLevelType w:val="multilevel"/>
    <w:tmpl w:val="9578A1C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15:restartNumberingAfterBreak="0">
    <w:nsid w:val="567B6F07"/>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5B395960"/>
    <w:multiLevelType w:val="multilevel"/>
    <w:tmpl w:val="73A05892"/>
    <w:lvl w:ilvl="0">
      <w:start w:val="1"/>
      <w:numFmt w:val="decimal"/>
      <w:lvlText w:val="%1."/>
      <w:lvlJc w:val="left"/>
      <w:pPr>
        <w:ind w:left="720" w:hanging="360"/>
      </w:pPr>
    </w:lvl>
    <w:lvl w:ilvl="1">
      <w:start w:val="3"/>
      <w:numFmt w:val="decimal"/>
      <w:isLgl/>
      <w:lvlText w:val="%1.%2"/>
      <w:lvlJc w:val="left"/>
      <w:pPr>
        <w:ind w:left="912" w:hanging="48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84" w15:restartNumberingAfterBreak="0">
    <w:nsid w:val="5E63411D"/>
    <w:multiLevelType w:val="multilevel"/>
    <w:tmpl w:val="44E68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5F144BB8"/>
    <w:multiLevelType w:val="multilevel"/>
    <w:tmpl w:val="6BF4004A"/>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607374F2"/>
    <w:multiLevelType w:val="multilevel"/>
    <w:tmpl w:val="8C18DBC2"/>
    <w:lvl w:ilvl="0">
      <w:start w:val="1"/>
      <w:numFmt w:val="decimal"/>
      <w:lvlText w:val="%1."/>
      <w:lvlJc w:val="left"/>
      <w:pPr>
        <w:ind w:left="720" w:hanging="360"/>
      </w:pPr>
      <w:rPr>
        <w:rFonts w:ascii="Arial" w:eastAsia="Calibri" w:hAnsi="Arial" w:cs="Arial"/>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0A4423E"/>
    <w:multiLevelType w:val="multilevel"/>
    <w:tmpl w:val="9AEA9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62E94FB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720382"/>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A5A5579"/>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AE63962"/>
    <w:multiLevelType w:val="multilevel"/>
    <w:tmpl w:val="D988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B8E6D6B"/>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3" w15:restartNumberingAfterBreak="0">
    <w:nsid w:val="6C7E74A6"/>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6D633DD5"/>
    <w:multiLevelType w:val="multilevel"/>
    <w:tmpl w:val="44E68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6F205C53"/>
    <w:multiLevelType w:val="multilevel"/>
    <w:tmpl w:val="7F3A3416"/>
    <w:lvl w:ilvl="0">
      <w:start w:val="1"/>
      <w:numFmt w:val="decimal"/>
      <w:lvlText w:val="2.%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B850E5"/>
    <w:multiLevelType w:val="multilevel"/>
    <w:tmpl w:val="73BA458C"/>
    <w:lvl w:ilvl="0">
      <w:start w:val="3"/>
      <w:numFmt w:val="decimal"/>
      <w:lvlText w:val="%1"/>
      <w:lvlJc w:val="left"/>
      <w:pPr>
        <w:ind w:left="360" w:hanging="360"/>
      </w:pPr>
      <w:rPr>
        <w:rFonts w:eastAsia="Calibri" w:cs="Times New Roman" w:hint="default"/>
        <w:i/>
        <w:color w:val="auto"/>
      </w:rPr>
    </w:lvl>
    <w:lvl w:ilvl="1">
      <w:start w:val="1"/>
      <w:numFmt w:val="decimal"/>
      <w:lvlText w:val="%1.%2"/>
      <w:lvlJc w:val="left"/>
      <w:pPr>
        <w:ind w:left="360" w:hanging="360"/>
      </w:pPr>
      <w:rPr>
        <w:rFonts w:eastAsia="Calibri" w:cs="Times New Roman" w:hint="default"/>
        <w:i/>
        <w:color w:val="auto"/>
      </w:rPr>
    </w:lvl>
    <w:lvl w:ilvl="2">
      <w:start w:val="1"/>
      <w:numFmt w:val="decimal"/>
      <w:lvlText w:val="%1.%2.%3"/>
      <w:lvlJc w:val="left"/>
      <w:pPr>
        <w:ind w:left="720" w:hanging="720"/>
      </w:pPr>
      <w:rPr>
        <w:rFonts w:eastAsia="Calibri" w:cs="Times New Roman" w:hint="default"/>
        <w:i/>
        <w:color w:val="auto"/>
      </w:rPr>
    </w:lvl>
    <w:lvl w:ilvl="3">
      <w:start w:val="1"/>
      <w:numFmt w:val="decimal"/>
      <w:lvlText w:val="%1.%2.%3.%4"/>
      <w:lvlJc w:val="left"/>
      <w:pPr>
        <w:ind w:left="720" w:hanging="720"/>
      </w:pPr>
      <w:rPr>
        <w:rFonts w:eastAsia="Calibri" w:cs="Times New Roman" w:hint="default"/>
        <w:i/>
        <w:color w:val="auto"/>
      </w:rPr>
    </w:lvl>
    <w:lvl w:ilvl="4">
      <w:start w:val="1"/>
      <w:numFmt w:val="decimal"/>
      <w:lvlText w:val="%1.%2.%3.%4.%5"/>
      <w:lvlJc w:val="left"/>
      <w:pPr>
        <w:ind w:left="1080" w:hanging="1080"/>
      </w:pPr>
      <w:rPr>
        <w:rFonts w:eastAsia="Calibri" w:cs="Times New Roman" w:hint="default"/>
        <w:i/>
        <w:color w:val="auto"/>
      </w:rPr>
    </w:lvl>
    <w:lvl w:ilvl="5">
      <w:start w:val="1"/>
      <w:numFmt w:val="decimal"/>
      <w:lvlText w:val="%1.%2.%3.%4.%5.%6"/>
      <w:lvlJc w:val="left"/>
      <w:pPr>
        <w:ind w:left="1080" w:hanging="1080"/>
      </w:pPr>
      <w:rPr>
        <w:rFonts w:eastAsia="Calibri" w:cs="Times New Roman" w:hint="default"/>
        <w:i/>
        <w:color w:val="auto"/>
      </w:rPr>
    </w:lvl>
    <w:lvl w:ilvl="6">
      <w:start w:val="1"/>
      <w:numFmt w:val="decimal"/>
      <w:lvlText w:val="%1.%2.%3.%4.%5.%6.%7"/>
      <w:lvlJc w:val="left"/>
      <w:pPr>
        <w:ind w:left="1440" w:hanging="1440"/>
      </w:pPr>
      <w:rPr>
        <w:rFonts w:eastAsia="Calibri" w:cs="Times New Roman" w:hint="default"/>
        <w:i/>
        <w:color w:val="auto"/>
      </w:rPr>
    </w:lvl>
    <w:lvl w:ilvl="7">
      <w:start w:val="1"/>
      <w:numFmt w:val="decimal"/>
      <w:lvlText w:val="%1.%2.%3.%4.%5.%6.%7.%8"/>
      <w:lvlJc w:val="left"/>
      <w:pPr>
        <w:ind w:left="1440" w:hanging="1440"/>
      </w:pPr>
      <w:rPr>
        <w:rFonts w:eastAsia="Calibri" w:cs="Times New Roman" w:hint="default"/>
        <w:i/>
        <w:color w:val="auto"/>
      </w:rPr>
    </w:lvl>
    <w:lvl w:ilvl="8">
      <w:start w:val="1"/>
      <w:numFmt w:val="decimal"/>
      <w:lvlText w:val="%1.%2.%3.%4.%5.%6.%7.%8.%9"/>
      <w:lvlJc w:val="left"/>
      <w:pPr>
        <w:ind w:left="1800" w:hanging="1800"/>
      </w:pPr>
      <w:rPr>
        <w:rFonts w:eastAsia="Calibri" w:cs="Times New Roman" w:hint="default"/>
        <w:i/>
        <w:color w:val="auto"/>
      </w:rPr>
    </w:lvl>
  </w:abstractNum>
  <w:abstractNum w:abstractNumId="97" w15:restartNumberingAfterBreak="0">
    <w:nsid w:val="72CB1812"/>
    <w:multiLevelType w:val="multilevel"/>
    <w:tmpl w:val="E17CDA16"/>
    <w:styleLink w:val="Headings"/>
    <w:lvl w:ilvl="0">
      <w:start w:val="1"/>
      <w:numFmt w:val="upperLetter"/>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pStyle w:val="Heading6"/>
      <w:lvlText w:val="UNIT %6"/>
      <w:lvlJc w:val="left"/>
      <w:pPr>
        <w:ind w:left="624" w:hanging="624"/>
      </w:pPr>
      <w:rPr>
        <w:rFonts w:hint="default"/>
      </w:rPr>
    </w:lvl>
    <w:lvl w:ilvl="6">
      <w:start w:val="1"/>
      <w:numFmt w:val="none"/>
      <w:pStyle w:val="Heading7"/>
      <w:lvlText w:val=""/>
      <w:lvlJc w:val="left"/>
      <w:pPr>
        <w:tabs>
          <w:tab w:val="num" w:pos="0"/>
        </w:tabs>
        <w:ind w:left="0" w:firstLine="0"/>
      </w:pPr>
      <w:rPr>
        <w:rFonts w:hint="default"/>
      </w:rPr>
    </w:lvl>
    <w:lvl w:ilvl="7">
      <w:start w:val="1"/>
      <w:numFmt w:val="decimal"/>
      <w:pStyle w:val="Heading8"/>
      <w:lvlText w:val="%8."/>
      <w:lvlJc w:val="left"/>
      <w:pPr>
        <w:ind w:left="397" w:hanging="397"/>
      </w:pPr>
      <w:rPr>
        <w:rFonts w:hint="default"/>
      </w:rPr>
    </w:lvl>
    <w:lvl w:ilvl="8">
      <w:start w:val="1"/>
      <w:numFmt w:val="decimal"/>
      <w:pStyle w:val="Heading9"/>
      <w:lvlText w:val="%8.%9"/>
      <w:lvlJc w:val="left"/>
      <w:pPr>
        <w:tabs>
          <w:tab w:val="num" w:pos="624"/>
        </w:tabs>
        <w:ind w:left="624" w:hanging="624"/>
      </w:pPr>
      <w:rPr>
        <w:rFonts w:hint="default"/>
      </w:rPr>
    </w:lvl>
  </w:abstractNum>
  <w:abstractNum w:abstractNumId="98" w15:restartNumberingAfterBreak="0">
    <w:nsid w:val="745412D4"/>
    <w:multiLevelType w:val="multilevel"/>
    <w:tmpl w:val="18943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7BE12D6"/>
    <w:multiLevelType w:val="multilevel"/>
    <w:tmpl w:val="348C5678"/>
    <w:lvl w:ilvl="0">
      <w:start w:val="1"/>
      <w:numFmt w:val="decimal"/>
      <w:lvlText w:val="%1"/>
      <w:lvlJc w:val="left"/>
      <w:pPr>
        <w:tabs>
          <w:tab w:val="num" w:pos="504"/>
        </w:tabs>
        <w:ind w:left="504" w:hanging="504"/>
      </w:pPr>
      <w:rPr>
        <w:b w:val="0"/>
        <w:i w:val="0"/>
      </w:rPr>
    </w:lvl>
    <w:lvl w:ilvl="1">
      <w:start w:val="1"/>
      <w:numFmt w:val="decimal"/>
      <w:lvlText w:val="%1.%2"/>
      <w:lvlJc w:val="left"/>
      <w:pPr>
        <w:tabs>
          <w:tab w:val="num" w:pos="504"/>
        </w:tabs>
        <w:ind w:left="504" w:hanging="504"/>
      </w:pPr>
      <w:rPr>
        <w:b w:val="0"/>
        <w:i w:val="0"/>
      </w:rPr>
    </w:lvl>
    <w:lvl w:ilvl="2">
      <w:start w:val="1"/>
      <w:numFmt w:val="decimal"/>
      <w:lvlText w:val="%1.%2.%3."/>
      <w:lvlJc w:val="left"/>
      <w:pPr>
        <w:tabs>
          <w:tab w:val="num" w:pos="1224"/>
        </w:tabs>
        <w:ind w:left="1008" w:hanging="504"/>
      </w:pPr>
      <w:rPr>
        <w:b w:val="0"/>
        <w:i w:val="0"/>
      </w:rPr>
    </w:lvl>
    <w:lvl w:ilvl="3">
      <w:start w:val="1"/>
      <w:numFmt w:val="decimal"/>
      <w:lvlText w:val="%1.%2.%3.%4."/>
      <w:lvlJc w:val="left"/>
      <w:pPr>
        <w:tabs>
          <w:tab w:val="num" w:pos="3528"/>
        </w:tabs>
        <w:ind w:left="3528" w:hanging="24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15:restartNumberingAfterBreak="0">
    <w:nsid w:val="78A65011"/>
    <w:multiLevelType w:val="multilevel"/>
    <w:tmpl w:val="97E23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15:restartNumberingAfterBreak="0">
    <w:nsid w:val="78BB61C9"/>
    <w:multiLevelType w:val="multilevel"/>
    <w:tmpl w:val="23803DC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7A38147D"/>
    <w:multiLevelType w:val="multilevel"/>
    <w:tmpl w:val="C7C67A56"/>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C713ECB"/>
    <w:multiLevelType w:val="multilevel"/>
    <w:tmpl w:val="35F43D80"/>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D74102A"/>
    <w:multiLevelType w:val="hybridMultilevel"/>
    <w:tmpl w:val="93BA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D88161C"/>
    <w:multiLevelType w:val="hybridMultilevel"/>
    <w:tmpl w:val="B1582E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6" w15:restartNumberingAfterBreak="0">
    <w:nsid w:val="7F621FE6"/>
    <w:multiLevelType w:val="multilevel"/>
    <w:tmpl w:val="C41E31D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15:restartNumberingAfterBreak="0">
    <w:nsid w:val="7F7B5B15"/>
    <w:multiLevelType w:val="multilevel"/>
    <w:tmpl w:val="B7A6E5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7"/>
  </w:num>
  <w:num w:numId="2">
    <w:abstractNumId w:val="26"/>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3">
    <w:abstractNumId w:val="45"/>
  </w:num>
  <w:num w:numId="4">
    <w:abstractNumId w:val="36"/>
  </w:num>
  <w:num w:numId="5">
    <w:abstractNumId w:val="21"/>
  </w:num>
  <w:num w:numId="6">
    <w:abstractNumId w:val="1"/>
    <w:lvlOverride w:ilvl="0">
      <w:lvl w:ilvl="0">
        <w:start w:val="1"/>
        <w:numFmt w:val="bullet"/>
        <w:pStyle w:val="ListBullet3"/>
        <w:lvlText w:val=""/>
        <w:lvlJc w:val="left"/>
        <w:pPr>
          <w:tabs>
            <w:tab w:val="num" w:pos="360"/>
          </w:tabs>
          <w:ind w:left="-227" w:firstLine="227"/>
        </w:pPr>
        <w:rPr>
          <w:rFonts w:ascii="Symbol" w:hAnsi="Symbol" w:cs="Times New Roman" w:hint="default"/>
          <w:sz w:val="28"/>
        </w:rPr>
      </w:lvl>
    </w:lvlOverride>
  </w:num>
  <w:num w:numId="7">
    <w:abstractNumId w:val="61"/>
  </w:num>
  <w:num w:numId="8">
    <w:abstractNumId w:val="58"/>
  </w:num>
  <w:num w:numId="9">
    <w:abstractNumId w:val="63"/>
  </w:num>
  <w:num w:numId="10">
    <w:abstractNumId w:val="32"/>
  </w:num>
  <w:num w:numId="11">
    <w:abstractNumId w:val="31"/>
  </w:num>
  <w:num w:numId="12">
    <w:abstractNumId w:val="105"/>
  </w:num>
  <w:num w:numId="13">
    <w:abstractNumId w:val="51"/>
  </w:num>
  <w:num w:numId="14">
    <w:abstractNumId w:val="24"/>
  </w:num>
  <w:num w:numId="15">
    <w:abstractNumId w:val="71"/>
  </w:num>
  <w:num w:numId="16">
    <w:abstractNumId w:val="0"/>
  </w:num>
  <w:num w:numId="17">
    <w:abstractNumId w:val="35"/>
  </w:num>
  <w:num w:numId="18">
    <w:abstractNumId w:val="9"/>
  </w:num>
  <w:num w:numId="19">
    <w:abstractNumId w:val="98"/>
  </w:num>
  <w:num w:numId="20">
    <w:abstractNumId w:val="10"/>
  </w:num>
  <w:num w:numId="21">
    <w:abstractNumId w:val="90"/>
  </w:num>
  <w:num w:numId="22">
    <w:abstractNumId w:val="100"/>
  </w:num>
  <w:num w:numId="23">
    <w:abstractNumId w:val="40"/>
  </w:num>
  <w:num w:numId="24">
    <w:abstractNumId w:val="8"/>
  </w:num>
  <w:num w:numId="25">
    <w:abstractNumId w:val="96"/>
  </w:num>
  <w:num w:numId="26">
    <w:abstractNumId w:val="65"/>
  </w:num>
  <w:num w:numId="27">
    <w:abstractNumId w:val="26"/>
    <w:lvlOverride w:ilvl="0">
      <w:startOverride w:val="1"/>
      <w:lvl w:ilvl="0">
        <w:start w:val="1"/>
        <w:numFmt w:val="upperLetter"/>
        <w:lvlText w:val="%1"/>
        <w:lvlJc w:val="left"/>
        <w:pPr>
          <w:ind w:left="624" w:hanging="624"/>
        </w:pPr>
        <w:rPr>
          <w:rFonts w:hint="default"/>
        </w:rPr>
      </w:lvl>
    </w:lvlOverride>
    <w:lvlOverride w:ilvl="1">
      <w:startOverride w:val="1"/>
      <w:lvl w:ilvl="1">
        <w:start w:val="1"/>
        <w:numFmt w:val="decimal"/>
        <w:lvlText w:val="%1.%2"/>
        <w:lvlJc w:val="left"/>
        <w:pPr>
          <w:ind w:left="624" w:hanging="624"/>
        </w:pPr>
        <w:rPr>
          <w:rFonts w:hint="default"/>
        </w:rPr>
      </w:lvl>
    </w:lvlOverride>
    <w:lvlOverride w:ilvl="2">
      <w:startOverride w:val="1"/>
      <w:lvl w:ilvl="2">
        <w:start w:val="1"/>
        <w:numFmt w:val="decimal"/>
        <w:lvlText w:val="%1.%2.%3"/>
        <w:lvlJc w:val="left"/>
        <w:pPr>
          <w:ind w:left="624" w:hanging="624"/>
        </w:pPr>
        <w:rPr>
          <w:rFonts w:hint="default"/>
        </w:rPr>
      </w:lvl>
    </w:lvlOverride>
    <w:lvlOverride w:ilvl="3">
      <w:startOverride w:val="1"/>
      <w:lvl w:ilvl="3">
        <w:start w:val="1"/>
        <w:numFmt w:val="decimal"/>
        <w:lvlText w:val="%1.%2.%3.%4"/>
        <w:lvlJc w:val="left"/>
        <w:pPr>
          <w:ind w:left="624" w:hanging="624"/>
        </w:pPr>
        <w:rPr>
          <w:rFonts w:hint="default"/>
        </w:rPr>
      </w:lvl>
    </w:lvlOverride>
    <w:lvlOverride w:ilvl="4">
      <w:startOverride w:val="1"/>
      <w:lvl w:ilvl="4">
        <w:start w:val="1"/>
        <w:numFmt w:val="decimal"/>
        <w:lvlText w:val="%1.%2.%3.%4.%5"/>
        <w:lvlJc w:val="left"/>
        <w:pPr>
          <w:ind w:left="624" w:hanging="624"/>
        </w:pPr>
        <w:rPr>
          <w:rFonts w:hint="default"/>
        </w:rPr>
      </w:lvl>
    </w:lvlOverride>
    <w:lvlOverride w:ilvl="5">
      <w:startOverride w:val="1"/>
      <w:lvl w:ilvl="5">
        <w:start w:val="1"/>
        <w:numFmt w:val="decimal"/>
        <w:pStyle w:val="Heading6"/>
        <w:lvlText w:val="UNIT %6"/>
        <w:lvlJc w:val="left"/>
        <w:pPr>
          <w:ind w:left="624" w:hanging="624"/>
        </w:pPr>
        <w:rPr>
          <w:rFonts w:hint="default"/>
        </w:rPr>
      </w:lvl>
    </w:lvlOverride>
    <w:lvlOverride w:ilvl="6">
      <w:startOverride w:val="1"/>
      <w:lvl w:ilvl="6">
        <w:start w:val="1"/>
        <w:numFmt w:val="none"/>
        <w:pStyle w:val="Heading7"/>
        <w:lvlText w:val=""/>
        <w:lvlJc w:val="left"/>
        <w:pPr>
          <w:tabs>
            <w:tab w:val="num" w:pos="0"/>
          </w:tabs>
          <w:ind w:left="0" w:firstLine="0"/>
        </w:pPr>
        <w:rPr>
          <w:rFonts w:hint="default"/>
        </w:rPr>
      </w:lvl>
    </w:lvlOverride>
    <w:lvlOverride w:ilvl="7">
      <w:startOverride w:val="1"/>
      <w:lvl w:ilvl="7">
        <w:start w:val="1"/>
        <w:numFmt w:val="decimal"/>
        <w:pStyle w:val="Heading8"/>
        <w:lvlText w:val="%8."/>
        <w:lvlJc w:val="left"/>
        <w:pPr>
          <w:ind w:left="397" w:hanging="397"/>
        </w:pPr>
        <w:rPr>
          <w:rFonts w:hint="default"/>
        </w:rPr>
      </w:lvl>
    </w:lvlOverride>
    <w:lvlOverride w:ilvl="8">
      <w:startOverride w:val="1"/>
      <w:lvl w:ilvl="8">
        <w:start w:val="1"/>
        <w:numFmt w:val="decimal"/>
        <w:pStyle w:val="Heading9"/>
        <w:lvlText w:val="%8.%9"/>
        <w:lvlJc w:val="left"/>
        <w:pPr>
          <w:tabs>
            <w:tab w:val="num" w:pos="624"/>
          </w:tabs>
          <w:ind w:left="624" w:hanging="624"/>
        </w:pPr>
        <w:rPr>
          <w:rFonts w:hint="default"/>
        </w:rPr>
      </w:lvl>
    </w:lvlOverride>
  </w:num>
  <w:num w:numId="28">
    <w:abstractNumId w:val="28"/>
  </w:num>
  <w:num w:numId="29">
    <w:abstractNumId w:val="74"/>
  </w:num>
  <w:num w:numId="30">
    <w:abstractNumId w:val="69"/>
  </w:num>
  <w:num w:numId="31">
    <w:abstractNumId w:val="83"/>
  </w:num>
  <w:num w:numId="32">
    <w:abstractNumId w:val="59"/>
  </w:num>
  <w:num w:numId="33">
    <w:abstractNumId w:val="99"/>
  </w:num>
  <w:num w:numId="34">
    <w:abstractNumId w:val="55"/>
  </w:num>
  <w:num w:numId="35">
    <w:abstractNumId w:val="94"/>
  </w:num>
  <w:num w:numId="36">
    <w:abstractNumId w:val="64"/>
  </w:num>
  <w:num w:numId="37">
    <w:abstractNumId w:val="82"/>
  </w:num>
  <w:num w:numId="38">
    <w:abstractNumId w:val="46"/>
  </w:num>
  <w:num w:numId="39">
    <w:abstractNumId w:val="75"/>
  </w:num>
  <w:num w:numId="40">
    <w:abstractNumId w:val="33"/>
  </w:num>
  <w:num w:numId="41">
    <w:abstractNumId w:val="14"/>
  </w:num>
  <w:num w:numId="42">
    <w:abstractNumId w:val="84"/>
  </w:num>
  <w:num w:numId="43">
    <w:abstractNumId w:val="38"/>
  </w:num>
  <w:num w:numId="44">
    <w:abstractNumId w:val="62"/>
  </w:num>
  <w:num w:numId="45">
    <w:abstractNumId w:val="89"/>
  </w:num>
  <w:num w:numId="46">
    <w:abstractNumId w:val="66"/>
  </w:num>
  <w:num w:numId="47">
    <w:abstractNumId w:val="5"/>
  </w:num>
  <w:num w:numId="48">
    <w:abstractNumId w:val="79"/>
  </w:num>
  <w:num w:numId="49">
    <w:abstractNumId w:val="85"/>
  </w:num>
  <w:num w:numId="50">
    <w:abstractNumId w:val="60"/>
  </w:num>
  <w:num w:numId="51">
    <w:abstractNumId w:val="23"/>
  </w:num>
  <w:num w:numId="52">
    <w:abstractNumId w:val="22"/>
  </w:num>
  <w:num w:numId="53">
    <w:abstractNumId w:val="47"/>
  </w:num>
  <w:num w:numId="54">
    <w:abstractNumId w:val="48"/>
  </w:num>
  <w:num w:numId="55">
    <w:abstractNumId w:val="12"/>
  </w:num>
  <w:num w:numId="56">
    <w:abstractNumId w:val="56"/>
  </w:num>
  <w:num w:numId="57">
    <w:abstractNumId w:val="93"/>
  </w:num>
  <w:num w:numId="58">
    <w:abstractNumId w:val="50"/>
  </w:num>
  <w:num w:numId="59">
    <w:abstractNumId w:val="15"/>
  </w:num>
  <w:num w:numId="60">
    <w:abstractNumId w:val="101"/>
  </w:num>
  <w:num w:numId="61">
    <w:abstractNumId w:val="92"/>
  </w:num>
  <w:num w:numId="62">
    <w:abstractNumId w:val="106"/>
  </w:num>
  <w:num w:numId="63">
    <w:abstractNumId w:val="41"/>
  </w:num>
  <w:num w:numId="64">
    <w:abstractNumId w:val="80"/>
  </w:num>
  <w:num w:numId="65">
    <w:abstractNumId w:val="17"/>
  </w:num>
  <w:num w:numId="66">
    <w:abstractNumId w:val="95"/>
  </w:num>
  <w:num w:numId="67">
    <w:abstractNumId w:val="29"/>
  </w:num>
  <w:num w:numId="68">
    <w:abstractNumId w:val="72"/>
  </w:num>
  <w:num w:numId="69">
    <w:abstractNumId w:val="53"/>
  </w:num>
  <w:num w:numId="70">
    <w:abstractNumId w:val="81"/>
  </w:num>
  <w:num w:numId="71">
    <w:abstractNumId w:val="78"/>
  </w:num>
  <w:num w:numId="72">
    <w:abstractNumId w:val="37"/>
  </w:num>
  <w:num w:numId="73">
    <w:abstractNumId w:val="16"/>
  </w:num>
  <w:num w:numId="74">
    <w:abstractNumId w:val="18"/>
  </w:num>
  <w:num w:numId="75">
    <w:abstractNumId w:val="11"/>
  </w:num>
  <w:num w:numId="76">
    <w:abstractNumId w:val="2"/>
  </w:num>
  <w:num w:numId="77">
    <w:abstractNumId w:val="76"/>
  </w:num>
  <w:num w:numId="78">
    <w:abstractNumId w:val="49"/>
  </w:num>
  <w:num w:numId="79">
    <w:abstractNumId w:val="27"/>
  </w:num>
  <w:num w:numId="80">
    <w:abstractNumId w:val="91"/>
  </w:num>
  <w:num w:numId="81">
    <w:abstractNumId w:val="68"/>
  </w:num>
  <w:num w:numId="82">
    <w:abstractNumId w:val="34"/>
  </w:num>
  <w:num w:numId="83">
    <w:abstractNumId w:val="7"/>
  </w:num>
  <w:num w:numId="84">
    <w:abstractNumId w:val="44"/>
  </w:num>
  <w:num w:numId="85">
    <w:abstractNumId w:val="103"/>
  </w:num>
  <w:num w:numId="86">
    <w:abstractNumId w:val="67"/>
  </w:num>
  <w:num w:numId="87">
    <w:abstractNumId w:val="54"/>
  </w:num>
  <w:num w:numId="88">
    <w:abstractNumId w:val="57"/>
  </w:num>
  <w:num w:numId="89">
    <w:abstractNumId w:val="102"/>
  </w:num>
  <w:num w:numId="90">
    <w:abstractNumId w:val="25"/>
  </w:num>
  <w:num w:numId="91">
    <w:abstractNumId w:val="39"/>
  </w:num>
  <w:num w:numId="92">
    <w:abstractNumId w:val="30"/>
  </w:num>
  <w:num w:numId="93">
    <w:abstractNumId w:val="88"/>
  </w:num>
  <w:num w:numId="94">
    <w:abstractNumId w:val="43"/>
  </w:num>
  <w:num w:numId="95">
    <w:abstractNumId w:val="20"/>
  </w:num>
  <w:num w:numId="96">
    <w:abstractNumId w:val="87"/>
  </w:num>
  <w:num w:numId="97">
    <w:abstractNumId w:val="86"/>
  </w:num>
  <w:num w:numId="98">
    <w:abstractNumId w:val="13"/>
  </w:num>
  <w:num w:numId="99">
    <w:abstractNumId w:val="52"/>
  </w:num>
  <w:num w:numId="100">
    <w:abstractNumId w:val="42"/>
  </w:num>
  <w:num w:numId="101">
    <w:abstractNumId w:val="77"/>
  </w:num>
  <w:num w:numId="102">
    <w:abstractNumId w:val="19"/>
  </w:num>
  <w:num w:numId="103">
    <w:abstractNumId w:val="73"/>
  </w:num>
  <w:num w:numId="104">
    <w:abstractNumId w:val="70"/>
  </w:num>
  <w:num w:numId="105">
    <w:abstractNumId w:val="104"/>
  </w:num>
  <w:num w:numId="106">
    <w:abstractNumId w:val="6"/>
  </w:num>
  <w:num w:numId="107">
    <w:abstractNumId w:val="10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4"/>
    <w:rsid w:val="0000019A"/>
    <w:rsid w:val="00000BB6"/>
    <w:rsid w:val="00003E62"/>
    <w:rsid w:val="000044FD"/>
    <w:rsid w:val="00004789"/>
    <w:rsid w:val="0000482A"/>
    <w:rsid w:val="00004CF3"/>
    <w:rsid w:val="0000536F"/>
    <w:rsid w:val="0000568F"/>
    <w:rsid w:val="0000680C"/>
    <w:rsid w:val="00006B96"/>
    <w:rsid w:val="00006CB1"/>
    <w:rsid w:val="00006F54"/>
    <w:rsid w:val="000073C8"/>
    <w:rsid w:val="00007E03"/>
    <w:rsid w:val="00010A61"/>
    <w:rsid w:val="00010F2A"/>
    <w:rsid w:val="000110F8"/>
    <w:rsid w:val="000119D2"/>
    <w:rsid w:val="00011E54"/>
    <w:rsid w:val="00012946"/>
    <w:rsid w:val="0001332C"/>
    <w:rsid w:val="00014112"/>
    <w:rsid w:val="00014667"/>
    <w:rsid w:val="000159A1"/>
    <w:rsid w:val="000160F9"/>
    <w:rsid w:val="0001632B"/>
    <w:rsid w:val="00016376"/>
    <w:rsid w:val="000168D4"/>
    <w:rsid w:val="00016C9A"/>
    <w:rsid w:val="00016F0A"/>
    <w:rsid w:val="00016FAF"/>
    <w:rsid w:val="00017E68"/>
    <w:rsid w:val="00020077"/>
    <w:rsid w:val="000203EC"/>
    <w:rsid w:val="00020BDA"/>
    <w:rsid w:val="00021E45"/>
    <w:rsid w:val="0002280B"/>
    <w:rsid w:val="0002373E"/>
    <w:rsid w:val="00023958"/>
    <w:rsid w:val="00023D64"/>
    <w:rsid w:val="0002408E"/>
    <w:rsid w:val="0002502E"/>
    <w:rsid w:val="00025136"/>
    <w:rsid w:val="0002535A"/>
    <w:rsid w:val="00025561"/>
    <w:rsid w:val="00025575"/>
    <w:rsid w:val="000255BD"/>
    <w:rsid w:val="000255D6"/>
    <w:rsid w:val="00025E90"/>
    <w:rsid w:val="0002611D"/>
    <w:rsid w:val="00026257"/>
    <w:rsid w:val="00026609"/>
    <w:rsid w:val="00026DEA"/>
    <w:rsid w:val="000301AB"/>
    <w:rsid w:val="000308CA"/>
    <w:rsid w:val="00030982"/>
    <w:rsid w:val="000334DB"/>
    <w:rsid w:val="00033DC9"/>
    <w:rsid w:val="00034849"/>
    <w:rsid w:val="00034D9A"/>
    <w:rsid w:val="000369C4"/>
    <w:rsid w:val="00037FB4"/>
    <w:rsid w:val="0004017E"/>
    <w:rsid w:val="00040E8B"/>
    <w:rsid w:val="00041212"/>
    <w:rsid w:val="000412FE"/>
    <w:rsid w:val="000419CF"/>
    <w:rsid w:val="00042075"/>
    <w:rsid w:val="000425F6"/>
    <w:rsid w:val="00043041"/>
    <w:rsid w:val="00043731"/>
    <w:rsid w:val="00043767"/>
    <w:rsid w:val="000437A1"/>
    <w:rsid w:val="00044674"/>
    <w:rsid w:val="000447E8"/>
    <w:rsid w:val="00044953"/>
    <w:rsid w:val="00044EC3"/>
    <w:rsid w:val="00044FE0"/>
    <w:rsid w:val="0004541A"/>
    <w:rsid w:val="00045562"/>
    <w:rsid w:val="0004597C"/>
    <w:rsid w:val="00046398"/>
    <w:rsid w:val="00046E97"/>
    <w:rsid w:val="0004759A"/>
    <w:rsid w:val="00047F89"/>
    <w:rsid w:val="00050282"/>
    <w:rsid w:val="000512E6"/>
    <w:rsid w:val="00052785"/>
    <w:rsid w:val="000531BE"/>
    <w:rsid w:val="000535B5"/>
    <w:rsid w:val="000540BE"/>
    <w:rsid w:val="000549D5"/>
    <w:rsid w:val="00055347"/>
    <w:rsid w:val="000553DC"/>
    <w:rsid w:val="000555F3"/>
    <w:rsid w:val="000559D8"/>
    <w:rsid w:val="00055B7E"/>
    <w:rsid w:val="0005687B"/>
    <w:rsid w:val="00056C91"/>
    <w:rsid w:val="00057300"/>
    <w:rsid w:val="00060A10"/>
    <w:rsid w:val="00060B03"/>
    <w:rsid w:val="00060F99"/>
    <w:rsid w:val="0006100D"/>
    <w:rsid w:val="000617F8"/>
    <w:rsid w:val="00061A59"/>
    <w:rsid w:val="000625E1"/>
    <w:rsid w:val="000626A0"/>
    <w:rsid w:val="000638C8"/>
    <w:rsid w:val="00063EC0"/>
    <w:rsid w:val="00063EC3"/>
    <w:rsid w:val="00064E99"/>
    <w:rsid w:val="00064F95"/>
    <w:rsid w:val="00066A8C"/>
    <w:rsid w:val="00067350"/>
    <w:rsid w:val="00067BF9"/>
    <w:rsid w:val="000731C0"/>
    <w:rsid w:val="000738B7"/>
    <w:rsid w:val="00073B6C"/>
    <w:rsid w:val="0007467D"/>
    <w:rsid w:val="00074939"/>
    <w:rsid w:val="00074CE7"/>
    <w:rsid w:val="00074D20"/>
    <w:rsid w:val="00075C9D"/>
    <w:rsid w:val="00075D5B"/>
    <w:rsid w:val="00075ED1"/>
    <w:rsid w:val="000762D8"/>
    <w:rsid w:val="00077E5D"/>
    <w:rsid w:val="0008047D"/>
    <w:rsid w:val="00080C9F"/>
    <w:rsid w:val="00081083"/>
    <w:rsid w:val="000835D9"/>
    <w:rsid w:val="000836B7"/>
    <w:rsid w:val="00083BF1"/>
    <w:rsid w:val="0008525E"/>
    <w:rsid w:val="000854C6"/>
    <w:rsid w:val="000858CF"/>
    <w:rsid w:val="00085BEC"/>
    <w:rsid w:val="0008652C"/>
    <w:rsid w:val="00086636"/>
    <w:rsid w:val="00086AC0"/>
    <w:rsid w:val="00090107"/>
    <w:rsid w:val="000902DA"/>
    <w:rsid w:val="00090C2B"/>
    <w:rsid w:val="000910BF"/>
    <w:rsid w:val="000916BA"/>
    <w:rsid w:val="00091AB5"/>
    <w:rsid w:val="00091B02"/>
    <w:rsid w:val="00091D49"/>
    <w:rsid w:val="00091E91"/>
    <w:rsid w:val="00092862"/>
    <w:rsid w:val="00092B1B"/>
    <w:rsid w:val="00093202"/>
    <w:rsid w:val="00093946"/>
    <w:rsid w:val="000939E9"/>
    <w:rsid w:val="00093BA0"/>
    <w:rsid w:val="00095B11"/>
    <w:rsid w:val="0009759B"/>
    <w:rsid w:val="000A03ED"/>
    <w:rsid w:val="000A062B"/>
    <w:rsid w:val="000A13FA"/>
    <w:rsid w:val="000A1F5B"/>
    <w:rsid w:val="000A2371"/>
    <w:rsid w:val="000A2D2A"/>
    <w:rsid w:val="000A310C"/>
    <w:rsid w:val="000A3485"/>
    <w:rsid w:val="000A3859"/>
    <w:rsid w:val="000A3B26"/>
    <w:rsid w:val="000A41E8"/>
    <w:rsid w:val="000A4228"/>
    <w:rsid w:val="000A56E9"/>
    <w:rsid w:val="000A67F8"/>
    <w:rsid w:val="000A7205"/>
    <w:rsid w:val="000A76C2"/>
    <w:rsid w:val="000B0344"/>
    <w:rsid w:val="000B045E"/>
    <w:rsid w:val="000B13A7"/>
    <w:rsid w:val="000B1671"/>
    <w:rsid w:val="000B1983"/>
    <w:rsid w:val="000B1C03"/>
    <w:rsid w:val="000B1F5F"/>
    <w:rsid w:val="000B2002"/>
    <w:rsid w:val="000B321D"/>
    <w:rsid w:val="000B3892"/>
    <w:rsid w:val="000B3954"/>
    <w:rsid w:val="000B3B7B"/>
    <w:rsid w:val="000B5203"/>
    <w:rsid w:val="000B581E"/>
    <w:rsid w:val="000B5D45"/>
    <w:rsid w:val="000B7338"/>
    <w:rsid w:val="000B76F4"/>
    <w:rsid w:val="000C0094"/>
    <w:rsid w:val="000C01F7"/>
    <w:rsid w:val="000C02D1"/>
    <w:rsid w:val="000C0566"/>
    <w:rsid w:val="000C06B2"/>
    <w:rsid w:val="000C11D9"/>
    <w:rsid w:val="000C163C"/>
    <w:rsid w:val="000C167A"/>
    <w:rsid w:val="000C2A18"/>
    <w:rsid w:val="000C3238"/>
    <w:rsid w:val="000C3413"/>
    <w:rsid w:val="000C5B53"/>
    <w:rsid w:val="000C5E3A"/>
    <w:rsid w:val="000C7011"/>
    <w:rsid w:val="000C7A8A"/>
    <w:rsid w:val="000D066C"/>
    <w:rsid w:val="000D0E50"/>
    <w:rsid w:val="000D1071"/>
    <w:rsid w:val="000D1B46"/>
    <w:rsid w:val="000D1EDD"/>
    <w:rsid w:val="000D2025"/>
    <w:rsid w:val="000D284F"/>
    <w:rsid w:val="000D2D6D"/>
    <w:rsid w:val="000D3461"/>
    <w:rsid w:val="000D6142"/>
    <w:rsid w:val="000D64AE"/>
    <w:rsid w:val="000D666B"/>
    <w:rsid w:val="000D67BE"/>
    <w:rsid w:val="000D68AD"/>
    <w:rsid w:val="000D6FDB"/>
    <w:rsid w:val="000D7764"/>
    <w:rsid w:val="000D7838"/>
    <w:rsid w:val="000D7940"/>
    <w:rsid w:val="000D7E6B"/>
    <w:rsid w:val="000D7F5D"/>
    <w:rsid w:val="000D7FB3"/>
    <w:rsid w:val="000E00E2"/>
    <w:rsid w:val="000E09E7"/>
    <w:rsid w:val="000E0C0B"/>
    <w:rsid w:val="000E0D2F"/>
    <w:rsid w:val="000E0E1B"/>
    <w:rsid w:val="000E1480"/>
    <w:rsid w:val="000E1B71"/>
    <w:rsid w:val="000E215E"/>
    <w:rsid w:val="000E2196"/>
    <w:rsid w:val="000E2EC2"/>
    <w:rsid w:val="000E2F33"/>
    <w:rsid w:val="000E3608"/>
    <w:rsid w:val="000E48A3"/>
    <w:rsid w:val="000E5979"/>
    <w:rsid w:val="000E5F02"/>
    <w:rsid w:val="000E62A9"/>
    <w:rsid w:val="000E67AA"/>
    <w:rsid w:val="000E6F12"/>
    <w:rsid w:val="000E77D5"/>
    <w:rsid w:val="000F0062"/>
    <w:rsid w:val="000F08A5"/>
    <w:rsid w:val="000F0AFF"/>
    <w:rsid w:val="000F11C3"/>
    <w:rsid w:val="000F18DD"/>
    <w:rsid w:val="000F1B40"/>
    <w:rsid w:val="000F2203"/>
    <w:rsid w:val="000F279B"/>
    <w:rsid w:val="000F28BD"/>
    <w:rsid w:val="000F29B8"/>
    <w:rsid w:val="000F2A9B"/>
    <w:rsid w:val="000F3533"/>
    <w:rsid w:val="000F3B6B"/>
    <w:rsid w:val="000F3C3C"/>
    <w:rsid w:val="000F4050"/>
    <w:rsid w:val="000F43E3"/>
    <w:rsid w:val="000F488A"/>
    <w:rsid w:val="000F4FD1"/>
    <w:rsid w:val="000F5119"/>
    <w:rsid w:val="000F53FE"/>
    <w:rsid w:val="000F575E"/>
    <w:rsid w:val="000F58D7"/>
    <w:rsid w:val="000F5964"/>
    <w:rsid w:val="000F5B92"/>
    <w:rsid w:val="000F60AE"/>
    <w:rsid w:val="000F64C3"/>
    <w:rsid w:val="000F699D"/>
    <w:rsid w:val="000F6ADC"/>
    <w:rsid w:val="000F75AC"/>
    <w:rsid w:val="000F799A"/>
    <w:rsid w:val="000F7CD9"/>
    <w:rsid w:val="00100181"/>
    <w:rsid w:val="001001FB"/>
    <w:rsid w:val="00101B18"/>
    <w:rsid w:val="00102EFE"/>
    <w:rsid w:val="00103AD6"/>
    <w:rsid w:val="00103F29"/>
    <w:rsid w:val="0010451D"/>
    <w:rsid w:val="00104D3D"/>
    <w:rsid w:val="00105166"/>
    <w:rsid w:val="00105790"/>
    <w:rsid w:val="001058FA"/>
    <w:rsid w:val="00105B61"/>
    <w:rsid w:val="00105C08"/>
    <w:rsid w:val="00106341"/>
    <w:rsid w:val="001065D1"/>
    <w:rsid w:val="0010704F"/>
    <w:rsid w:val="001103E3"/>
    <w:rsid w:val="00110929"/>
    <w:rsid w:val="00110EAB"/>
    <w:rsid w:val="00110EE8"/>
    <w:rsid w:val="001113FC"/>
    <w:rsid w:val="00111D8F"/>
    <w:rsid w:val="001122A7"/>
    <w:rsid w:val="00112778"/>
    <w:rsid w:val="00113C66"/>
    <w:rsid w:val="001141D3"/>
    <w:rsid w:val="00114565"/>
    <w:rsid w:val="00114B7A"/>
    <w:rsid w:val="00114D4C"/>
    <w:rsid w:val="00114F84"/>
    <w:rsid w:val="0011588E"/>
    <w:rsid w:val="001158D8"/>
    <w:rsid w:val="00115A07"/>
    <w:rsid w:val="00115EB1"/>
    <w:rsid w:val="001167E9"/>
    <w:rsid w:val="00120D9E"/>
    <w:rsid w:val="00121A9E"/>
    <w:rsid w:val="00121FE0"/>
    <w:rsid w:val="001225B7"/>
    <w:rsid w:val="00122982"/>
    <w:rsid w:val="001245D9"/>
    <w:rsid w:val="00125340"/>
    <w:rsid w:val="00126789"/>
    <w:rsid w:val="00127FAB"/>
    <w:rsid w:val="00131779"/>
    <w:rsid w:val="0013339D"/>
    <w:rsid w:val="001333BA"/>
    <w:rsid w:val="0013344F"/>
    <w:rsid w:val="0013482E"/>
    <w:rsid w:val="0013569F"/>
    <w:rsid w:val="001364A9"/>
    <w:rsid w:val="001365A0"/>
    <w:rsid w:val="00137181"/>
    <w:rsid w:val="00137FD8"/>
    <w:rsid w:val="001406A7"/>
    <w:rsid w:val="00140E7D"/>
    <w:rsid w:val="00141390"/>
    <w:rsid w:val="00141415"/>
    <w:rsid w:val="00141B1B"/>
    <w:rsid w:val="00141C98"/>
    <w:rsid w:val="00142CEE"/>
    <w:rsid w:val="00142E5F"/>
    <w:rsid w:val="0014339E"/>
    <w:rsid w:val="00143441"/>
    <w:rsid w:val="00143551"/>
    <w:rsid w:val="0014361E"/>
    <w:rsid w:val="00143C30"/>
    <w:rsid w:val="00145AAE"/>
    <w:rsid w:val="001469CB"/>
    <w:rsid w:val="00147136"/>
    <w:rsid w:val="001475D5"/>
    <w:rsid w:val="001503D8"/>
    <w:rsid w:val="00150BA6"/>
    <w:rsid w:val="00150EB4"/>
    <w:rsid w:val="00151655"/>
    <w:rsid w:val="0015182E"/>
    <w:rsid w:val="00151F4B"/>
    <w:rsid w:val="00151F64"/>
    <w:rsid w:val="00152009"/>
    <w:rsid w:val="00152A61"/>
    <w:rsid w:val="00152CEB"/>
    <w:rsid w:val="001534B6"/>
    <w:rsid w:val="001534B8"/>
    <w:rsid w:val="00155182"/>
    <w:rsid w:val="00155FF8"/>
    <w:rsid w:val="00156A32"/>
    <w:rsid w:val="00157536"/>
    <w:rsid w:val="0016097E"/>
    <w:rsid w:val="0016167E"/>
    <w:rsid w:val="00161AEB"/>
    <w:rsid w:val="00161AF3"/>
    <w:rsid w:val="0016271F"/>
    <w:rsid w:val="00162B87"/>
    <w:rsid w:val="00162CC5"/>
    <w:rsid w:val="00163267"/>
    <w:rsid w:val="00163A88"/>
    <w:rsid w:val="00163C95"/>
    <w:rsid w:val="0016484D"/>
    <w:rsid w:val="0016541E"/>
    <w:rsid w:val="00165EE1"/>
    <w:rsid w:val="00166397"/>
    <w:rsid w:val="00166C79"/>
    <w:rsid w:val="00166DA0"/>
    <w:rsid w:val="001671C6"/>
    <w:rsid w:val="00167442"/>
    <w:rsid w:val="001676D5"/>
    <w:rsid w:val="00171886"/>
    <w:rsid w:val="00171CD7"/>
    <w:rsid w:val="00172169"/>
    <w:rsid w:val="0017228C"/>
    <w:rsid w:val="001725FF"/>
    <w:rsid w:val="00173852"/>
    <w:rsid w:val="00174588"/>
    <w:rsid w:val="00176247"/>
    <w:rsid w:val="001774F6"/>
    <w:rsid w:val="001775EB"/>
    <w:rsid w:val="00177ACA"/>
    <w:rsid w:val="00177BE8"/>
    <w:rsid w:val="00177C10"/>
    <w:rsid w:val="00177D95"/>
    <w:rsid w:val="00177E9D"/>
    <w:rsid w:val="001802E8"/>
    <w:rsid w:val="0018071C"/>
    <w:rsid w:val="00181CF0"/>
    <w:rsid w:val="0018359F"/>
    <w:rsid w:val="00184B5A"/>
    <w:rsid w:val="00185EFB"/>
    <w:rsid w:val="00186B73"/>
    <w:rsid w:val="0018704F"/>
    <w:rsid w:val="001872DA"/>
    <w:rsid w:val="001873CF"/>
    <w:rsid w:val="001878D1"/>
    <w:rsid w:val="001902E1"/>
    <w:rsid w:val="00190761"/>
    <w:rsid w:val="00191432"/>
    <w:rsid w:val="001923EE"/>
    <w:rsid w:val="00193E64"/>
    <w:rsid w:val="001954B0"/>
    <w:rsid w:val="00195F72"/>
    <w:rsid w:val="001967DE"/>
    <w:rsid w:val="001976A3"/>
    <w:rsid w:val="001A0512"/>
    <w:rsid w:val="001A0707"/>
    <w:rsid w:val="001A1169"/>
    <w:rsid w:val="001A1AB8"/>
    <w:rsid w:val="001A2950"/>
    <w:rsid w:val="001A2B79"/>
    <w:rsid w:val="001A3645"/>
    <w:rsid w:val="001A3ADC"/>
    <w:rsid w:val="001A5544"/>
    <w:rsid w:val="001A58E9"/>
    <w:rsid w:val="001A594B"/>
    <w:rsid w:val="001A59C1"/>
    <w:rsid w:val="001A69A4"/>
    <w:rsid w:val="001B07B9"/>
    <w:rsid w:val="001B0A17"/>
    <w:rsid w:val="001B14DD"/>
    <w:rsid w:val="001B1C64"/>
    <w:rsid w:val="001B23D9"/>
    <w:rsid w:val="001B2C53"/>
    <w:rsid w:val="001B2DCE"/>
    <w:rsid w:val="001B3D5F"/>
    <w:rsid w:val="001B4305"/>
    <w:rsid w:val="001B5345"/>
    <w:rsid w:val="001B683C"/>
    <w:rsid w:val="001B7593"/>
    <w:rsid w:val="001B7801"/>
    <w:rsid w:val="001B7ACB"/>
    <w:rsid w:val="001C06F6"/>
    <w:rsid w:val="001C12D6"/>
    <w:rsid w:val="001C1906"/>
    <w:rsid w:val="001C1D43"/>
    <w:rsid w:val="001C1D49"/>
    <w:rsid w:val="001C2809"/>
    <w:rsid w:val="001C3063"/>
    <w:rsid w:val="001C3335"/>
    <w:rsid w:val="001C3FAF"/>
    <w:rsid w:val="001C4620"/>
    <w:rsid w:val="001C46D4"/>
    <w:rsid w:val="001C47CB"/>
    <w:rsid w:val="001C4D8D"/>
    <w:rsid w:val="001C5060"/>
    <w:rsid w:val="001C5245"/>
    <w:rsid w:val="001C5375"/>
    <w:rsid w:val="001C5911"/>
    <w:rsid w:val="001C6863"/>
    <w:rsid w:val="001C6CFD"/>
    <w:rsid w:val="001C7E97"/>
    <w:rsid w:val="001D1163"/>
    <w:rsid w:val="001D189A"/>
    <w:rsid w:val="001D27AB"/>
    <w:rsid w:val="001D4A0B"/>
    <w:rsid w:val="001D4DAC"/>
    <w:rsid w:val="001D5403"/>
    <w:rsid w:val="001D5AD2"/>
    <w:rsid w:val="001D5EA1"/>
    <w:rsid w:val="001D66AE"/>
    <w:rsid w:val="001D75A7"/>
    <w:rsid w:val="001D7B1C"/>
    <w:rsid w:val="001D7BFA"/>
    <w:rsid w:val="001E04F5"/>
    <w:rsid w:val="001E0EDE"/>
    <w:rsid w:val="001E1627"/>
    <w:rsid w:val="001E1E4A"/>
    <w:rsid w:val="001E2614"/>
    <w:rsid w:val="001E29D1"/>
    <w:rsid w:val="001E2EBF"/>
    <w:rsid w:val="001E2EEF"/>
    <w:rsid w:val="001E3193"/>
    <w:rsid w:val="001E3740"/>
    <w:rsid w:val="001E40BC"/>
    <w:rsid w:val="001E4190"/>
    <w:rsid w:val="001E6949"/>
    <w:rsid w:val="001E6F08"/>
    <w:rsid w:val="001E7922"/>
    <w:rsid w:val="001F0C87"/>
    <w:rsid w:val="001F121F"/>
    <w:rsid w:val="001F1A23"/>
    <w:rsid w:val="001F1D63"/>
    <w:rsid w:val="001F212E"/>
    <w:rsid w:val="001F2FBD"/>
    <w:rsid w:val="001F35A7"/>
    <w:rsid w:val="001F40CC"/>
    <w:rsid w:val="001F4226"/>
    <w:rsid w:val="001F4828"/>
    <w:rsid w:val="001F4EE6"/>
    <w:rsid w:val="001F5191"/>
    <w:rsid w:val="001F5C52"/>
    <w:rsid w:val="001F5D4E"/>
    <w:rsid w:val="001F6A29"/>
    <w:rsid w:val="001F7249"/>
    <w:rsid w:val="001F76E9"/>
    <w:rsid w:val="001F7E5E"/>
    <w:rsid w:val="0020039D"/>
    <w:rsid w:val="00200F3B"/>
    <w:rsid w:val="00201AFE"/>
    <w:rsid w:val="00201BCD"/>
    <w:rsid w:val="00201EB2"/>
    <w:rsid w:val="0020368A"/>
    <w:rsid w:val="0020456A"/>
    <w:rsid w:val="002066D9"/>
    <w:rsid w:val="00206823"/>
    <w:rsid w:val="00207707"/>
    <w:rsid w:val="002077FC"/>
    <w:rsid w:val="00207929"/>
    <w:rsid w:val="002112CD"/>
    <w:rsid w:val="002118FF"/>
    <w:rsid w:val="002122FD"/>
    <w:rsid w:val="002125BC"/>
    <w:rsid w:val="00212DE4"/>
    <w:rsid w:val="002135AF"/>
    <w:rsid w:val="00213C95"/>
    <w:rsid w:val="00213DE5"/>
    <w:rsid w:val="00213E22"/>
    <w:rsid w:val="00214367"/>
    <w:rsid w:val="00214606"/>
    <w:rsid w:val="00214761"/>
    <w:rsid w:val="00214FEE"/>
    <w:rsid w:val="002162F5"/>
    <w:rsid w:val="0021636D"/>
    <w:rsid w:val="002169E8"/>
    <w:rsid w:val="00217648"/>
    <w:rsid w:val="00217B56"/>
    <w:rsid w:val="00217FD1"/>
    <w:rsid w:val="00221032"/>
    <w:rsid w:val="002232B9"/>
    <w:rsid w:val="002233E2"/>
    <w:rsid w:val="00223A00"/>
    <w:rsid w:val="00223FB8"/>
    <w:rsid w:val="00224175"/>
    <w:rsid w:val="002251AB"/>
    <w:rsid w:val="0022558E"/>
    <w:rsid w:val="00225C10"/>
    <w:rsid w:val="0022711E"/>
    <w:rsid w:val="00227959"/>
    <w:rsid w:val="0023163D"/>
    <w:rsid w:val="00231FE2"/>
    <w:rsid w:val="00232195"/>
    <w:rsid w:val="00233960"/>
    <w:rsid w:val="00233CC3"/>
    <w:rsid w:val="00234E19"/>
    <w:rsid w:val="0023516C"/>
    <w:rsid w:val="0023589F"/>
    <w:rsid w:val="0023591F"/>
    <w:rsid w:val="00235D0A"/>
    <w:rsid w:val="00236701"/>
    <w:rsid w:val="00236A69"/>
    <w:rsid w:val="00236FE5"/>
    <w:rsid w:val="00237BA6"/>
    <w:rsid w:val="00237E74"/>
    <w:rsid w:val="00240669"/>
    <w:rsid w:val="00241AC6"/>
    <w:rsid w:val="00241C50"/>
    <w:rsid w:val="002421B5"/>
    <w:rsid w:val="0024248E"/>
    <w:rsid w:val="00243264"/>
    <w:rsid w:val="00243DE7"/>
    <w:rsid w:val="00243E01"/>
    <w:rsid w:val="00244208"/>
    <w:rsid w:val="00244224"/>
    <w:rsid w:val="002442B6"/>
    <w:rsid w:val="00245192"/>
    <w:rsid w:val="0024607F"/>
    <w:rsid w:val="0024636E"/>
    <w:rsid w:val="00247233"/>
    <w:rsid w:val="002477FC"/>
    <w:rsid w:val="00250416"/>
    <w:rsid w:val="00252E13"/>
    <w:rsid w:val="0025323E"/>
    <w:rsid w:val="0025347C"/>
    <w:rsid w:val="002537E9"/>
    <w:rsid w:val="002542DE"/>
    <w:rsid w:val="0025452E"/>
    <w:rsid w:val="002547D0"/>
    <w:rsid w:val="00254D7B"/>
    <w:rsid w:val="00255440"/>
    <w:rsid w:val="002557D9"/>
    <w:rsid w:val="002568CB"/>
    <w:rsid w:val="00257C1B"/>
    <w:rsid w:val="0026090F"/>
    <w:rsid w:val="00260BD2"/>
    <w:rsid w:val="002619EC"/>
    <w:rsid w:val="00262326"/>
    <w:rsid w:val="002623DA"/>
    <w:rsid w:val="00262701"/>
    <w:rsid w:val="00262E50"/>
    <w:rsid w:val="00263AED"/>
    <w:rsid w:val="002640A6"/>
    <w:rsid w:val="00264A35"/>
    <w:rsid w:val="00264B11"/>
    <w:rsid w:val="00264EC0"/>
    <w:rsid w:val="002661E4"/>
    <w:rsid w:val="002667F0"/>
    <w:rsid w:val="00266BF8"/>
    <w:rsid w:val="002701CE"/>
    <w:rsid w:val="00270BEE"/>
    <w:rsid w:val="00270D2A"/>
    <w:rsid w:val="00271050"/>
    <w:rsid w:val="002723CA"/>
    <w:rsid w:val="00272BD8"/>
    <w:rsid w:val="00272C8A"/>
    <w:rsid w:val="00273175"/>
    <w:rsid w:val="00273E8C"/>
    <w:rsid w:val="002741FF"/>
    <w:rsid w:val="00274620"/>
    <w:rsid w:val="002752CB"/>
    <w:rsid w:val="0027562A"/>
    <w:rsid w:val="00275648"/>
    <w:rsid w:val="00275970"/>
    <w:rsid w:val="00276227"/>
    <w:rsid w:val="00276469"/>
    <w:rsid w:val="0027686C"/>
    <w:rsid w:val="00276DAC"/>
    <w:rsid w:val="0027734A"/>
    <w:rsid w:val="002775CC"/>
    <w:rsid w:val="00277FCC"/>
    <w:rsid w:val="0028010E"/>
    <w:rsid w:val="0028077C"/>
    <w:rsid w:val="0028188C"/>
    <w:rsid w:val="00281D22"/>
    <w:rsid w:val="00282C52"/>
    <w:rsid w:val="00283035"/>
    <w:rsid w:val="002836EC"/>
    <w:rsid w:val="002864C9"/>
    <w:rsid w:val="00286960"/>
    <w:rsid w:val="00286A3D"/>
    <w:rsid w:val="00286A70"/>
    <w:rsid w:val="002873B4"/>
    <w:rsid w:val="0029273F"/>
    <w:rsid w:val="002935AC"/>
    <w:rsid w:val="00293764"/>
    <w:rsid w:val="00293A34"/>
    <w:rsid w:val="00293D19"/>
    <w:rsid w:val="00293F87"/>
    <w:rsid w:val="0029452F"/>
    <w:rsid w:val="002974DD"/>
    <w:rsid w:val="002A0CD2"/>
    <w:rsid w:val="002A118B"/>
    <w:rsid w:val="002A1A2F"/>
    <w:rsid w:val="002A1A5E"/>
    <w:rsid w:val="002A1ECD"/>
    <w:rsid w:val="002A2F0F"/>
    <w:rsid w:val="002A3121"/>
    <w:rsid w:val="002A36E8"/>
    <w:rsid w:val="002A37F4"/>
    <w:rsid w:val="002A39AB"/>
    <w:rsid w:val="002A400E"/>
    <w:rsid w:val="002A6ECE"/>
    <w:rsid w:val="002A6EF6"/>
    <w:rsid w:val="002A6FFF"/>
    <w:rsid w:val="002A7180"/>
    <w:rsid w:val="002B0145"/>
    <w:rsid w:val="002B01F3"/>
    <w:rsid w:val="002B03A0"/>
    <w:rsid w:val="002B0505"/>
    <w:rsid w:val="002B0BA3"/>
    <w:rsid w:val="002B1048"/>
    <w:rsid w:val="002B149F"/>
    <w:rsid w:val="002B27A4"/>
    <w:rsid w:val="002B360D"/>
    <w:rsid w:val="002B3DF5"/>
    <w:rsid w:val="002B3DF9"/>
    <w:rsid w:val="002B4CCF"/>
    <w:rsid w:val="002B4FF8"/>
    <w:rsid w:val="002B673B"/>
    <w:rsid w:val="002B7500"/>
    <w:rsid w:val="002B7B93"/>
    <w:rsid w:val="002C015B"/>
    <w:rsid w:val="002C0A57"/>
    <w:rsid w:val="002C0BEE"/>
    <w:rsid w:val="002C1047"/>
    <w:rsid w:val="002C113E"/>
    <w:rsid w:val="002C146A"/>
    <w:rsid w:val="002C1F92"/>
    <w:rsid w:val="002C3310"/>
    <w:rsid w:val="002C3960"/>
    <w:rsid w:val="002C4374"/>
    <w:rsid w:val="002C50B0"/>
    <w:rsid w:val="002C5132"/>
    <w:rsid w:val="002C51FB"/>
    <w:rsid w:val="002C525D"/>
    <w:rsid w:val="002C5478"/>
    <w:rsid w:val="002C5C5A"/>
    <w:rsid w:val="002C618A"/>
    <w:rsid w:val="002C6606"/>
    <w:rsid w:val="002C66A7"/>
    <w:rsid w:val="002C7EDE"/>
    <w:rsid w:val="002C7F62"/>
    <w:rsid w:val="002D10A7"/>
    <w:rsid w:val="002D1978"/>
    <w:rsid w:val="002D21C9"/>
    <w:rsid w:val="002D2430"/>
    <w:rsid w:val="002D28FD"/>
    <w:rsid w:val="002D2EE5"/>
    <w:rsid w:val="002D328F"/>
    <w:rsid w:val="002D3B0E"/>
    <w:rsid w:val="002D4199"/>
    <w:rsid w:val="002D498A"/>
    <w:rsid w:val="002D53FD"/>
    <w:rsid w:val="002D5429"/>
    <w:rsid w:val="002D6006"/>
    <w:rsid w:val="002D7968"/>
    <w:rsid w:val="002D7B73"/>
    <w:rsid w:val="002E01F1"/>
    <w:rsid w:val="002E0489"/>
    <w:rsid w:val="002E054A"/>
    <w:rsid w:val="002E07BD"/>
    <w:rsid w:val="002E10A3"/>
    <w:rsid w:val="002E150B"/>
    <w:rsid w:val="002E2042"/>
    <w:rsid w:val="002E2203"/>
    <w:rsid w:val="002E236C"/>
    <w:rsid w:val="002E29ED"/>
    <w:rsid w:val="002E3B86"/>
    <w:rsid w:val="002E3D52"/>
    <w:rsid w:val="002E435B"/>
    <w:rsid w:val="002E448C"/>
    <w:rsid w:val="002E4F7C"/>
    <w:rsid w:val="002E52E1"/>
    <w:rsid w:val="002E6DFC"/>
    <w:rsid w:val="002E759B"/>
    <w:rsid w:val="002E7BED"/>
    <w:rsid w:val="002F08B9"/>
    <w:rsid w:val="002F163B"/>
    <w:rsid w:val="002F29DB"/>
    <w:rsid w:val="002F3CBD"/>
    <w:rsid w:val="002F3DFE"/>
    <w:rsid w:val="002F3E90"/>
    <w:rsid w:val="002F4245"/>
    <w:rsid w:val="002F49E5"/>
    <w:rsid w:val="002F5156"/>
    <w:rsid w:val="002F5741"/>
    <w:rsid w:val="002F5BE2"/>
    <w:rsid w:val="002F5CEF"/>
    <w:rsid w:val="002F5F6C"/>
    <w:rsid w:val="002F6771"/>
    <w:rsid w:val="002F7AF4"/>
    <w:rsid w:val="003003E2"/>
    <w:rsid w:val="00300836"/>
    <w:rsid w:val="00300E57"/>
    <w:rsid w:val="0030160F"/>
    <w:rsid w:val="00301F25"/>
    <w:rsid w:val="0030327C"/>
    <w:rsid w:val="003032D6"/>
    <w:rsid w:val="0030425B"/>
    <w:rsid w:val="0030426A"/>
    <w:rsid w:val="003043E4"/>
    <w:rsid w:val="00304412"/>
    <w:rsid w:val="00304607"/>
    <w:rsid w:val="00304A18"/>
    <w:rsid w:val="00304E66"/>
    <w:rsid w:val="00305147"/>
    <w:rsid w:val="0030537E"/>
    <w:rsid w:val="003068B0"/>
    <w:rsid w:val="00307853"/>
    <w:rsid w:val="00307B28"/>
    <w:rsid w:val="00307D4C"/>
    <w:rsid w:val="00310405"/>
    <w:rsid w:val="00310753"/>
    <w:rsid w:val="00310909"/>
    <w:rsid w:val="0031252A"/>
    <w:rsid w:val="003125C9"/>
    <w:rsid w:val="003131B0"/>
    <w:rsid w:val="00313B08"/>
    <w:rsid w:val="00314288"/>
    <w:rsid w:val="00314929"/>
    <w:rsid w:val="00314B8D"/>
    <w:rsid w:val="00314FC9"/>
    <w:rsid w:val="003151EB"/>
    <w:rsid w:val="00315365"/>
    <w:rsid w:val="003158DF"/>
    <w:rsid w:val="003162C3"/>
    <w:rsid w:val="00316731"/>
    <w:rsid w:val="00316ED1"/>
    <w:rsid w:val="00316F63"/>
    <w:rsid w:val="0031701E"/>
    <w:rsid w:val="003171A0"/>
    <w:rsid w:val="00317226"/>
    <w:rsid w:val="00317232"/>
    <w:rsid w:val="003177B3"/>
    <w:rsid w:val="00317845"/>
    <w:rsid w:val="00320334"/>
    <w:rsid w:val="00320CB6"/>
    <w:rsid w:val="00320EA3"/>
    <w:rsid w:val="00322544"/>
    <w:rsid w:val="00322EC1"/>
    <w:rsid w:val="00322F06"/>
    <w:rsid w:val="003233D6"/>
    <w:rsid w:val="0032403A"/>
    <w:rsid w:val="0032537F"/>
    <w:rsid w:val="003259EF"/>
    <w:rsid w:val="00326AA5"/>
    <w:rsid w:val="00327D71"/>
    <w:rsid w:val="00327E48"/>
    <w:rsid w:val="003308B1"/>
    <w:rsid w:val="00331438"/>
    <w:rsid w:val="00331C7E"/>
    <w:rsid w:val="00331D70"/>
    <w:rsid w:val="0033296B"/>
    <w:rsid w:val="00333252"/>
    <w:rsid w:val="003339D5"/>
    <w:rsid w:val="00335151"/>
    <w:rsid w:val="00335169"/>
    <w:rsid w:val="00336613"/>
    <w:rsid w:val="00336756"/>
    <w:rsid w:val="00336B0D"/>
    <w:rsid w:val="00336DCD"/>
    <w:rsid w:val="003371AC"/>
    <w:rsid w:val="003409DB"/>
    <w:rsid w:val="00340D00"/>
    <w:rsid w:val="003417EF"/>
    <w:rsid w:val="003421E7"/>
    <w:rsid w:val="00342BF6"/>
    <w:rsid w:val="003432BB"/>
    <w:rsid w:val="0034336C"/>
    <w:rsid w:val="0034392C"/>
    <w:rsid w:val="00344596"/>
    <w:rsid w:val="00345220"/>
    <w:rsid w:val="0034552A"/>
    <w:rsid w:val="00345687"/>
    <w:rsid w:val="00345D44"/>
    <w:rsid w:val="003467A4"/>
    <w:rsid w:val="003467D9"/>
    <w:rsid w:val="00347271"/>
    <w:rsid w:val="003472AA"/>
    <w:rsid w:val="00347539"/>
    <w:rsid w:val="00347801"/>
    <w:rsid w:val="00347EDE"/>
    <w:rsid w:val="0035015B"/>
    <w:rsid w:val="0035056E"/>
    <w:rsid w:val="00350880"/>
    <w:rsid w:val="00351067"/>
    <w:rsid w:val="003520B3"/>
    <w:rsid w:val="00352754"/>
    <w:rsid w:val="0035279D"/>
    <w:rsid w:val="0035288A"/>
    <w:rsid w:val="00353333"/>
    <w:rsid w:val="00353357"/>
    <w:rsid w:val="00353D75"/>
    <w:rsid w:val="00354FA1"/>
    <w:rsid w:val="003559B4"/>
    <w:rsid w:val="00355F3C"/>
    <w:rsid w:val="003561FA"/>
    <w:rsid w:val="00356644"/>
    <w:rsid w:val="00357D76"/>
    <w:rsid w:val="00357F25"/>
    <w:rsid w:val="003603FE"/>
    <w:rsid w:val="0036077A"/>
    <w:rsid w:val="00361445"/>
    <w:rsid w:val="00361C24"/>
    <w:rsid w:val="00361D09"/>
    <w:rsid w:val="003628E6"/>
    <w:rsid w:val="00362A0C"/>
    <w:rsid w:val="00363099"/>
    <w:rsid w:val="00363723"/>
    <w:rsid w:val="00364B59"/>
    <w:rsid w:val="00364BB5"/>
    <w:rsid w:val="003675D4"/>
    <w:rsid w:val="00367C48"/>
    <w:rsid w:val="00367F8F"/>
    <w:rsid w:val="00371144"/>
    <w:rsid w:val="00371707"/>
    <w:rsid w:val="00372214"/>
    <w:rsid w:val="00373393"/>
    <w:rsid w:val="0037342D"/>
    <w:rsid w:val="0037355F"/>
    <w:rsid w:val="00373CAA"/>
    <w:rsid w:val="003742FC"/>
    <w:rsid w:val="00374AB9"/>
    <w:rsid w:val="00375350"/>
    <w:rsid w:val="003753B5"/>
    <w:rsid w:val="0037544F"/>
    <w:rsid w:val="0037569B"/>
    <w:rsid w:val="0037600F"/>
    <w:rsid w:val="00376C4D"/>
    <w:rsid w:val="00377243"/>
    <w:rsid w:val="003778C8"/>
    <w:rsid w:val="00377A2E"/>
    <w:rsid w:val="00377FC6"/>
    <w:rsid w:val="00380726"/>
    <w:rsid w:val="00380D45"/>
    <w:rsid w:val="00380FFE"/>
    <w:rsid w:val="0038100B"/>
    <w:rsid w:val="003810D5"/>
    <w:rsid w:val="00381342"/>
    <w:rsid w:val="00381FEF"/>
    <w:rsid w:val="003822C6"/>
    <w:rsid w:val="00382543"/>
    <w:rsid w:val="00382F76"/>
    <w:rsid w:val="00383E2C"/>
    <w:rsid w:val="0038521A"/>
    <w:rsid w:val="0038591F"/>
    <w:rsid w:val="00386270"/>
    <w:rsid w:val="00386526"/>
    <w:rsid w:val="0038665B"/>
    <w:rsid w:val="00386697"/>
    <w:rsid w:val="00386A4B"/>
    <w:rsid w:val="0038723D"/>
    <w:rsid w:val="003877FE"/>
    <w:rsid w:val="00390026"/>
    <w:rsid w:val="00390A46"/>
    <w:rsid w:val="003911D3"/>
    <w:rsid w:val="00391C57"/>
    <w:rsid w:val="0039258E"/>
    <w:rsid w:val="00392D35"/>
    <w:rsid w:val="00392E30"/>
    <w:rsid w:val="003930FC"/>
    <w:rsid w:val="003935AA"/>
    <w:rsid w:val="00393E0D"/>
    <w:rsid w:val="0039449A"/>
    <w:rsid w:val="0039460C"/>
    <w:rsid w:val="0039499B"/>
    <w:rsid w:val="00394FD9"/>
    <w:rsid w:val="00396BC7"/>
    <w:rsid w:val="003A0299"/>
    <w:rsid w:val="003A040D"/>
    <w:rsid w:val="003A0802"/>
    <w:rsid w:val="003A0CC4"/>
    <w:rsid w:val="003A0E88"/>
    <w:rsid w:val="003A10A1"/>
    <w:rsid w:val="003A17B9"/>
    <w:rsid w:val="003A23AD"/>
    <w:rsid w:val="003A3FFF"/>
    <w:rsid w:val="003A440E"/>
    <w:rsid w:val="003A582B"/>
    <w:rsid w:val="003A5C9B"/>
    <w:rsid w:val="003A61E5"/>
    <w:rsid w:val="003A7210"/>
    <w:rsid w:val="003A774D"/>
    <w:rsid w:val="003A786B"/>
    <w:rsid w:val="003B0CAC"/>
    <w:rsid w:val="003B0D2D"/>
    <w:rsid w:val="003B0E98"/>
    <w:rsid w:val="003B175B"/>
    <w:rsid w:val="003B2585"/>
    <w:rsid w:val="003B2A17"/>
    <w:rsid w:val="003B31F8"/>
    <w:rsid w:val="003B341E"/>
    <w:rsid w:val="003B3A51"/>
    <w:rsid w:val="003B3CB1"/>
    <w:rsid w:val="003B3CB2"/>
    <w:rsid w:val="003B4E59"/>
    <w:rsid w:val="003B585A"/>
    <w:rsid w:val="003B601E"/>
    <w:rsid w:val="003B74D5"/>
    <w:rsid w:val="003C0AA4"/>
    <w:rsid w:val="003C0E45"/>
    <w:rsid w:val="003C0F01"/>
    <w:rsid w:val="003C107A"/>
    <w:rsid w:val="003C2EFD"/>
    <w:rsid w:val="003C3158"/>
    <w:rsid w:val="003C3626"/>
    <w:rsid w:val="003C3C0D"/>
    <w:rsid w:val="003C4668"/>
    <w:rsid w:val="003C497E"/>
    <w:rsid w:val="003C4DCC"/>
    <w:rsid w:val="003C73D6"/>
    <w:rsid w:val="003C7565"/>
    <w:rsid w:val="003D1A12"/>
    <w:rsid w:val="003D3874"/>
    <w:rsid w:val="003D4DF7"/>
    <w:rsid w:val="003D59D9"/>
    <w:rsid w:val="003D6592"/>
    <w:rsid w:val="003D694C"/>
    <w:rsid w:val="003D6F21"/>
    <w:rsid w:val="003D77F3"/>
    <w:rsid w:val="003D7FAE"/>
    <w:rsid w:val="003E1632"/>
    <w:rsid w:val="003E171F"/>
    <w:rsid w:val="003E180A"/>
    <w:rsid w:val="003E344D"/>
    <w:rsid w:val="003E3594"/>
    <w:rsid w:val="003E37FA"/>
    <w:rsid w:val="003E3D80"/>
    <w:rsid w:val="003E4650"/>
    <w:rsid w:val="003E54FD"/>
    <w:rsid w:val="003E59EF"/>
    <w:rsid w:val="003E63C2"/>
    <w:rsid w:val="003E6702"/>
    <w:rsid w:val="003E6D6D"/>
    <w:rsid w:val="003E6DC0"/>
    <w:rsid w:val="003E7D3D"/>
    <w:rsid w:val="003E7D52"/>
    <w:rsid w:val="003F3F2A"/>
    <w:rsid w:val="003F3FC1"/>
    <w:rsid w:val="003F4876"/>
    <w:rsid w:val="003F48E2"/>
    <w:rsid w:val="003F4D27"/>
    <w:rsid w:val="003F51C3"/>
    <w:rsid w:val="003F5D59"/>
    <w:rsid w:val="003F69CA"/>
    <w:rsid w:val="003F732B"/>
    <w:rsid w:val="003F7FEE"/>
    <w:rsid w:val="004000D3"/>
    <w:rsid w:val="0040038D"/>
    <w:rsid w:val="00403487"/>
    <w:rsid w:val="00404A9D"/>
    <w:rsid w:val="00404C7B"/>
    <w:rsid w:val="00405579"/>
    <w:rsid w:val="00405638"/>
    <w:rsid w:val="00407CFD"/>
    <w:rsid w:val="00410162"/>
    <w:rsid w:val="00411012"/>
    <w:rsid w:val="00411863"/>
    <w:rsid w:val="0041249C"/>
    <w:rsid w:val="00414878"/>
    <w:rsid w:val="0041508A"/>
    <w:rsid w:val="0041600F"/>
    <w:rsid w:val="004162E2"/>
    <w:rsid w:val="00416EC3"/>
    <w:rsid w:val="00417798"/>
    <w:rsid w:val="00417B51"/>
    <w:rsid w:val="00417E7B"/>
    <w:rsid w:val="004200AF"/>
    <w:rsid w:val="00420407"/>
    <w:rsid w:val="00420936"/>
    <w:rsid w:val="00420E06"/>
    <w:rsid w:val="00421B78"/>
    <w:rsid w:val="00421F2E"/>
    <w:rsid w:val="00422D6C"/>
    <w:rsid w:val="00423B10"/>
    <w:rsid w:val="00423C84"/>
    <w:rsid w:val="004249A3"/>
    <w:rsid w:val="004254D3"/>
    <w:rsid w:val="004259F5"/>
    <w:rsid w:val="00425A05"/>
    <w:rsid w:val="004268F9"/>
    <w:rsid w:val="00426ED4"/>
    <w:rsid w:val="00430CD1"/>
    <w:rsid w:val="00432436"/>
    <w:rsid w:val="00433157"/>
    <w:rsid w:val="0043318E"/>
    <w:rsid w:val="00433895"/>
    <w:rsid w:val="00433B85"/>
    <w:rsid w:val="00434DF2"/>
    <w:rsid w:val="00435B77"/>
    <w:rsid w:val="00435F65"/>
    <w:rsid w:val="00435FCE"/>
    <w:rsid w:val="00436A31"/>
    <w:rsid w:val="00436EA8"/>
    <w:rsid w:val="00437A9E"/>
    <w:rsid w:val="00440DD3"/>
    <w:rsid w:val="00441225"/>
    <w:rsid w:val="00441E91"/>
    <w:rsid w:val="00442F2E"/>
    <w:rsid w:val="004430D3"/>
    <w:rsid w:val="0044356C"/>
    <w:rsid w:val="004436B9"/>
    <w:rsid w:val="00443707"/>
    <w:rsid w:val="00443D79"/>
    <w:rsid w:val="004445AC"/>
    <w:rsid w:val="00444800"/>
    <w:rsid w:val="00445D3E"/>
    <w:rsid w:val="00446C02"/>
    <w:rsid w:val="004475A7"/>
    <w:rsid w:val="00447A02"/>
    <w:rsid w:val="00447DAB"/>
    <w:rsid w:val="00450040"/>
    <w:rsid w:val="00450514"/>
    <w:rsid w:val="004512AE"/>
    <w:rsid w:val="004515A2"/>
    <w:rsid w:val="004516CC"/>
    <w:rsid w:val="00451B87"/>
    <w:rsid w:val="00451F0F"/>
    <w:rsid w:val="0045309B"/>
    <w:rsid w:val="004530D2"/>
    <w:rsid w:val="004558B4"/>
    <w:rsid w:val="00455B1E"/>
    <w:rsid w:val="00456352"/>
    <w:rsid w:val="00456629"/>
    <w:rsid w:val="00456895"/>
    <w:rsid w:val="00456A02"/>
    <w:rsid w:val="00456D57"/>
    <w:rsid w:val="00457E75"/>
    <w:rsid w:val="00460B00"/>
    <w:rsid w:val="004615B3"/>
    <w:rsid w:val="00461865"/>
    <w:rsid w:val="00461A70"/>
    <w:rsid w:val="00461F78"/>
    <w:rsid w:val="004626CB"/>
    <w:rsid w:val="00462F51"/>
    <w:rsid w:val="00463931"/>
    <w:rsid w:val="00463FAC"/>
    <w:rsid w:val="004656B2"/>
    <w:rsid w:val="00465B2A"/>
    <w:rsid w:val="00466241"/>
    <w:rsid w:val="004671CC"/>
    <w:rsid w:val="004677B7"/>
    <w:rsid w:val="004701DE"/>
    <w:rsid w:val="0047089B"/>
    <w:rsid w:val="00470E06"/>
    <w:rsid w:val="00470FEE"/>
    <w:rsid w:val="00472D99"/>
    <w:rsid w:val="00473EB7"/>
    <w:rsid w:val="00473F47"/>
    <w:rsid w:val="0047432D"/>
    <w:rsid w:val="00475ED0"/>
    <w:rsid w:val="00476082"/>
    <w:rsid w:val="0047644B"/>
    <w:rsid w:val="004766E1"/>
    <w:rsid w:val="00477A9A"/>
    <w:rsid w:val="004809B1"/>
    <w:rsid w:val="004825D6"/>
    <w:rsid w:val="00482E81"/>
    <w:rsid w:val="0048306A"/>
    <w:rsid w:val="004830C8"/>
    <w:rsid w:val="004836E1"/>
    <w:rsid w:val="0048435D"/>
    <w:rsid w:val="00484D14"/>
    <w:rsid w:val="004863A2"/>
    <w:rsid w:val="004876AA"/>
    <w:rsid w:val="004912DD"/>
    <w:rsid w:val="00491B02"/>
    <w:rsid w:val="00492948"/>
    <w:rsid w:val="00492B06"/>
    <w:rsid w:val="0049367F"/>
    <w:rsid w:val="00493822"/>
    <w:rsid w:val="0049385E"/>
    <w:rsid w:val="00493B4D"/>
    <w:rsid w:val="0049531F"/>
    <w:rsid w:val="004956DA"/>
    <w:rsid w:val="00495A7E"/>
    <w:rsid w:val="00495C73"/>
    <w:rsid w:val="00496BB0"/>
    <w:rsid w:val="0049770B"/>
    <w:rsid w:val="00497785"/>
    <w:rsid w:val="004A0175"/>
    <w:rsid w:val="004A0312"/>
    <w:rsid w:val="004A0B15"/>
    <w:rsid w:val="004A1073"/>
    <w:rsid w:val="004A172F"/>
    <w:rsid w:val="004A193A"/>
    <w:rsid w:val="004A21AB"/>
    <w:rsid w:val="004A24D7"/>
    <w:rsid w:val="004A25A3"/>
    <w:rsid w:val="004A2CA6"/>
    <w:rsid w:val="004A2EA6"/>
    <w:rsid w:val="004A3AB7"/>
    <w:rsid w:val="004A69F8"/>
    <w:rsid w:val="004A6BC8"/>
    <w:rsid w:val="004A72F3"/>
    <w:rsid w:val="004A7450"/>
    <w:rsid w:val="004A7870"/>
    <w:rsid w:val="004A7C46"/>
    <w:rsid w:val="004B13F3"/>
    <w:rsid w:val="004B14B4"/>
    <w:rsid w:val="004B172B"/>
    <w:rsid w:val="004B4A04"/>
    <w:rsid w:val="004B4F1B"/>
    <w:rsid w:val="004B5317"/>
    <w:rsid w:val="004B5BE5"/>
    <w:rsid w:val="004C06E8"/>
    <w:rsid w:val="004C18D4"/>
    <w:rsid w:val="004C1C10"/>
    <w:rsid w:val="004C22F3"/>
    <w:rsid w:val="004C3550"/>
    <w:rsid w:val="004C4B4D"/>
    <w:rsid w:val="004C5EA0"/>
    <w:rsid w:val="004C694E"/>
    <w:rsid w:val="004C6A0F"/>
    <w:rsid w:val="004C71A1"/>
    <w:rsid w:val="004D174F"/>
    <w:rsid w:val="004D183D"/>
    <w:rsid w:val="004D1E07"/>
    <w:rsid w:val="004D3188"/>
    <w:rsid w:val="004D4171"/>
    <w:rsid w:val="004D4C91"/>
    <w:rsid w:val="004D5D3E"/>
    <w:rsid w:val="004D69DC"/>
    <w:rsid w:val="004D6EC4"/>
    <w:rsid w:val="004D7AAC"/>
    <w:rsid w:val="004D7F0F"/>
    <w:rsid w:val="004E0EAA"/>
    <w:rsid w:val="004E122E"/>
    <w:rsid w:val="004E2077"/>
    <w:rsid w:val="004E20C3"/>
    <w:rsid w:val="004E215B"/>
    <w:rsid w:val="004E30AB"/>
    <w:rsid w:val="004E3E69"/>
    <w:rsid w:val="004E404B"/>
    <w:rsid w:val="004E4324"/>
    <w:rsid w:val="004E442E"/>
    <w:rsid w:val="004E5065"/>
    <w:rsid w:val="004E583D"/>
    <w:rsid w:val="004E7B3A"/>
    <w:rsid w:val="004F09A9"/>
    <w:rsid w:val="004F0A86"/>
    <w:rsid w:val="004F1171"/>
    <w:rsid w:val="004F1376"/>
    <w:rsid w:val="004F20F7"/>
    <w:rsid w:val="004F2118"/>
    <w:rsid w:val="004F2FE7"/>
    <w:rsid w:val="004F34C0"/>
    <w:rsid w:val="004F3569"/>
    <w:rsid w:val="004F4BB7"/>
    <w:rsid w:val="004F4F83"/>
    <w:rsid w:val="004F59C5"/>
    <w:rsid w:val="004F6603"/>
    <w:rsid w:val="004F66F0"/>
    <w:rsid w:val="004F700E"/>
    <w:rsid w:val="004F7D24"/>
    <w:rsid w:val="00500BEB"/>
    <w:rsid w:val="00500DCA"/>
    <w:rsid w:val="005016A6"/>
    <w:rsid w:val="005016BA"/>
    <w:rsid w:val="00501F6E"/>
    <w:rsid w:val="00502B8B"/>
    <w:rsid w:val="00503C7C"/>
    <w:rsid w:val="00503CD4"/>
    <w:rsid w:val="00503FC1"/>
    <w:rsid w:val="00504077"/>
    <w:rsid w:val="0050512C"/>
    <w:rsid w:val="00505386"/>
    <w:rsid w:val="005059EB"/>
    <w:rsid w:val="0050611D"/>
    <w:rsid w:val="005067F2"/>
    <w:rsid w:val="00507258"/>
    <w:rsid w:val="00507671"/>
    <w:rsid w:val="00510AC9"/>
    <w:rsid w:val="00510B7F"/>
    <w:rsid w:val="00510C3F"/>
    <w:rsid w:val="0051105F"/>
    <w:rsid w:val="005116F9"/>
    <w:rsid w:val="00512625"/>
    <w:rsid w:val="00512911"/>
    <w:rsid w:val="00512DCD"/>
    <w:rsid w:val="00513BC5"/>
    <w:rsid w:val="00514F16"/>
    <w:rsid w:val="00515193"/>
    <w:rsid w:val="00515E1A"/>
    <w:rsid w:val="0051635F"/>
    <w:rsid w:val="00516B53"/>
    <w:rsid w:val="00516EB1"/>
    <w:rsid w:val="0051719B"/>
    <w:rsid w:val="00517210"/>
    <w:rsid w:val="0051735A"/>
    <w:rsid w:val="00517598"/>
    <w:rsid w:val="005200D9"/>
    <w:rsid w:val="00520329"/>
    <w:rsid w:val="00520781"/>
    <w:rsid w:val="0052136B"/>
    <w:rsid w:val="00521D82"/>
    <w:rsid w:val="00522DBD"/>
    <w:rsid w:val="0052307A"/>
    <w:rsid w:val="0052383F"/>
    <w:rsid w:val="00523D5B"/>
    <w:rsid w:val="00524923"/>
    <w:rsid w:val="00524AF3"/>
    <w:rsid w:val="00524DC8"/>
    <w:rsid w:val="00525447"/>
    <w:rsid w:val="0052580E"/>
    <w:rsid w:val="00525814"/>
    <w:rsid w:val="00525FA8"/>
    <w:rsid w:val="0052605C"/>
    <w:rsid w:val="00526FB9"/>
    <w:rsid w:val="005276EC"/>
    <w:rsid w:val="005279F7"/>
    <w:rsid w:val="00527BA0"/>
    <w:rsid w:val="0053034F"/>
    <w:rsid w:val="00531530"/>
    <w:rsid w:val="0053200F"/>
    <w:rsid w:val="00532255"/>
    <w:rsid w:val="0053496C"/>
    <w:rsid w:val="00534F0B"/>
    <w:rsid w:val="00535461"/>
    <w:rsid w:val="00536296"/>
    <w:rsid w:val="00536B73"/>
    <w:rsid w:val="00536E46"/>
    <w:rsid w:val="00536E65"/>
    <w:rsid w:val="00537E11"/>
    <w:rsid w:val="005404E1"/>
    <w:rsid w:val="00540B47"/>
    <w:rsid w:val="005414F7"/>
    <w:rsid w:val="00541699"/>
    <w:rsid w:val="00541B0E"/>
    <w:rsid w:val="0054224C"/>
    <w:rsid w:val="00543143"/>
    <w:rsid w:val="00543536"/>
    <w:rsid w:val="0054360E"/>
    <w:rsid w:val="00544EAC"/>
    <w:rsid w:val="00545521"/>
    <w:rsid w:val="0054632F"/>
    <w:rsid w:val="0054677B"/>
    <w:rsid w:val="005468B9"/>
    <w:rsid w:val="00546F64"/>
    <w:rsid w:val="00547463"/>
    <w:rsid w:val="00547EA3"/>
    <w:rsid w:val="0055095D"/>
    <w:rsid w:val="00552021"/>
    <w:rsid w:val="00552B50"/>
    <w:rsid w:val="00553294"/>
    <w:rsid w:val="00553C87"/>
    <w:rsid w:val="00555290"/>
    <w:rsid w:val="00555C0D"/>
    <w:rsid w:val="005560B7"/>
    <w:rsid w:val="00556E47"/>
    <w:rsid w:val="005616F0"/>
    <w:rsid w:val="00561DED"/>
    <w:rsid w:val="005629B0"/>
    <w:rsid w:val="005639F6"/>
    <w:rsid w:val="005643B9"/>
    <w:rsid w:val="005649F9"/>
    <w:rsid w:val="00564D72"/>
    <w:rsid w:val="00565CC8"/>
    <w:rsid w:val="00566561"/>
    <w:rsid w:val="00567765"/>
    <w:rsid w:val="00567E24"/>
    <w:rsid w:val="00567E7D"/>
    <w:rsid w:val="00570A9D"/>
    <w:rsid w:val="00570EE8"/>
    <w:rsid w:val="00571F87"/>
    <w:rsid w:val="00573693"/>
    <w:rsid w:val="00573BC4"/>
    <w:rsid w:val="00573E83"/>
    <w:rsid w:val="00574520"/>
    <w:rsid w:val="0057602E"/>
    <w:rsid w:val="00576507"/>
    <w:rsid w:val="00576989"/>
    <w:rsid w:val="00576E90"/>
    <w:rsid w:val="0057732F"/>
    <w:rsid w:val="005801E0"/>
    <w:rsid w:val="00580935"/>
    <w:rsid w:val="0058096F"/>
    <w:rsid w:val="00580FB3"/>
    <w:rsid w:val="005811FA"/>
    <w:rsid w:val="005818C6"/>
    <w:rsid w:val="00584319"/>
    <w:rsid w:val="00585234"/>
    <w:rsid w:val="005853AF"/>
    <w:rsid w:val="00585721"/>
    <w:rsid w:val="00585BB3"/>
    <w:rsid w:val="00585C7C"/>
    <w:rsid w:val="0058633B"/>
    <w:rsid w:val="00590129"/>
    <w:rsid w:val="00590532"/>
    <w:rsid w:val="005908C5"/>
    <w:rsid w:val="005924C7"/>
    <w:rsid w:val="00592CFB"/>
    <w:rsid w:val="005942FE"/>
    <w:rsid w:val="005949B2"/>
    <w:rsid w:val="00596AAF"/>
    <w:rsid w:val="00597325"/>
    <w:rsid w:val="00597AA5"/>
    <w:rsid w:val="005A0155"/>
    <w:rsid w:val="005A110C"/>
    <w:rsid w:val="005A12FA"/>
    <w:rsid w:val="005A2110"/>
    <w:rsid w:val="005A2B0B"/>
    <w:rsid w:val="005A30D4"/>
    <w:rsid w:val="005A4095"/>
    <w:rsid w:val="005A56D0"/>
    <w:rsid w:val="005A6F5F"/>
    <w:rsid w:val="005B057E"/>
    <w:rsid w:val="005B0882"/>
    <w:rsid w:val="005B2373"/>
    <w:rsid w:val="005B24B4"/>
    <w:rsid w:val="005B3A03"/>
    <w:rsid w:val="005B3BFC"/>
    <w:rsid w:val="005B48A6"/>
    <w:rsid w:val="005B4F02"/>
    <w:rsid w:val="005B74F9"/>
    <w:rsid w:val="005B7656"/>
    <w:rsid w:val="005B77E5"/>
    <w:rsid w:val="005C17FF"/>
    <w:rsid w:val="005C1F0E"/>
    <w:rsid w:val="005C2087"/>
    <w:rsid w:val="005C24C0"/>
    <w:rsid w:val="005C2C96"/>
    <w:rsid w:val="005C3D23"/>
    <w:rsid w:val="005C3E27"/>
    <w:rsid w:val="005C426E"/>
    <w:rsid w:val="005C4416"/>
    <w:rsid w:val="005C45D9"/>
    <w:rsid w:val="005C5351"/>
    <w:rsid w:val="005C65CA"/>
    <w:rsid w:val="005C735B"/>
    <w:rsid w:val="005C7959"/>
    <w:rsid w:val="005D016C"/>
    <w:rsid w:val="005D1321"/>
    <w:rsid w:val="005D1A61"/>
    <w:rsid w:val="005D2174"/>
    <w:rsid w:val="005D22B0"/>
    <w:rsid w:val="005D4A13"/>
    <w:rsid w:val="005D4AC2"/>
    <w:rsid w:val="005D4C32"/>
    <w:rsid w:val="005D4EB7"/>
    <w:rsid w:val="005D721D"/>
    <w:rsid w:val="005D7E65"/>
    <w:rsid w:val="005E02A2"/>
    <w:rsid w:val="005E03EE"/>
    <w:rsid w:val="005E1C66"/>
    <w:rsid w:val="005E207E"/>
    <w:rsid w:val="005E23D6"/>
    <w:rsid w:val="005E316C"/>
    <w:rsid w:val="005E3B29"/>
    <w:rsid w:val="005E42A6"/>
    <w:rsid w:val="005E453C"/>
    <w:rsid w:val="005E56B4"/>
    <w:rsid w:val="005E5FF1"/>
    <w:rsid w:val="005E627D"/>
    <w:rsid w:val="005E6CDB"/>
    <w:rsid w:val="005E6F23"/>
    <w:rsid w:val="005F011C"/>
    <w:rsid w:val="005F244D"/>
    <w:rsid w:val="005F2EFE"/>
    <w:rsid w:val="005F46D1"/>
    <w:rsid w:val="005F4CB0"/>
    <w:rsid w:val="005F5A47"/>
    <w:rsid w:val="00600388"/>
    <w:rsid w:val="006010E2"/>
    <w:rsid w:val="00601194"/>
    <w:rsid w:val="00601BC6"/>
    <w:rsid w:val="00601E66"/>
    <w:rsid w:val="0060300B"/>
    <w:rsid w:val="00603408"/>
    <w:rsid w:val="006037AD"/>
    <w:rsid w:val="00603E28"/>
    <w:rsid w:val="00606800"/>
    <w:rsid w:val="00606D58"/>
    <w:rsid w:val="00607188"/>
    <w:rsid w:val="0061035A"/>
    <w:rsid w:val="00610826"/>
    <w:rsid w:val="00610D10"/>
    <w:rsid w:val="0061101D"/>
    <w:rsid w:val="006113F0"/>
    <w:rsid w:val="00611E97"/>
    <w:rsid w:val="006128CE"/>
    <w:rsid w:val="00613D19"/>
    <w:rsid w:val="00614634"/>
    <w:rsid w:val="00614CEC"/>
    <w:rsid w:val="00615F3D"/>
    <w:rsid w:val="00617476"/>
    <w:rsid w:val="00620101"/>
    <w:rsid w:val="00620F8C"/>
    <w:rsid w:val="00621230"/>
    <w:rsid w:val="00621973"/>
    <w:rsid w:val="00622CDA"/>
    <w:rsid w:val="00622DCB"/>
    <w:rsid w:val="00622E5D"/>
    <w:rsid w:val="0062508C"/>
    <w:rsid w:val="00625223"/>
    <w:rsid w:val="00625CCF"/>
    <w:rsid w:val="00625E5A"/>
    <w:rsid w:val="0062619B"/>
    <w:rsid w:val="006263A2"/>
    <w:rsid w:val="00627398"/>
    <w:rsid w:val="0063088E"/>
    <w:rsid w:val="00630A65"/>
    <w:rsid w:val="00630A6F"/>
    <w:rsid w:val="006312F8"/>
    <w:rsid w:val="00631516"/>
    <w:rsid w:val="00631A88"/>
    <w:rsid w:val="006329CE"/>
    <w:rsid w:val="00632CDA"/>
    <w:rsid w:val="006335D6"/>
    <w:rsid w:val="00633FF8"/>
    <w:rsid w:val="00635307"/>
    <w:rsid w:val="0063556B"/>
    <w:rsid w:val="00635EDA"/>
    <w:rsid w:val="0063609E"/>
    <w:rsid w:val="00636108"/>
    <w:rsid w:val="0063722B"/>
    <w:rsid w:val="00637669"/>
    <w:rsid w:val="00637CE7"/>
    <w:rsid w:val="00640371"/>
    <w:rsid w:val="00640A64"/>
    <w:rsid w:val="00640C4D"/>
    <w:rsid w:val="00640D3F"/>
    <w:rsid w:val="00641336"/>
    <w:rsid w:val="00641682"/>
    <w:rsid w:val="00641DD7"/>
    <w:rsid w:val="00642621"/>
    <w:rsid w:val="00642997"/>
    <w:rsid w:val="006433FE"/>
    <w:rsid w:val="006436BC"/>
    <w:rsid w:val="00643BC7"/>
    <w:rsid w:val="00643D6C"/>
    <w:rsid w:val="006465E9"/>
    <w:rsid w:val="00646667"/>
    <w:rsid w:val="0064699D"/>
    <w:rsid w:val="00647FD9"/>
    <w:rsid w:val="00650508"/>
    <w:rsid w:val="006508AA"/>
    <w:rsid w:val="00651636"/>
    <w:rsid w:val="00652B32"/>
    <w:rsid w:val="00654033"/>
    <w:rsid w:val="006541B1"/>
    <w:rsid w:val="0065499B"/>
    <w:rsid w:val="00654BF1"/>
    <w:rsid w:val="006569B4"/>
    <w:rsid w:val="00657E0F"/>
    <w:rsid w:val="00657F53"/>
    <w:rsid w:val="0066018F"/>
    <w:rsid w:val="00661C7F"/>
    <w:rsid w:val="00662CD6"/>
    <w:rsid w:val="0066310F"/>
    <w:rsid w:val="0066340C"/>
    <w:rsid w:val="00663A48"/>
    <w:rsid w:val="006647BD"/>
    <w:rsid w:val="00665505"/>
    <w:rsid w:val="0066675B"/>
    <w:rsid w:val="00666E0C"/>
    <w:rsid w:val="00666E25"/>
    <w:rsid w:val="006679E7"/>
    <w:rsid w:val="006702A2"/>
    <w:rsid w:val="006702EF"/>
    <w:rsid w:val="00670FDF"/>
    <w:rsid w:val="006714FC"/>
    <w:rsid w:val="0067267D"/>
    <w:rsid w:val="006729C5"/>
    <w:rsid w:val="00672A7D"/>
    <w:rsid w:val="00672BBB"/>
    <w:rsid w:val="00673CA7"/>
    <w:rsid w:val="0067428E"/>
    <w:rsid w:val="00676754"/>
    <w:rsid w:val="00677357"/>
    <w:rsid w:val="0067789D"/>
    <w:rsid w:val="00677DB3"/>
    <w:rsid w:val="006800E5"/>
    <w:rsid w:val="00681A58"/>
    <w:rsid w:val="006833B3"/>
    <w:rsid w:val="0068432E"/>
    <w:rsid w:val="00685957"/>
    <w:rsid w:val="006863C1"/>
    <w:rsid w:val="006865A7"/>
    <w:rsid w:val="0068677A"/>
    <w:rsid w:val="00686D3D"/>
    <w:rsid w:val="00687219"/>
    <w:rsid w:val="00687594"/>
    <w:rsid w:val="00690646"/>
    <w:rsid w:val="00690CE1"/>
    <w:rsid w:val="006915CA"/>
    <w:rsid w:val="00691EA7"/>
    <w:rsid w:val="00692950"/>
    <w:rsid w:val="00692B2B"/>
    <w:rsid w:val="00693B15"/>
    <w:rsid w:val="00694429"/>
    <w:rsid w:val="00695AF6"/>
    <w:rsid w:val="00695B5C"/>
    <w:rsid w:val="00696423"/>
    <w:rsid w:val="00696DA5"/>
    <w:rsid w:val="00697CCA"/>
    <w:rsid w:val="00697DC8"/>
    <w:rsid w:val="006A023A"/>
    <w:rsid w:val="006A025C"/>
    <w:rsid w:val="006A0A67"/>
    <w:rsid w:val="006A0BD6"/>
    <w:rsid w:val="006A1737"/>
    <w:rsid w:val="006A1741"/>
    <w:rsid w:val="006A23BE"/>
    <w:rsid w:val="006A3152"/>
    <w:rsid w:val="006A3359"/>
    <w:rsid w:val="006A38EB"/>
    <w:rsid w:val="006A4859"/>
    <w:rsid w:val="006A4B03"/>
    <w:rsid w:val="006A4DBD"/>
    <w:rsid w:val="006A4EEC"/>
    <w:rsid w:val="006A4F98"/>
    <w:rsid w:val="006A5A7F"/>
    <w:rsid w:val="006A670C"/>
    <w:rsid w:val="006A769D"/>
    <w:rsid w:val="006B05E8"/>
    <w:rsid w:val="006B2F96"/>
    <w:rsid w:val="006B3AC2"/>
    <w:rsid w:val="006B3F81"/>
    <w:rsid w:val="006B54E4"/>
    <w:rsid w:val="006B5743"/>
    <w:rsid w:val="006B5C06"/>
    <w:rsid w:val="006B6713"/>
    <w:rsid w:val="006B702E"/>
    <w:rsid w:val="006B7627"/>
    <w:rsid w:val="006C02AD"/>
    <w:rsid w:val="006C0511"/>
    <w:rsid w:val="006C07B6"/>
    <w:rsid w:val="006C0C51"/>
    <w:rsid w:val="006C0CAA"/>
    <w:rsid w:val="006C0CDE"/>
    <w:rsid w:val="006C1457"/>
    <w:rsid w:val="006C1A9B"/>
    <w:rsid w:val="006C1CD2"/>
    <w:rsid w:val="006C2626"/>
    <w:rsid w:val="006C2994"/>
    <w:rsid w:val="006C2CB1"/>
    <w:rsid w:val="006C4125"/>
    <w:rsid w:val="006C4D24"/>
    <w:rsid w:val="006C51C4"/>
    <w:rsid w:val="006C55B4"/>
    <w:rsid w:val="006C5934"/>
    <w:rsid w:val="006C5C38"/>
    <w:rsid w:val="006C61A3"/>
    <w:rsid w:val="006C645E"/>
    <w:rsid w:val="006C7611"/>
    <w:rsid w:val="006C7F5C"/>
    <w:rsid w:val="006D1708"/>
    <w:rsid w:val="006D24CD"/>
    <w:rsid w:val="006D24E8"/>
    <w:rsid w:val="006D33B9"/>
    <w:rsid w:val="006D4247"/>
    <w:rsid w:val="006D47FA"/>
    <w:rsid w:val="006D4B1C"/>
    <w:rsid w:val="006D4CBD"/>
    <w:rsid w:val="006D4D84"/>
    <w:rsid w:val="006D5A18"/>
    <w:rsid w:val="006D5BC0"/>
    <w:rsid w:val="006D5EB4"/>
    <w:rsid w:val="006D6165"/>
    <w:rsid w:val="006D655B"/>
    <w:rsid w:val="006D6FE1"/>
    <w:rsid w:val="006D72B5"/>
    <w:rsid w:val="006E0116"/>
    <w:rsid w:val="006E0520"/>
    <w:rsid w:val="006E0A2E"/>
    <w:rsid w:val="006E0BC2"/>
    <w:rsid w:val="006E0D5F"/>
    <w:rsid w:val="006E115C"/>
    <w:rsid w:val="006E16CB"/>
    <w:rsid w:val="006E2502"/>
    <w:rsid w:val="006E2DB7"/>
    <w:rsid w:val="006E346A"/>
    <w:rsid w:val="006E391C"/>
    <w:rsid w:val="006E48F5"/>
    <w:rsid w:val="006E56DA"/>
    <w:rsid w:val="006E6130"/>
    <w:rsid w:val="006E7671"/>
    <w:rsid w:val="006F0AB3"/>
    <w:rsid w:val="006F2B73"/>
    <w:rsid w:val="006F3300"/>
    <w:rsid w:val="006F3BC2"/>
    <w:rsid w:val="006F4E01"/>
    <w:rsid w:val="006F560B"/>
    <w:rsid w:val="006F794C"/>
    <w:rsid w:val="007007F2"/>
    <w:rsid w:val="00700F0C"/>
    <w:rsid w:val="00701A53"/>
    <w:rsid w:val="00701D94"/>
    <w:rsid w:val="007029D8"/>
    <w:rsid w:val="00704998"/>
    <w:rsid w:val="00705908"/>
    <w:rsid w:val="007062B1"/>
    <w:rsid w:val="00706E12"/>
    <w:rsid w:val="00706FFF"/>
    <w:rsid w:val="007102FC"/>
    <w:rsid w:val="0071241E"/>
    <w:rsid w:val="007124A4"/>
    <w:rsid w:val="00715528"/>
    <w:rsid w:val="007156C5"/>
    <w:rsid w:val="00715C13"/>
    <w:rsid w:val="0071654B"/>
    <w:rsid w:val="00716738"/>
    <w:rsid w:val="00717EAC"/>
    <w:rsid w:val="007213B4"/>
    <w:rsid w:val="00721F52"/>
    <w:rsid w:val="00724C58"/>
    <w:rsid w:val="00726480"/>
    <w:rsid w:val="00727106"/>
    <w:rsid w:val="007307BF"/>
    <w:rsid w:val="007317B0"/>
    <w:rsid w:val="00731F58"/>
    <w:rsid w:val="0073314D"/>
    <w:rsid w:val="00733B7F"/>
    <w:rsid w:val="007341A8"/>
    <w:rsid w:val="00734ED6"/>
    <w:rsid w:val="0073504D"/>
    <w:rsid w:val="00736127"/>
    <w:rsid w:val="00736384"/>
    <w:rsid w:val="00736BD9"/>
    <w:rsid w:val="00737E48"/>
    <w:rsid w:val="007400A2"/>
    <w:rsid w:val="00741378"/>
    <w:rsid w:val="00742142"/>
    <w:rsid w:val="007421E4"/>
    <w:rsid w:val="007423B8"/>
    <w:rsid w:val="007429C5"/>
    <w:rsid w:val="0074392F"/>
    <w:rsid w:val="00743CDA"/>
    <w:rsid w:val="007454FE"/>
    <w:rsid w:val="007456EE"/>
    <w:rsid w:val="007459B7"/>
    <w:rsid w:val="00745B69"/>
    <w:rsid w:val="00746343"/>
    <w:rsid w:val="00747B33"/>
    <w:rsid w:val="0075060B"/>
    <w:rsid w:val="00750FDC"/>
    <w:rsid w:val="007510C7"/>
    <w:rsid w:val="007537E3"/>
    <w:rsid w:val="0075416A"/>
    <w:rsid w:val="00754C52"/>
    <w:rsid w:val="007552F9"/>
    <w:rsid w:val="00756715"/>
    <w:rsid w:val="00757C4D"/>
    <w:rsid w:val="00760A8F"/>
    <w:rsid w:val="00761833"/>
    <w:rsid w:val="007626C4"/>
    <w:rsid w:val="007629A2"/>
    <w:rsid w:val="00762A25"/>
    <w:rsid w:val="0076362B"/>
    <w:rsid w:val="00763A47"/>
    <w:rsid w:val="007649D3"/>
    <w:rsid w:val="00765C79"/>
    <w:rsid w:val="00765F82"/>
    <w:rsid w:val="00766D50"/>
    <w:rsid w:val="00771457"/>
    <w:rsid w:val="00771558"/>
    <w:rsid w:val="00771610"/>
    <w:rsid w:val="0077265B"/>
    <w:rsid w:val="00772A40"/>
    <w:rsid w:val="007733B9"/>
    <w:rsid w:val="00773BA5"/>
    <w:rsid w:val="007744FC"/>
    <w:rsid w:val="00774DE5"/>
    <w:rsid w:val="007752C9"/>
    <w:rsid w:val="0077534C"/>
    <w:rsid w:val="007756A7"/>
    <w:rsid w:val="00775DA9"/>
    <w:rsid w:val="007761E4"/>
    <w:rsid w:val="007766CB"/>
    <w:rsid w:val="00776753"/>
    <w:rsid w:val="007770E6"/>
    <w:rsid w:val="0077753C"/>
    <w:rsid w:val="0078075A"/>
    <w:rsid w:val="007808B2"/>
    <w:rsid w:val="00780DEC"/>
    <w:rsid w:val="00780EDD"/>
    <w:rsid w:val="00781D45"/>
    <w:rsid w:val="007821F3"/>
    <w:rsid w:val="00782FE3"/>
    <w:rsid w:val="00783508"/>
    <w:rsid w:val="00783BEF"/>
    <w:rsid w:val="00783DA6"/>
    <w:rsid w:val="00783DF6"/>
    <w:rsid w:val="007840A5"/>
    <w:rsid w:val="00784CE3"/>
    <w:rsid w:val="0078505F"/>
    <w:rsid w:val="007854BC"/>
    <w:rsid w:val="00785868"/>
    <w:rsid w:val="00785A56"/>
    <w:rsid w:val="00785D98"/>
    <w:rsid w:val="007870DC"/>
    <w:rsid w:val="007875FB"/>
    <w:rsid w:val="00790010"/>
    <w:rsid w:val="0079080C"/>
    <w:rsid w:val="007916AB"/>
    <w:rsid w:val="00791DEF"/>
    <w:rsid w:val="00792357"/>
    <w:rsid w:val="00792E03"/>
    <w:rsid w:val="00794737"/>
    <w:rsid w:val="00795156"/>
    <w:rsid w:val="00795DC0"/>
    <w:rsid w:val="00796DA5"/>
    <w:rsid w:val="00797147"/>
    <w:rsid w:val="007A03A6"/>
    <w:rsid w:val="007A05C7"/>
    <w:rsid w:val="007A05F2"/>
    <w:rsid w:val="007A0BFD"/>
    <w:rsid w:val="007A168F"/>
    <w:rsid w:val="007A2172"/>
    <w:rsid w:val="007A2733"/>
    <w:rsid w:val="007A27EF"/>
    <w:rsid w:val="007A2957"/>
    <w:rsid w:val="007A35DB"/>
    <w:rsid w:val="007A39BF"/>
    <w:rsid w:val="007A3DC4"/>
    <w:rsid w:val="007A4570"/>
    <w:rsid w:val="007A5F28"/>
    <w:rsid w:val="007A63C2"/>
    <w:rsid w:val="007A661C"/>
    <w:rsid w:val="007A718F"/>
    <w:rsid w:val="007A742F"/>
    <w:rsid w:val="007B04A3"/>
    <w:rsid w:val="007B0B30"/>
    <w:rsid w:val="007B1A24"/>
    <w:rsid w:val="007B1C89"/>
    <w:rsid w:val="007B1F14"/>
    <w:rsid w:val="007B2119"/>
    <w:rsid w:val="007B2262"/>
    <w:rsid w:val="007B24B9"/>
    <w:rsid w:val="007B2AE9"/>
    <w:rsid w:val="007B339F"/>
    <w:rsid w:val="007B40FC"/>
    <w:rsid w:val="007B4917"/>
    <w:rsid w:val="007B6AE1"/>
    <w:rsid w:val="007B6BF2"/>
    <w:rsid w:val="007B737F"/>
    <w:rsid w:val="007B7DCC"/>
    <w:rsid w:val="007C086C"/>
    <w:rsid w:val="007C0BFE"/>
    <w:rsid w:val="007C0E93"/>
    <w:rsid w:val="007C1402"/>
    <w:rsid w:val="007C1F68"/>
    <w:rsid w:val="007C27BF"/>
    <w:rsid w:val="007C294D"/>
    <w:rsid w:val="007C2EF9"/>
    <w:rsid w:val="007C2F0B"/>
    <w:rsid w:val="007C3394"/>
    <w:rsid w:val="007C4440"/>
    <w:rsid w:val="007C456F"/>
    <w:rsid w:val="007C479C"/>
    <w:rsid w:val="007C4B6E"/>
    <w:rsid w:val="007C4E9F"/>
    <w:rsid w:val="007C55DD"/>
    <w:rsid w:val="007C6F4E"/>
    <w:rsid w:val="007C7519"/>
    <w:rsid w:val="007D1301"/>
    <w:rsid w:val="007D1F70"/>
    <w:rsid w:val="007D2B8C"/>
    <w:rsid w:val="007D2CF6"/>
    <w:rsid w:val="007D2E7B"/>
    <w:rsid w:val="007D337B"/>
    <w:rsid w:val="007D4163"/>
    <w:rsid w:val="007D45C1"/>
    <w:rsid w:val="007D48E6"/>
    <w:rsid w:val="007D52E2"/>
    <w:rsid w:val="007D5447"/>
    <w:rsid w:val="007D546F"/>
    <w:rsid w:val="007D54A8"/>
    <w:rsid w:val="007D561A"/>
    <w:rsid w:val="007D6387"/>
    <w:rsid w:val="007D6599"/>
    <w:rsid w:val="007D66B1"/>
    <w:rsid w:val="007D7A82"/>
    <w:rsid w:val="007E09E2"/>
    <w:rsid w:val="007E0CEC"/>
    <w:rsid w:val="007E0F85"/>
    <w:rsid w:val="007E1042"/>
    <w:rsid w:val="007E21CB"/>
    <w:rsid w:val="007E285C"/>
    <w:rsid w:val="007E2A97"/>
    <w:rsid w:val="007E2B08"/>
    <w:rsid w:val="007E3492"/>
    <w:rsid w:val="007E38EC"/>
    <w:rsid w:val="007E3D12"/>
    <w:rsid w:val="007E5058"/>
    <w:rsid w:val="007E6834"/>
    <w:rsid w:val="007E6838"/>
    <w:rsid w:val="007E73AC"/>
    <w:rsid w:val="007E76D8"/>
    <w:rsid w:val="007F10F5"/>
    <w:rsid w:val="007F1923"/>
    <w:rsid w:val="007F1BFD"/>
    <w:rsid w:val="007F1E52"/>
    <w:rsid w:val="007F3CE8"/>
    <w:rsid w:val="007F3FFF"/>
    <w:rsid w:val="007F4383"/>
    <w:rsid w:val="007F46E9"/>
    <w:rsid w:val="007F4C33"/>
    <w:rsid w:val="007F4F93"/>
    <w:rsid w:val="007F564D"/>
    <w:rsid w:val="007F5E92"/>
    <w:rsid w:val="007F71DE"/>
    <w:rsid w:val="007F753C"/>
    <w:rsid w:val="00800210"/>
    <w:rsid w:val="0080051D"/>
    <w:rsid w:val="0080099F"/>
    <w:rsid w:val="00800E92"/>
    <w:rsid w:val="00800FEB"/>
    <w:rsid w:val="00801510"/>
    <w:rsid w:val="008019B1"/>
    <w:rsid w:val="00802900"/>
    <w:rsid w:val="0080293F"/>
    <w:rsid w:val="00803A6B"/>
    <w:rsid w:val="00803E51"/>
    <w:rsid w:val="00804655"/>
    <w:rsid w:val="0080546A"/>
    <w:rsid w:val="008055BC"/>
    <w:rsid w:val="008062EA"/>
    <w:rsid w:val="00806B1E"/>
    <w:rsid w:val="00806E91"/>
    <w:rsid w:val="00807745"/>
    <w:rsid w:val="008077A9"/>
    <w:rsid w:val="008078FD"/>
    <w:rsid w:val="008100DA"/>
    <w:rsid w:val="00810370"/>
    <w:rsid w:val="00810BDA"/>
    <w:rsid w:val="0081184D"/>
    <w:rsid w:val="00811A7C"/>
    <w:rsid w:val="00813BA1"/>
    <w:rsid w:val="0081412A"/>
    <w:rsid w:val="00814F88"/>
    <w:rsid w:val="00815DA9"/>
    <w:rsid w:val="0081603D"/>
    <w:rsid w:val="0081678B"/>
    <w:rsid w:val="0081771B"/>
    <w:rsid w:val="00817CBC"/>
    <w:rsid w:val="00817E17"/>
    <w:rsid w:val="00820115"/>
    <w:rsid w:val="008211C3"/>
    <w:rsid w:val="00821A6A"/>
    <w:rsid w:val="00821D09"/>
    <w:rsid w:val="008223B9"/>
    <w:rsid w:val="008225AD"/>
    <w:rsid w:val="00822620"/>
    <w:rsid w:val="00822FCA"/>
    <w:rsid w:val="00822FDF"/>
    <w:rsid w:val="00823F1C"/>
    <w:rsid w:val="00825221"/>
    <w:rsid w:val="0082596C"/>
    <w:rsid w:val="00825DBF"/>
    <w:rsid w:val="008269CB"/>
    <w:rsid w:val="00826E79"/>
    <w:rsid w:val="00826E8F"/>
    <w:rsid w:val="00826F71"/>
    <w:rsid w:val="00830295"/>
    <w:rsid w:val="00830C36"/>
    <w:rsid w:val="00830CE5"/>
    <w:rsid w:val="00831004"/>
    <w:rsid w:val="00831103"/>
    <w:rsid w:val="00831956"/>
    <w:rsid w:val="00831F66"/>
    <w:rsid w:val="00832362"/>
    <w:rsid w:val="008331B7"/>
    <w:rsid w:val="008337E4"/>
    <w:rsid w:val="00833B95"/>
    <w:rsid w:val="00833EC5"/>
    <w:rsid w:val="00834529"/>
    <w:rsid w:val="00834D1A"/>
    <w:rsid w:val="00834DF8"/>
    <w:rsid w:val="008359E0"/>
    <w:rsid w:val="00836750"/>
    <w:rsid w:val="00836846"/>
    <w:rsid w:val="0083798C"/>
    <w:rsid w:val="00837BEE"/>
    <w:rsid w:val="00840708"/>
    <w:rsid w:val="008414F8"/>
    <w:rsid w:val="00841C48"/>
    <w:rsid w:val="008449FA"/>
    <w:rsid w:val="00844FF3"/>
    <w:rsid w:val="0084502B"/>
    <w:rsid w:val="0084552F"/>
    <w:rsid w:val="00845C7A"/>
    <w:rsid w:val="0084726B"/>
    <w:rsid w:val="008473E2"/>
    <w:rsid w:val="00850088"/>
    <w:rsid w:val="0085124A"/>
    <w:rsid w:val="00851341"/>
    <w:rsid w:val="00852076"/>
    <w:rsid w:val="0085265F"/>
    <w:rsid w:val="00852F13"/>
    <w:rsid w:val="0085392E"/>
    <w:rsid w:val="00854921"/>
    <w:rsid w:val="00854D46"/>
    <w:rsid w:val="008552F2"/>
    <w:rsid w:val="0085625F"/>
    <w:rsid w:val="008566E4"/>
    <w:rsid w:val="00856FB0"/>
    <w:rsid w:val="0085720B"/>
    <w:rsid w:val="00857E4F"/>
    <w:rsid w:val="0086081A"/>
    <w:rsid w:val="0086110E"/>
    <w:rsid w:val="00861F94"/>
    <w:rsid w:val="00862528"/>
    <w:rsid w:val="00864186"/>
    <w:rsid w:val="008641E9"/>
    <w:rsid w:val="00864540"/>
    <w:rsid w:val="00864DEC"/>
    <w:rsid w:val="00864EC1"/>
    <w:rsid w:val="00864F64"/>
    <w:rsid w:val="0086541F"/>
    <w:rsid w:val="00865A93"/>
    <w:rsid w:val="008663D8"/>
    <w:rsid w:val="00870DE5"/>
    <w:rsid w:val="00871A5C"/>
    <w:rsid w:val="00871FCB"/>
    <w:rsid w:val="00873942"/>
    <w:rsid w:val="00874505"/>
    <w:rsid w:val="00874612"/>
    <w:rsid w:val="00875174"/>
    <w:rsid w:val="00875FDE"/>
    <w:rsid w:val="00876137"/>
    <w:rsid w:val="008761A1"/>
    <w:rsid w:val="008771A5"/>
    <w:rsid w:val="008776A9"/>
    <w:rsid w:val="0088120D"/>
    <w:rsid w:val="0088175C"/>
    <w:rsid w:val="00882952"/>
    <w:rsid w:val="008832B2"/>
    <w:rsid w:val="008835E0"/>
    <w:rsid w:val="00884110"/>
    <w:rsid w:val="008848BE"/>
    <w:rsid w:val="00884BE1"/>
    <w:rsid w:val="00885273"/>
    <w:rsid w:val="00885E50"/>
    <w:rsid w:val="00886569"/>
    <w:rsid w:val="008879B8"/>
    <w:rsid w:val="008922FC"/>
    <w:rsid w:val="008926D7"/>
    <w:rsid w:val="00892C29"/>
    <w:rsid w:val="00892DB0"/>
    <w:rsid w:val="00893E4F"/>
    <w:rsid w:val="00894070"/>
    <w:rsid w:val="008942FA"/>
    <w:rsid w:val="00894370"/>
    <w:rsid w:val="00894497"/>
    <w:rsid w:val="00897A0A"/>
    <w:rsid w:val="008A01AA"/>
    <w:rsid w:val="008A04F4"/>
    <w:rsid w:val="008A069F"/>
    <w:rsid w:val="008A1B6E"/>
    <w:rsid w:val="008A1EC9"/>
    <w:rsid w:val="008A3F90"/>
    <w:rsid w:val="008A4753"/>
    <w:rsid w:val="008A4871"/>
    <w:rsid w:val="008A4E61"/>
    <w:rsid w:val="008A567B"/>
    <w:rsid w:val="008A5AB3"/>
    <w:rsid w:val="008A6751"/>
    <w:rsid w:val="008A6C40"/>
    <w:rsid w:val="008A754D"/>
    <w:rsid w:val="008A7C20"/>
    <w:rsid w:val="008B0493"/>
    <w:rsid w:val="008B0862"/>
    <w:rsid w:val="008B13FB"/>
    <w:rsid w:val="008B346F"/>
    <w:rsid w:val="008B4169"/>
    <w:rsid w:val="008B432F"/>
    <w:rsid w:val="008B47A6"/>
    <w:rsid w:val="008B502E"/>
    <w:rsid w:val="008B56A8"/>
    <w:rsid w:val="008B57D6"/>
    <w:rsid w:val="008B5CCE"/>
    <w:rsid w:val="008B61D2"/>
    <w:rsid w:val="008B6812"/>
    <w:rsid w:val="008B6BBD"/>
    <w:rsid w:val="008C0252"/>
    <w:rsid w:val="008C08C4"/>
    <w:rsid w:val="008C0C4E"/>
    <w:rsid w:val="008C0CE9"/>
    <w:rsid w:val="008C1145"/>
    <w:rsid w:val="008C19E9"/>
    <w:rsid w:val="008C220E"/>
    <w:rsid w:val="008C23A4"/>
    <w:rsid w:val="008C268C"/>
    <w:rsid w:val="008C26B5"/>
    <w:rsid w:val="008C2A3C"/>
    <w:rsid w:val="008C2FCE"/>
    <w:rsid w:val="008C3693"/>
    <w:rsid w:val="008C383D"/>
    <w:rsid w:val="008C4778"/>
    <w:rsid w:val="008C4A5C"/>
    <w:rsid w:val="008C5255"/>
    <w:rsid w:val="008C5381"/>
    <w:rsid w:val="008C54F3"/>
    <w:rsid w:val="008C5E24"/>
    <w:rsid w:val="008C6357"/>
    <w:rsid w:val="008C7151"/>
    <w:rsid w:val="008C752D"/>
    <w:rsid w:val="008C77D0"/>
    <w:rsid w:val="008C7E91"/>
    <w:rsid w:val="008D0A08"/>
    <w:rsid w:val="008D0F65"/>
    <w:rsid w:val="008D110F"/>
    <w:rsid w:val="008D1198"/>
    <w:rsid w:val="008D25EF"/>
    <w:rsid w:val="008D3078"/>
    <w:rsid w:val="008D47A0"/>
    <w:rsid w:val="008D4CFF"/>
    <w:rsid w:val="008D4F95"/>
    <w:rsid w:val="008D4FBF"/>
    <w:rsid w:val="008D5CCC"/>
    <w:rsid w:val="008D6351"/>
    <w:rsid w:val="008D6614"/>
    <w:rsid w:val="008D6959"/>
    <w:rsid w:val="008D7121"/>
    <w:rsid w:val="008D78EB"/>
    <w:rsid w:val="008E07F9"/>
    <w:rsid w:val="008E1716"/>
    <w:rsid w:val="008E17CF"/>
    <w:rsid w:val="008E31EA"/>
    <w:rsid w:val="008E3E15"/>
    <w:rsid w:val="008E46BD"/>
    <w:rsid w:val="008E50F6"/>
    <w:rsid w:val="008E56EE"/>
    <w:rsid w:val="008E64D8"/>
    <w:rsid w:val="008E6508"/>
    <w:rsid w:val="008E656C"/>
    <w:rsid w:val="008E77D5"/>
    <w:rsid w:val="008F022F"/>
    <w:rsid w:val="008F0334"/>
    <w:rsid w:val="008F037D"/>
    <w:rsid w:val="008F09EB"/>
    <w:rsid w:val="008F0E08"/>
    <w:rsid w:val="008F2EBC"/>
    <w:rsid w:val="008F3437"/>
    <w:rsid w:val="008F4AFC"/>
    <w:rsid w:val="008F4F06"/>
    <w:rsid w:val="008F59F1"/>
    <w:rsid w:val="008F71E4"/>
    <w:rsid w:val="008F72FC"/>
    <w:rsid w:val="008F731E"/>
    <w:rsid w:val="008F75DB"/>
    <w:rsid w:val="008F7756"/>
    <w:rsid w:val="008F7819"/>
    <w:rsid w:val="008F79A5"/>
    <w:rsid w:val="008F7E27"/>
    <w:rsid w:val="0090092F"/>
    <w:rsid w:val="00901A3D"/>
    <w:rsid w:val="00901CAE"/>
    <w:rsid w:val="00902CB7"/>
    <w:rsid w:val="00903878"/>
    <w:rsid w:val="009045EB"/>
    <w:rsid w:val="0090545F"/>
    <w:rsid w:val="00905905"/>
    <w:rsid w:val="0090653D"/>
    <w:rsid w:val="009070F5"/>
    <w:rsid w:val="009072AE"/>
    <w:rsid w:val="00907514"/>
    <w:rsid w:val="00910888"/>
    <w:rsid w:val="00910ADF"/>
    <w:rsid w:val="00911586"/>
    <w:rsid w:val="00911691"/>
    <w:rsid w:val="00911BB2"/>
    <w:rsid w:val="0091211E"/>
    <w:rsid w:val="00912787"/>
    <w:rsid w:val="00913AFE"/>
    <w:rsid w:val="00914594"/>
    <w:rsid w:val="009148B2"/>
    <w:rsid w:val="00914CC0"/>
    <w:rsid w:val="00915233"/>
    <w:rsid w:val="0091553E"/>
    <w:rsid w:val="00916D2F"/>
    <w:rsid w:val="00917E5B"/>
    <w:rsid w:val="00917F50"/>
    <w:rsid w:val="00921537"/>
    <w:rsid w:val="00922ED0"/>
    <w:rsid w:val="00922F62"/>
    <w:rsid w:val="009239B1"/>
    <w:rsid w:val="009246C1"/>
    <w:rsid w:val="00924BA1"/>
    <w:rsid w:val="00924F6D"/>
    <w:rsid w:val="00925052"/>
    <w:rsid w:val="00925386"/>
    <w:rsid w:val="009254B5"/>
    <w:rsid w:val="0092688C"/>
    <w:rsid w:val="0092709A"/>
    <w:rsid w:val="009276B3"/>
    <w:rsid w:val="00927F39"/>
    <w:rsid w:val="00930B4A"/>
    <w:rsid w:val="00930D02"/>
    <w:rsid w:val="00931606"/>
    <w:rsid w:val="00931610"/>
    <w:rsid w:val="00931FC2"/>
    <w:rsid w:val="00932034"/>
    <w:rsid w:val="00932AC9"/>
    <w:rsid w:val="00933D61"/>
    <w:rsid w:val="00933DD2"/>
    <w:rsid w:val="00933F73"/>
    <w:rsid w:val="009341C5"/>
    <w:rsid w:val="0093475A"/>
    <w:rsid w:val="00934BE4"/>
    <w:rsid w:val="009352AE"/>
    <w:rsid w:val="00935519"/>
    <w:rsid w:val="00935AF8"/>
    <w:rsid w:val="00937012"/>
    <w:rsid w:val="009409A6"/>
    <w:rsid w:val="009410B3"/>
    <w:rsid w:val="00942259"/>
    <w:rsid w:val="00942FEB"/>
    <w:rsid w:val="00943121"/>
    <w:rsid w:val="00944D6E"/>
    <w:rsid w:val="00945DBA"/>
    <w:rsid w:val="009505FF"/>
    <w:rsid w:val="00950A5E"/>
    <w:rsid w:val="00950EBD"/>
    <w:rsid w:val="0095139C"/>
    <w:rsid w:val="00951D7A"/>
    <w:rsid w:val="0095392E"/>
    <w:rsid w:val="00953D9E"/>
    <w:rsid w:val="00953E67"/>
    <w:rsid w:val="009540A3"/>
    <w:rsid w:val="0095543A"/>
    <w:rsid w:val="009558D7"/>
    <w:rsid w:val="00955C9C"/>
    <w:rsid w:val="0095648A"/>
    <w:rsid w:val="009600D7"/>
    <w:rsid w:val="00960115"/>
    <w:rsid w:val="0096094D"/>
    <w:rsid w:val="00960D59"/>
    <w:rsid w:val="009611B8"/>
    <w:rsid w:val="00961570"/>
    <w:rsid w:val="00961984"/>
    <w:rsid w:val="00961DE6"/>
    <w:rsid w:val="009626F9"/>
    <w:rsid w:val="00962BA0"/>
    <w:rsid w:val="00964455"/>
    <w:rsid w:val="00964D68"/>
    <w:rsid w:val="00965217"/>
    <w:rsid w:val="00965736"/>
    <w:rsid w:val="00965B79"/>
    <w:rsid w:val="009660EF"/>
    <w:rsid w:val="009661CC"/>
    <w:rsid w:val="009662BA"/>
    <w:rsid w:val="00967DBD"/>
    <w:rsid w:val="009704C0"/>
    <w:rsid w:val="00970EC5"/>
    <w:rsid w:val="0097105B"/>
    <w:rsid w:val="009710C8"/>
    <w:rsid w:val="00971A79"/>
    <w:rsid w:val="00971EE9"/>
    <w:rsid w:val="00972537"/>
    <w:rsid w:val="00972812"/>
    <w:rsid w:val="0097347F"/>
    <w:rsid w:val="00974173"/>
    <w:rsid w:val="0097512E"/>
    <w:rsid w:val="00976FAC"/>
    <w:rsid w:val="0098016E"/>
    <w:rsid w:val="009807C3"/>
    <w:rsid w:val="00980D00"/>
    <w:rsid w:val="00980F48"/>
    <w:rsid w:val="00981693"/>
    <w:rsid w:val="009818D9"/>
    <w:rsid w:val="0098215C"/>
    <w:rsid w:val="009832AB"/>
    <w:rsid w:val="00983A26"/>
    <w:rsid w:val="00983A29"/>
    <w:rsid w:val="00983A7F"/>
    <w:rsid w:val="00983F75"/>
    <w:rsid w:val="00984AE2"/>
    <w:rsid w:val="009855A5"/>
    <w:rsid w:val="0098593B"/>
    <w:rsid w:val="00986128"/>
    <w:rsid w:val="009901EF"/>
    <w:rsid w:val="009904C6"/>
    <w:rsid w:val="0099217A"/>
    <w:rsid w:val="00992331"/>
    <w:rsid w:val="0099301E"/>
    <w:rsid w:val="009934FD"/>
    <w:rsid w:val="0099351C"/>
    <w:rsid w:val="0099488D"/>
    <w:rsid w:val="00994C07"/>
    <w:rsid w:val="00995140"/>
    <w:rsid w:val="00996342"/>
    <w:rsid w:val="00996C82"/>
    <w:rsid w:val="00997A7F"/>
    <w:rsid w:val="009A06D6"/>
    <w:rsid w:val="009A1D04"/>
    <w:rsid w:val="009A23AC"/>
    <w:rsid w:val="009A26D9"/>
    <w:rsid w:val="009A2881"/>
    <w:rsid w:val="009A29A8"/>
    <w:rsid w:val="009A2A4C"/>
    <w:rsid w:val="009A333D"/>
    <w:rsid w:val="009A347D"/>
    <w:rsid w:val="009A3D15"/>
    <w:rsid w:val="009A3FCC"/>
    <w:rsid w:val="009A501D"/>
    <w:rsid w:val="009A5216"/>
    <w:rsid w:val="009A5844"/>
    <w:rsid w:val="009A6A6F"/>
    <w:rsid w:val="009A7B29"/>
    <w:rsid w:val="009A7D14"/>
    <w:rsid w:val="009A7E1D"/>
    <w:rsid w:val="009A7E9E"/>
    <w:rsid w:val="009B0604"/>
    <w:rsid w:val="009B0676"/>
    <w:rsid w:val="009B120B"/>
    <w:rsid w:val="009B1C45"/>
    <w:rsid w:val="009B20EB"/>
    <w:rsid w:val="009B2CAB"/>
    <w:rsid w:val="009B31BC"/>
    <w:rsid w:val="009B322D"/>
    <w:rsid w:val="009B44C0"/>
    <w:rsid w:val="009B5060"/>
    <w:rsid w:val="009B620D"/>
    <w:rsid w:val="009B700E"/>
    <w:rsid w:val="009C07F1"/>
    <w:rsid w:val="009C2F03"/>
    <w:rsid w:val="009C343E"/>
    <w:rsid w:val="009C366F"/>
    <w:rsid w:val="009C3A5A"/>
    <w:rsid w:val="009C3F16"/>
    <w:rsid w:val="009C464A"/>
    <w:rsid w:val="009C622A"/>
    <w:rsid w:val="009C6D3C"/>
    <w:rsid w:val="009C6DCB"/>
    <w:rsid w:val="009C71A2"/>
    <w:rsid w:val="009D03B0"/>
    <w:rsid w:val="009D06BF"/>
    <w:rsid w:val="009D072D"/>
    <w:rsid w:val="009D0783"/>
    <w:rsid w:val="009D1233"/>
    <w:rsid w:val="009D19F3"/>
    <w:rsid w:val="009D4253"/>
    <w:rsid w:val="009D4B91"/>
    <w:rsid w:val="009D59A6"/>
    <w:rsid w:val="009D7423"/>
    <w:rsid w:val="009D7A56"/>
    <w:rsid w:val="009E0891"/>
    <w:rsid w:val="009E093E"/>
    <w:rsid w:val="009E1719"/>
    <w:rsid w:val="009E1E93"/>
    <w:rsid w:val="009E2402"/>
    <w:rsid w:val="009E28E0"/>
    <w:rsid w:val="009E385C"/>
    <w:rsid w:val="009E39EC"/>
    <w:rsid w:val="009E3CF9"/>
    <w:rsid w:val="009E4232"/>
    <w:rsid w:val="009E427D"/>
    <w:rsid w:val="009E44F5"/>
    <w:rsid w:val="009E58C4"/>
    <w:rsid w:val="009E5A72"/>
    <w:rsid w:val="009E6573"/>
    <w:rsid w:val="009E668F"/>
    <w:rsid w:val="009E6AD2"/>
    <w:rsid w:val="009E6E44"/>
    <w:rsid w:val="009E7A41"/>
    <w:rsid w:val="009F0BFD"/>
    <w:rsid w:val="009F0CFF"/>
    <w:rsid w:val="009F0E15"/>
    <w:rsid w:val="009F1024"/>
    <w:rsid w:val="009F1E3A"/>
    <w:rsid w:val="009F2098"/>
    <w:rsid w:val="009F244D"/>
    <w:rsid w:val="009F292E"/>
    <w:rsid w:val="009F3AA5"/>
    <w:rsid w:val="009F3C84"/>
    <w:rsid w:val="009F462E"/>
    <w:rsid w:val="009F48B0"/>
    <w:rsid w:val="009F48BC"/>
    <w:rsid w:val="009F5873"/>
    <w:rsid w:val="009F7641"/>
    <w:rsid w:val="009F7AC7"/>
    <w:rsid w:val="00A00F38"/>
    <w:rsid w:val="00A01130"/>
    <w:rsid w:val="00A0238A"/>
    <w:rsid w:val="00A02A40"/>
    <w:rsid w:val="00A02C1E"/>
    <w:rsid w:val="00A03FB4"/>
    <w:rsid w:val="00A040D8"/>
    <w:rsid w:val="00A04675"/>
    <w:rsid w:val="00A051D6"/>
    <w:rsid w:val="00A0593D"/>
    <w:rsid w:val="00A05951"/>
    <w:rsid w:val="00A06790"/>
    <w:rsid w:val="00A10290"/>
    <w:rsid w:val="00A1099A"/>
    <w:rsid w:val="00A10EEA"/>
    <w:rsid w:val="00A11383"/>
    <w:rsid w:val="00A116E2"/>
    <w:rsid w:val="00A11A66"/>
    <w:rsid w:val="00A11F36"/>
    <w:rsid w:val="00A11FF9"/>
    <w:rsid w:val="00A12CF0"/>
    <w:rsid w:val="00A12D1C"/>
    <w:rsid w:val="00A13590"/>
    <w:rsid w:val="00A13796"/>
    <w:rsid w:val="00A13849"/>
    <w:rsid w:val="00A1398C"/>
    <w:rsid w:val="00A13A79"/>
    <w:rsid w:val="00A13BF7"/>
    <w:rsid w:val="00A147DA"/>
    <w:rsid w:val="00A14DBC"/>
    <w:rsid w:val="00A1598D"/>
    <w:rsid w:val="00A15F2C"/>
    <w:rsid w:val="00A15F68"/>
    <w:rsid w:val="00A16681"/>
    <w:rsid w:val="00A167B4"/>
    <w:rsid w:val="00A16B74"/>
    <w:rsid w:val="00A16EDC"/>
    <w:rsid w:val="00A17389"/>
    <w:rsid w:val="00A17B4D"/>
    <w:rsid w:val="00A17ED6"/>
    <w:rsid w:val="00A200D4"/>
    <w:rsid w:val="00A20418"/>
    <w:rsid w:val="00A20B5B"/>
    <w:rsid w:val="00A20F58"/>
    <w:rsid w:val="00A21E69"/>
    <w:rsid w:val="00A2450A"/>
    <w:rsid w:val="00A253C1"/>
    <w:rsid w:val="00A255B7"/>
    <w:rsid w:val="00A268FC"/>
    <w:rsid w:val="00A3026B"/>
    <w:rsid w:val="00A302CE"/>
    <w:rsid w:val="00A312D1"/>
    <w:rsid w:val="00A31CC6"/>
    <w:rsid w:val="00A32212"/>
    <w:rsid w:val="00A3233A"/>
    <w:rsid w:val="00A32795"/>
    <w:rsid w:val="00A33BDF"/>
    <w:rsid w:val="00A33C37"/>
    <w:rsid w:val="00A344E5"/>
    <w:rsid w:val="00A34667"/>
    <w:rsid w:val="00A35895"/>
    <w:rsid w:val="00A369DB"/>
    <w:rsid w:val="00A37512"/>
    <w:rsid w:val="00A37FF7"/>
    <w:rsid w:val="00A41992"/>
    <w:rsid w:val="00A41AF8"/>
    <w:rsid w:val="00A41C8C"/>
    <w:rsid w:val="00A42533"/>
    <w:rsid w:val="00A4277F"/>
    <w:rsid w:val="00A42EB6"/>
    <w:rsid w:val="00A43051"/>
    <w:rsid w:val="00A43A09"/>
    <w:rsid w:val="00A449FE"/>
    <w:rsid w:val="00A45100"/>
    <w:rsid w:val="00A4510B"/>
    <w:rsid w:val="00A45869"/>
    <w:rsid w:val="00A46847"/>
    <w:rsid w:val="00A46D1A"/>
    <w:rsid w:val="00A470DE"/>
    <w:rsid w:val="00A47131"/>
    <w:rsid w:val="00A47BE8"/>
    <w:rsid w:val="00A47FF9"/>
    <w:rsid w:val="00A51D82"/>
    <w:rsid w:val="00A528BE"/>
    <w:rsid w:val="00A52A3C"/>
    <w:rsid w:val="00A52F6B"/>
    <w:rsid w:val="00A53B35"/>
    <w:rsid w:val="00A53B36"/>
    <w:rsid w:val="00A542D1"/>
    <w:rsid w:val="00A54472"/>
    <w:rsid w:val="00A549BA"/>
    <w:rsid w:val="00A5552B"/>
    <w:rsid w:val="00A55BA9"/>
    <w:rsid w:val="00A57808"/>
    <w:rsid w:val="00A60090"/>
    <w:rsid w:val="00A6044E"/>
    <w:rsid w:val="00A616DA"/>
    <w:rsid w:val="00A623F8"/>
    <w:rsid w:val="00A627BF"/>
    <w:rsid w:val="00A62AAE"/>
    <w:rsid w:val="00A636B3"/>
    <w:rsid w:val="00A63741"/>
    <w:rsid w:val="00A63C43"/>
    <w:rsid w:val="00A64DAC"/>
    <w:rsid w:val="00A656FD"/>
    <w:rsid w:val="00A66587"/>
    <w:rsid w:val="00A66A3A"/>
    <w:rsid w:val="00A66FEC"/>
    <w:rsid w:val="00A67B11"/>
    <w:rsid w:val="00A67BF9"/>
    <w:rsid w:val="00A67CC7"/>
    <w:rsid w:val="00A7072D"/>
    <w:rsid w:val="00A71391"/>
    <w:rsid w:val="00A715CE"/>
    <w:rsid w:val="00A717E8"/>
    <w:rsid w:val="00A72243"/>
    <w:rsid w:val="00A72867"/>
    <w:rsid w:val="00A73977"/>
    <w:rsid w:val="00A739DD"/>
    <w:rsid w:val="00A741AF"/>
    <w:rsid w:val="00A74F92"/>
    <w:rsid w:val="00A750A8"/>
    <w:rsid w:val="00A753C2"/>
    <w:rsid w:val="00A76095"/>
    <w:rsid w:val="00A767C0"/>
    <w:rsid w:val="00A76835"/>
    <w:rsid w:val="00A769C6"/>
    <w:rsid w:val="00A77769"/>
    <w:rsid w:val="00A807C1"/>
    <w:rsid w:val="00A80A21"/>
    <w:rsid w:val="00A80C7D"/>
    <w:rsid w:val="00A82304"/>
    <w:rsid w:val="00A83F9B"/>
    <w:rsid w:val="00A87705"/>
    <w:rsid w:val="00A9000D"/>
    <w:rsid w:val="00A904B2"/>
    <w:rsid w:val="00A91BB0"/>
    <w:rsid w:val="00A91D8A"/>
    <w:rsid w:val="00A924DB"/>
    <w:rsid w:val="00A927A0"/>
    <w:rsid w:val="00A92A74"/>
    <w:rsid w:val="00A93B0B"/>
    <w:rsid w:val="00A948FF"/>
    <w:rsid w:val="00A94DE1"/>
    <w:rsid w:val="00A95A29"/>
    <w:rsid w:val="00A95A48"/>
    <w:rsid w:val="00A963FB"/>
    <w:rsid w:val="00A96C59"/>
    <w:rsid w:val="00A97A79"/>
    <w:rsid w:val="00A97C8B"/>
    <w:rsid w:val="00A97E9B"/>
    <w:rsid w:val="00AA009E"/>
    <w:rsid w:val="00AA0F8F"/>
    <w:rsid w:val="00AA2E7C"/>
    <w:rsid w:val="00AA333B"/>
    <w:rsid w:val="00AA36BF"/>
    <w:rsid w:val="00AA3C45"/>
    <w:rsid w:val="00AA3C8C"/>
    <w:rsid w:val="00AA3DED"/>
    <w:rsid w:val="00AA4A23"/>
    <w:rsid w:val="00AA4DE3"/>
    <w:rsid w:val="00AA6048"/>
    <w:rsid w:val="00AA6076"/>
    <w:rsid w:val="00AA625E"/>
    <w:rsid w:val="00AA66F1"/>
    <w:rsid w:val="00AA7D4F"/>
    <w:rsid w:val="00AB04EF"/>
    <w:rsid w:val="00AB1C05"/>
    <w:rsid w:val="00AB2FDF"/>
    <w:rsid w:val="00AB36A8"/>
    <w:rsid w:val="00AB3FA5"/>
    <w:rsid w:val="00AB54AA"/>
    <w:rsid w:val="00AB5EA2"/>
    <w:rsid w:val="00AB6ABB"/>
    <w:rsid w:val="00AB75BE"/>
    <w:rsid w:val="00AC0898"/>
    <w:rsid w:val="00AC2A72"/>
    <w:rsid w:val="00AC3089"/>
    <w:rsid w:val="00AC45BB"/>
    <w:rsid w:val="00AC5F55"/>
    <w:rsid w:val="00AC6152"/>
    <w:rsid w:val="00AC653D"/>
    <w:rsid w:val="00AC6BF8"/>
    <w:rsid w:val="00AC6FC5"/>
    <w:rsid w:val="00AC72D4"/>
    <w:rsid w:val="00AD07B0"/>
    <w:rsid w:val="00AD0960"/>
    <w:rsid w:val="00AD1046"/>
    <w:rsid w:val="00AD1E22"/>
    <w:rsid w:val="00AD233B"/>
    <w:rsid w:val="00AD2648"/>
    <w:rsid w:val="00AD402C"/>
    <w:rsid w:val="00AD49FE"/>
    <w:rsid w:val="00AD57B3"/>
    <w:rsid w:val="00AD6F56"/>
    <w:rsid w:val="00AD794F"/>
    <w:rsid w:val="00AD7B4B"/>
    <w:rsid w:val="00AE2099"/>
    <w:rsid w:val="00AE3227"/>
    <w:rsid w:val="00AE33B5"/>
    <w:rsid w:val="00AE3ACD"/>
    <w:rsid w:val="00AE3C06"/>
    <w:rsid w:val="00AE4BB6"/>
    <w:rsid w:val="00AE5198"/>
    <w:rsid w:val="00AE585D"/>
    <w:rsid w:val="00AE5D7C"/>
    <w:rsid w:val="00AE6FBD"/>
    <w:rsid w:val="00AE70BB"/>
    <w:rsid w:val="00AE730D"/>
    <w:rsid w:val="00AE7A29"/>
    <w:rsid w:val="00AF026B"/>
    <w:rsid w:val="00AF0364"/>
    <w:rsid w:val="00AF0398"/>
    <w:rsid w:val="00AF1FDD"/>
    <w:rsid w:val="00AF27E6"/>
    <w:rsid w:val="00AF29D6"/>
    <w:rsid w:val="00AF49F9"/>
    <w:rsid w:val="00AF4B25"/>
    <w:rsid w:val="00AF5475"/>
    <w:rsid w:val="00AF77A6"/>
    <w:rsid w:val="00AF78BD"/>
    <w:rsid w:val="00AF79FA"/>
    <w:rsid w:val="00B0037A"/>
    <w:rsid w:val="00B00BC5"/>
    <w:rsid w:val="00B00C34"/>
    <w:rsid w:val="00B022A0"/>
    <w:rsid w:val="00B02C7B"/>
    <w:rsid w:val="00B0313B"/>
    <w:rsid w:val="00B03AAB"/>
    <w:rsid w:val="00B04FC0"/>
    <w:rsid w:val="00B059F7"/>
    <w:rsid w:val="00B062E5"/>
    <w:rsid w:val="00B10267"/>
    <w:rsid w:val="00B10381"/>
    <w:rsid w:val="00B1056C"/>
    <w:rsid w:val="00B117EA"/>
    <w:rsid w:val="00B11DD4"/>
    <w:rsid w:val="00B1262E"/>
    <w:rsid w:val="00B13CB0"/>
    <w:rsid w:val="00B142D7"/>
    <w:rsid w:val="00B149B1"/>
    <w:rsid w:val="00B15433"/>
    <w:rsid w:val="00B15441"/>
    <w:rsid w:val="00B1604C"/>
    <w:rsid w:val="00B1676E"/>
    <w:rsid w:val="00B171BE"/>
    <w:rsid w:val="00B21278"/>
    <w:rsid w:val="00B21708"/>
    <w:rsid w:val="00B21AE1"/>
    <w:rsid w:val="00B221A3"/>
    <w:rsid w:val="00B22B3F"/>
    <w:rsid w:val="00B22FFA"/>
    <w:rsid w:val="00B2327B"/>
    <w:rsid w:val="00B234BD"/>
    <w:rsid w:val="00B243BC"/>
    <w:rsid w:val="00B2545A"/>
    <w:rsid w:val="00B26899"/>
    <w:rsid w:val="00B26ABF"/>
    <w:rsid w:val="00B27EB1"/>
    <w:rsid w:val="00B3042E"/>
    <w:rsid w:val="00B30B90"/>
    <w:rsid w:val="00B30C99"/>
    <w:rsid w:val="00B31343"/>
    <w:rsid w:val="00B31BFB"/>
    <w:rsid w:val="00B31E39"/>
    <w:rsid w:val="00B32930"/>
    <w:rsid w:val="00B32980"/>
    <w:rsid w:val="00B33419"/>
    <w:rsid w:val="00B33CC6"/>
    <w:rsid w:val="00B345FA"/>
    <w:rsid w:val="00B35B7F"/>
    <w:rsid w:val="00B35C41"/>
    <w:rsid w:val="00B35E37"/>
    <w:rsid w:val="00B367F8"/>
    <w:rsid w:val="00B36FA4"/>
    <w:rsid w:val="00B404C5"/>
    <w:rsid w:val="00B405CE"/>
    <w:rsid w:val="00B40856"/>
    <w:rsid w:val="00B418EC"/>
    <w:rsid w:val="00B42390"/>
    <w:rsid w:val="00B42D41"/>
    <w:rsid w:val="00B442B4"/>
    <w:rsid w:val="00B44CC5"/>
    <w:rsid w:val="00B44D49"/>
    <w:rsid w:val="00B456BD"/>
    <w:rsid w:val="00B459C6"/>
    <w:rsid w:val="00B45B9D"/>
    <w:rsid w:val="00B46845"/>
    <w:rsid w:val="00B47031"/>
    <w:rsid w:val="00B47668"/>
    <w:rsid w:val="00B47D65"/>
    <w:rsid w:val="00B50148"/>
    <w:rsid w:val="00B50C79"/>
    <w:rsid w:val="00B50C7A"/>
    <w:rsid w:val="00B50D14"/>
    <w:rsid w:val="00B5120F"/>
    <w:rsid w:val="00B51972"/>
    <w:rsid w:val="00B5268B"/>
    <w:rsid w:val="00B53A5B"/>
    <w:rsid w:val="00B54376"/>
    <w:rsid w:val="00B54A97"/>
    <w:rsid w:val="00B55363"/>
    <w:rsid w:val="00B559ED"/>
    <w:rsid w:val="00B57908"/>
    <w:rsid w:val="00B60E4E"/>
    <w:rsid w:val="00B60ED6"/>
    <w:rsid w:val="00B61471"/>
    <w:rsid w:val="00B6159E"/>
    <w:rsid w:val="00B6218B"/>
    <w:rsid w:val="00B628C2"/>
    <w:rsid w:val="00B6397E"/>
    <w:rsid w:val="00B65285"/>
    <w:rsid w:val="00B65693"/>
    <w:rsid w:val="00B658BA"/>
    <w:rsid w:val="00B665C7"/>
    <w:rsid w:val="00B665E4"/>
    <w:rsid w:val="00B7062A"/>
    <w:rsid w:val="00B71026"/>
    <w:rsid w:val="00B71B54"/>
    <w:rsid w:val="00B720B8"/>
    <w:rsid w:val="00B729E6"/>
    <w:rsid w:val="00B72AEF"/>
    <w:rsid w:val="00B73756"/>
    <w:rsid w:val="00B746DC"/>
    <w:rsid w:val="00B748C3"/>
    <w:rsid w:val="00B74FC9"/>
    <w:rsid w:val="00B755A4"/>
    <w:rsid w:val="00B77301"/>
    <w:rsid w:val="00B80661"/>
    <w:rsid w:val="00B812B8"/>
    <w:rsid w:val="00B816A1"/>
    <w:rsid w:val="00B819FF"/>
    <w:rsid w:val="00B8365D"/>
    <w:rsid w:val="00B83744"/>
    <w:rsid w:val="00B84955"/>
    <w:rsid w:val="00B84E5E"/>
    <w:rsid w:val="00B920B4"/>
    <w:rsid w:val="00B92D4D"/>
    <w:rsid w:val="00B938E9"/>
    <w:rsid w:val="00B93CEA"/>
    <w:rsid w:val="00B93EDA"/>
    <w:rsid w:val="00B945F2"/>
    <w:rsid w:val="00B94EF9"/>
    <w:rsid w:val="00B971DA"/>
    <w:rsid w:val="00BA08D8"/>
    <w:rsid w:val="00BA0E79"/>
    <w:rsid w:val="00BA1021"/>
    <w:rsid w:val="00BA3D76"/>
    <w:rsid w:val="00BA530D"/>
    <w:rsid w:val="00BA55D6"/>
    <w:rsid w:val="00BA5AC1"/>
    <w:rsid w:val="00BA5B07"/>
    <w:rsid w:val="00BA6E09"/>
    <w:rsid w:val="00BA6FA0"/>
    <w:rsid w:val="00BA7CFE"/>
    <w:rsid w:val="00BB1534"/>
    <w:rsid w:val="00BB346C"/>
    <w:rsid w:val="00BB3E67"/>
    <w:rsid w:val="00BB44A2"/>
    <w:rsid w:val="00BB57FC"/>
    <w:rsid w:val="00BB5ECA"/>
    <w:rsid w:val="00BB70CC"/>
    <w:rsid w:val="00BB7650"/>
    <w:rsid w:val="00BB7C1B"/>
    <w:rsid w:val="00BB7C6A"/>
    <w:rsid w:val="00BB7E9A"/>
    <w:rsid w:val="00BC083D"/>
    <w:rsid w:val="00BC0D9C"/>
    <w:rsid w:val="00BC268A"/>
    <w:rsid w:val="00BC273B"/>
    <w:rsid w:val="00BC2C2F"/>
    <w:rsid w:val="00BC4652"/>
    <w:rsid w:val="00BC47A5"/>
    <w:rsid w:val="00BC5AE3"/>
    <w:rsid w:val="00BC5B5F"/>
    <w:rsid w:val="00BC6A21"/>
    <w:rsid w:val="00BC6F96"/>
    <w:rsid w:val="00BD097B"/>
    <w:rsid w:val="00BD0CEF"/>
    <w:rsid w:val="00BD0F83"/>
    <w:rsid w:val="00BD11D4"/>
    <w:rsid w:val="00BD21E6"/>
    <w:rsid w:val="00BD2A6D"/>
    <w:rsid w:val="00BD2EE0"/>
    <w:rsid w:val="00BD3232"/>
    <w:rsid w:val="00BD4CF3"/>
    <w:rsid w:val="00BD4D86"/>
    <w:rsid w:val="00BD50FD"/>
    <w:rsid w:val="00BD51EE"/>
    <w:rsid w:val="00BD53A7"/>
    <w:rsid w:val="00BD5459"/>
    <w:rsid w:val="00BD71CF"/>
    <w:rsid w:val="00BD7A6B"/>
    <w:rsid w:val="00BE06A6"/>
    <w:rsid w:val="00BE1013"/>
    <w:rsid w:val="00BE1C30"/>
    <w:rsid w:val="00BE1CE3"/>
    <w:rsid w:val="00BE1DEA"/>
    <w:rsid w:val="00BE3051"/>
    <w:rsid w:val="00BE3195"/>
    <w:rsid w:val="00BE46C6"/>
    <w:rsid w:val="00BE4754"/>
    <w:rsid w:val="00BE48ED"/>
    <w:rsid w:val="00BE4A97"/>
    <w:rsid w:val="00BE57FC"/>
    <w:rsid w:val="00BE5C49"/>
    <w:rsid w:val="00BE6CFE"/>
    <w:rsid w:val="00BE6DB1"/>
    <w:rsid w:val="00BF03E3"/>
    <w:rsid w:val="00BF0405"/>
    <w:rsid w:val="00BF1D6C"/>
    <w:rsid w:val="00BF216B"/>
    <w:rsid w:val="00BF2547"/>
    <w:rsid w:val="00BF2AEA"/>
    <w:rsid w:val="00BF2CD4"/>
    <w:rsid w:val="00BF2E9B"/>
    <w:rsid w:val="00BF3E2E"/>
    <w:rsid w:val="00BF5529"/>
    <w:rsid w:val="00BF5743"/>
    <w:rsid w:val="00BF6D73"/>
    <w:rsid w:val="00BF7A8C"/>
    <w:rsid w:val="00BF7FA6"/>
    <w:rsid w:val="00C00AF9"/>
    <w:rsid w:val="00C00B68"/>
    <w:rsid w:val="00C00CBB"/>
    <w:rsid w:val="00C010E2"/>
    <w:rsid w:val="00C01661"/>
    <w:rsid w:val="00C01819"/>
    <w:rsid w:val="00C01895"/>
    <w:rsid w:val="00C0232F"/>
    <w:rsid w:val="00C02D05"/>
    <w:rsid w:val="00C03B86"/>
    <w:rsid w:val="00C03E16"/>
    <w:rsid w:val="00C03E88"/>
    <w:rsid w:val="00C04676"/>
    <w:rsid w:val="00C06523"/>
    <w:rsid w:val="00C069F2"/>
    <w:rsid w:val="00C104EA"/>
    <w:rsid w:val="00C10B8B"/>
    <w:rsid w:val="00C10FE9"/>
    <w:rsid w:val="00C115C9"/>
    <w:rsid w:val="00C142E3"/>
    <w:rsid w:val="00C14B23"/>
    <w:rsid w:val="00C15366"/>
    <w:rsid w:val="00C161B0"/>
    <w:rsid w:val="00C16D9B"/>
    <w:rsid w:val="00C17449"/>
    <w:rsid w:val="00C200C9"/>
    <w:rsid w:val="00C205F8"/>
    <w:rsid w:val="00C20AF1"/>
    <w:rsid w:val="00C20C57"/>
    <w:rsid w:val="00C20C79"/>
    <w:rsid w:val="00C217B6"/>
    <w:rsid w:val="00C217F7"/>
    <w:rsid w:val="00C21A47"/>
    <w:rsid w:val="00C22289"/>
    <w:rsid w:val="00C2231C"/>
    <w:rsid w:val="00C2319E"/>
    <w:rsid w:val="00C24074"/>
    <w:rsid w:val="00C24B73"/>
    <w:rsid w:val="00C25746"/>
    <w:rsid w:val="00C2637F"/>
    <w:rsid w:val="00C26877"/>
    <w:rsid w:val="00C26E37"/>
    <w:rsid w:val="00C2757A"/>
    <w:rsid w:val="00C30297"/>
    <w:rsid w:val="00C305CD"/>
    <w:rsid w:val="00C305F4"/>
    <w:rsid w:val="00C31665"/>
    <w:rsid w:val="00C318C8"/>
    <w:rsid w:val="00C31AA8"/>
    <w:rsid w:val="00C31F46"/>
    <w:rsid w:val="00C32248"/>
    <w:rsid w:val="00C32884"/>
    <w:rsid w:val="00C344E5"/>
    <w:rsid w:val="00C34A65"/>
    <w:rsid w:val="00C34C5D"/>
    <w:rsid w:val="00C34FA7"/>
    <w:rsid w:val="00C351B8"/>
    <w:rsid w:val="00C3531A"/>
    <w:rsid w:val="00C358F8"/>
    <w:rsid w:val="00C360DA"/>
    <w:rsid w:val="00C36208"/>
    <w:rsid w:val="00C372DF"/>
    <w:rsid w:val="00C373FC"/>
    <w:rsid w:val="00C37E9B"/>
    <w:rsid w:val="00C41272"/>
    <w:rsid w:val="00C41D4B"/>
    <w:rsid w:val="00C4267B"/>
    <w:rsid w:val="00C431F7"/>
    <w:rsid w:val="00C440F7"/>
    <w:rsid w:val="00C4473F"/>
    <w:rsid w:val="00C44B46"/>
    <w:rsid w:val="00C45F9B"/>
    <w:rsid w:val="00C477A9"/>
    <w:rsid w:val="00C5161C"/>
    <w:rsid w:val="00C51908"/>
    <w:rsid w:val="00C52918"/>
    <w:rsid w:val="00C5412A"/>
    <w:rsid w:val="00C5434A"/>
    <w:rsid w:val="00C54681"/>
    <w:rsid w:val="00C546A3"/>
    <w:rsid w:val="00C5677C"/>
    <w:rsid w:val="00C6096A"/>
    <w:rsid w:val="00C60AA6"/>
    <w:rsid w:val="00C60E34"/>
    <w:rsid w:val="00C612A6"/>
    <w:rsid w:val="00C616D1"/>
    <w:rsid w:val="00C61CC1"/>
    <w:rsid w:val="00C62BC8"/>
    <w:rsid w:val="00C630E1"/>
    <w:rsid w:val="00C6349A"/>
    <w:rsid w:val="00C64DEA"/>
    <w:rsid w:val="00C65053"/>
    <w:rsid w:val="00C669E2"/>
    <w:rsid w:val="00C67378"/>
    <w:rsid w:val="00C674E1"/>
    <w:rsid w:val="00C67A5D"/>
    <w:rsid w:val="00C70796"/>
    <w:rsid w:val="00C70BA1"/>
    <w:rsid w:val="00C71F68"/>
    <w:rsid w:val="00C72505"/>
    <w:rsid w:val="00C72AD7"/>
    <w:rsid w:val="00C74133"/>
    <w:rsid w:val="00C74262"/>
    <w:rsid w:val="00C746FE"/>
    <w:rsid w:val="00C758B4"/>
    <w:rsid w:val="00C758DF"/>
    <w:rsid w:val="00C76D82"/>
    <w:rsid w:val="00C8033C"/>
    <w:rsid w:val="00C80418"/>
    <w:rsid w:val="00C80A28"/>
    <w:rsid w:val="00C81565"/>
    <w:rsid w:val="00C82A65"/>
    <w:rsid w:val="00C82B45"/>
    <w:rsid w:val="00C82BF7"/>
    <w:rsid w:val="00C83094"/>
    <w:rsid w:val="00C83B80"/>
    <w:rsid w:val="00C8444E"/>
    <w:rsid w:val="00C854DB"/>
    <w:rsid w:val="00C866E3"/>
    <w:rsid w:val="00C8677C"/>
    <w:rsid w:val="00C8681D"/>
    <w:rsid w:val="00C868CB"/>
    <w:rsid w:val="00C86B87"/>
    <w:rsid w:val="00C86D3A"/>
    <w:rsid w:val="00C87246"/>
    <w:rsid w:val="00C9097E"/>
    <w:rsid w:val="00C9230A"/>
    <w:rsid w:val="00C925CD"/>
    <w:rsid w:val="00C93918"/>
    <w:rsid w:val="00C94AC0"/>
    <w:rsid w:val="00C95F45"/>
    <w:rsid w:val="00C964B2"/>
    <w:rsid w:val="00C96AB6"/>
    <w:rsid w:val="00C970FB"/>
    <w:rsid w:val="00CA06FF"/>
    <w:rsid w:val="00CA11A1"/>
    <w:rsid w:val="00CA1629"/>
    <w:rsid w:val="00CA328C"/>
    <w:rsid w:val="00CA3D7C"/>
    <w:rsid w:val="00CA5190"/>
    <w:rsid w:val="00CA54C1"/>
    <w:rsid w:val="00CA60FD"/>
    <w:rsid w:val="00CA715F"/>
    <w:rsid w:val="00CA741E"/>
    <w:rsid w:val="00CA7637"/>
    <w:rsid w:val="00CA7A59"/>
    <w:rsid w:val="00CB0B6D"/>
    <w:rsid w:val="00CB0D53"/>
    <w:rsid w:val="00CB11FA"/>
    <w:rsid w:val="00CB14B1"/>
    <w:rsid w:val="00CB1B3D"/>
    <w:rsid w:val="00CB25F5"/>
    <w:rsid w:val="00CB269B"/>
    <w:rsid w:val="00CB2DCF"/>
    <w:rsid w:val="00CB3D14"/>
    <w:rsid w:val="00CB4D0B"/>
    <w:rsid w:val="00CB55F5"/>
    <w:rsid w:val="00CB5757"/>
    <w:rsid w:val="00CB5B5B"/>
    <w:rsid w:val="00CB5CA7"/>
    <w:rsid w:val="00CB6AF3"/>
    <w:rsid w:val="00CB71F8"/>
    <w:rsid w:val="00CB7680"/>
    <w:rsid w:val="00CB7958"/>
    <w:rsid w:val="00CB795D"/>
    <w:rsid w:val="00CC04E2"/>
    <w:rsid w:val="00CC0935"/>
    <w:rsid w:val="00CC1C9D"/>
    <w:rsid w:val="00CC3C98"/>
    <w:rsid w:val="00CC3E5E"/>
    <w:rsid w:val="00CC461A"/>
    <w:rsid w:val="00CC4B38"/>
    <w:rsid w:val="00CC4C40"/>
    <w:rsid w:val="00CC577B"/>
    <w:rsid w:val="00CC677A"/>
    <w:rsid w:val="00CC7D8F"/>
    <w:rsid w:val="00CD045F"/>
    <w:rsid w:val="00CD0597"/>
    <w:rsid w:val="00CD0627"/>
    <w:rsid w:val="00CD06DD"/>
    <w:rsid w:val="00CD0935"/>
    <w:rsid w:val="00CD180E"/>
    <w:rsid w:val="00CD1B69"/>
    <w:rsid w:val="00CD22CD"/>
    <w:rsid w:val="00CD256F"/>
    <w:rsid w:val="00CD3869"/>
    <w:rsid w:val="00CD3A85"/>
    <w:rsid w:val="00CD3CD0"/>
    <w:rsid w:val="00CD497F"/>
    <w:rsid w:val="00CD613D"/>
    <w:rsid w:val="00CD7186"/>
    <w:rsid w:val="00CD7FF5"/>
    <w:rsid w:val="00CE0799"/>
    <w:rsid w:val="00CE0FA3"/>
    <w:rsid w:val="00CE3085"/>
    <w:rsid w:val="00CE358F"/>
    <w:rsid w:val="00CE393D"/>
    <w:rsid w:val="00CE403D"/>
    <w:rsid w:val="00CE5D20"/>
    <w:rsid w:val="00CE6C66"/>
    <w:rsid w:val="00CE75D3"/>
    <w:rsid w:val="00CE77E8"/>
    <w:rsid w:val="00CF0404"/>
    <w:rsid w:val="00CF0684"/>
    <w:rsid w:val="00CF0C79"/>
    <w:rsid w:val="00CF1139"/>
    <w:rsid w:val="00CF18F4"/>
    <w:rsid w:val="00CF20EA"/>
    <w:rsid w:val="00CF2569"/>
    <w:rsid w:val="00CF2951"/>
    <w:rsid w:val="00CF302C"/>
    <w:rsid w:val="00CF3EE5"/>
    <w:rsid w:val="00CF435D"/>
    <w:rsid w:val="00CF454C"/>
    <w:rsid w:val="00CF4DBF"/>
    <w:rsid w:val="00CF563C"/>
    <w:rsid w:val="00CF593A"/>
    <w:rsid w:val="00CF5CFC"/>
    <w:rsid w:val="00CF659E"/>
    <w:rsid w:val="00CF718D"/>
    <w:rsid w:val="00CF73F3"/>
    <w:rsid w:val="00D0033E"/>
    <w:rsid w:val="00D00649"/>
    <w:rsid w:val="00D01D54"/>
    <w:rsid w:val="00D03CA3"/>
    <w:rsid w:val="00D04CF2"/>
    <w:rsid w:val="00D05798"/>
    <w:rsid w:val="00D057B6"/>
    <w:rsid w:val="00D057BC"/>
    <w:rsid w:val="00D063F1"/>
    <w:rsid w:val="00D06C8C"/>
    <w:rsid w:val="00D079A9"/>
    <w:rsid w:val="00D07BB7"/>
    <w:rsid w:val="00D10B76"/>
    <w:rsid w:val="00D117BB"/>
    <w:rsid w:val="00D11967"/>
    <w:rsid w:val="00D11A37"/>
    <w:rsid w:val="00D11B81"/>
    <w:rsid w:val="00D11EEF"/>
    <w:rsid w:val="00D126F7"/>
    <w:rsid w:val="00D128EF"/>
    <w:rsid w:val="00D12EE9"/>
    <w:rsid w:val="00D130F2"/>
    <w:rsid w:val="00D13118"/>
    <w:rsid w:val="00D136F4"/>
    <w:rsid w:val="00D1511A"/>
    <w:rsid w:val="00D151C4"/>
    <w:rsid w:val="00D1551E"/>
    <w:rsid w:val="00D15627"/>
    <w:rsid w:val="00D1582C"/>
    <w:rsid w:val="00D16BA9"/>
    <w:rsid w:val="00D20155"/>
    <w:rsid w:val="00D21028"/>
    <w:rsid w:val="00D21B99"/>
    <w:rsid w:val="00D22200"/>
    <w:rsid w:val="00D2230F"/>
    <w:rsid w:val="00D228CC"/>
    <w:rsid w:val="00D239BC"/>
    <w:rsid w:val="00D240EB"/>
    <w:rsid w:val="00D24D90"/>
    <w:rsid w:val="00D24F2E"/>
    <w:rsid w:val="00D25377"/>
    <w:rsid w:val="00D2574E"/>
    <w:rsid w:val="00D25A38"/>
    <w:rsid w:val="00D25C80"/>
    <w:rsid w:val="00D25D6D"/>
    <w:rsid w:val="00D26849"/>
    <w:rsid w:val="00D3023F"/>
    <w:rsid w:val="00D302F6"/>
    <w:rsid w:val="00D30B86"/>
    <w:rsid w:val="00D31AE1"/>
    <w:rsid w:val="00D34198"/>
    <w:rsid w:val="00D34CCE"/>
    <w:rsid w:val="00D3515B"/>
    <w:rsid w:val="00D3552A"/>
    <w:rsid w:val="00D35D78"/>
    <w:rsid w:val="00D36283"/>
    <w:rsid w:val="00D375BF"/>
    <w:rsid w:val="00D4035B"/>
    <w:rsid w:val="00D40783"/>
    <w:rsid w:val="00D4080F"/>
    <w:rsid w:val="00D40F01"/>
    <w:rsid w:val="00D4270B"/>
    <w:rsid w:val="00D4287A"/>
    <w:rsid w:val="00D42F1F"/>
    <w:rsid w:val="00D43543"/>
    <w:rsid w:val="00D44988"/>
    <w:rsid w:val="00D44FB7"/>
    <w:rsid w:val="00D450A7"/>
    <w:rsid w:val="00D46199"/>
    <w:rsid w:val="00D46B1E"/>
    <w:rsid w:val="00D46F57"/>
    <w:rsid w:val="00D47252"/>
    <w:rsid w:val="00D47A39"/>
    <w:rsid w:val="00D503A6"/>
    <w:rsid w:val="00D515AD"/>
    <w:rsid w:val="00D51C79"/>
    <w:rsid w:val="00D52C38"/>
    <w:rsid w:val="00D53333"/>
    <w:rsid w:val="00D53DA1"/>
    <w:rsid w:val="00D54441"/>
    <w:rsid w:val="00D554B1"/>
    <w:rsid w:val="00D55853"/>
    <w:rsid w:val="00D55A6F"/>
    <w:rsid w:val="00D55EAA"/>
    <w:rsid w:val="00D56770"/>
    <w:rsid w:val="00D57642"/>
    <w:rsid w:val="00D607B5"/>
    <w:rsid w:val="00D607B7"/>
    <w:rsid w:val="00D627E4"/>
    <w:rsid w:val="00D6286E"/>
    <w:rsid w:val="00D62E57"/>
    <w:rsid w:val="00D633DF"/>
    <w:rsid w:val="00D63B9A"/>
    <w:rsid w:val="00D64FF6"/>
    <w:rsid w:val="00D6507E"/>
    <w:rsid w:val="00D65930"/>
    <w:rsid w:val="00D66269"/>
    <w:rsid w:val="00D66C36"/>
    <w:rsid w:val="00D706E8"/>
    <w:rsid w:val="00D70B9D"/>
    <w:rsid w:val="00D70D98"/>
    <w:rsid w:val="00D7126C"/>
    <w:rsid w:val="00D712BA"/>
    <w:rsid w:val="00D71CC4"/>
    <w:rsid w:val="00D72A18"/>
    <w:rsid w:val="00D7326F"/>
    <w:rsid w:val="00D748BA"/>
    <w:rsid w:val="00D750B7"/>
    <w:rsid w:val="00D769B4"/>
    <w:rsid w:val="00D77B44"/>
    <w:rsid w:val="00D801DD"/>
    <w:rsid w:val="00D8143C"/>
    <w:rsid w:val="00D82331"/>
    <w:rsid w:val="00D82520"/>
    <w:rsid w:val="00D8306E"/>
    <w:rsid w:val="00D831A7"/>
    <w:rsid w:val="00D836AC"/>
    <w:rsid w:val="00D83FD7"/>
    <w:rsid w:val="00D843B9"/>
    <w:rsid w:val="00D84B4C"/>
    <w:rsid w:val="00D84D47"/>
    <w:rsid w:val="00D85044"/>
    <w:rsid w:val="00D85D0C"/>
    <w:rsid w:val="00D860ED"/>
    <w:rsid w:val="00D860FE"/>
    <w:rsid w:val="00D866FE"/>
    <w:rsid w:val="00D90B03"/>
    <w:rsid w:val="00D91202"/>
    <w:rsid w:val="00D9251D"/>
    <w:rsid w:val="00D926F0"/>
    <w:rsid w:val="00D9305B"/>
    <w:rsid w:val="00D93A72"/>
    <w:rsid w:val="00D941E0"/>
    <w:rsid w:val="00D94755"/>
    <w:rsid w:val="00D9488F"/>
    <w:rsid w:val="00D94927"/>
    <w:rsid w:val="00D9495C"/>
    <w:rsid w:val="00D94D7D"/>
    <w:rsid w:val="00D96068"/>
    <w:rsid w:val="00D96D1A"/>
    <w:rsid w:val="00DA0E89"/>
    <w:rsid w:val="00DA1B54"/>
    <w:rsid w:val="00DA28F6"/>
    <w:rsid w:val="00DA2D62"/>
    <w:rsid w:val="00DA30A3"/>
    <w:rsid w:val="00DA3A55"/>
    <w:rsid w:val="00DA52FD"/>
    <w:rsid w:val="00DA6427"/>
    <w:rsid w:val="00DB06B7"/>
    <w:rsid w:val="00DB10D8"/>
    <w:rsid w:val="00DB1EA3"/>
    <w:rsid w:val="00DB333E"/>
    <w:rsid w:val="00DB3485"/>
    <w:rsid w:val="00DB4354"/>
    <w:rsid w:val="00DB49AB"/>
    <w:rsid w:val="00DB68B8"/>
    <w:rsid w:val="00DB6A54"/>
    <w:rsid w:val="00DB6C5F"/>
    <w:rsid w:val="00DB6CD5"/>
    <w:rsid w:val="00DC07D4"/>
    <w:rsid w:val="00DC1FEC"/>
    <w:rsid w:val="00DC2362"/>
    <w:rsid w:val="00DC485A"/>
    <w:rsid w:val="00DC5C49"/>
    <w:rsid w:val="00DC6022"/>
    <w:rsid w:val="00DC746A"/>
    <w:rsid w:val="00DD03F9"/>
    <w:rsid w:val="00DD193E"/>
    <w:rsid w:val="00DD1DB7"/>
    <w:rsid w:val="00DD27B4"/>
    <w:rsid w:val="00DD285A"/>
    <w:rsid w:val="00DD2E1A"/>
    <w:rsid w:val="00DD363A"/>
    <w:rsid w:val="00DD3A47"/>
    <w:rsid w:val="00DD46BB"/>
    <w:rsid w:val="00DD6CAA"/>
    <w:rsid w:val="00DD7C40"/>
    <w:rsid w:val="00DE0D27"/>
    <w:rsid w:val="00DE11FA"/>
    <w:rsid w:val="00DE14E6"/>
    <w:rsid w:val="00DE1A4F"/>
    <w:rsid w:val="00DE1E90"/>
    <w:rsid w:val="00DE1F73"/>
    <w:rsid w:val="00DE2554"/>
    <w:rsid w:val="00DE2A75"/>
    <w:rsid w:val="00DE552A"/>
    <w:rsid w:val="00DE690D"/>
    <w:rsid w:val="00DE6E3F"/>
    <w:rsid w:val="00DE744D"/>
    <w:rsid w:val="00DF0192"/>
    <w:rsid w:val="00DF1B7A"/>
    <w:rsid w:val="00DF2B7A"/>
    <w:rsid w:val="00DF2EF6"/>
    <w:rsid w:val="00DF383E"/>
    <w:rsid w:val="00DF45BE"/>
    <w:rsid w:val="00DF5C99"/>
    <w:rsid w:val="00DF5D90"/>
    <w:rsid w:val="00DF5FFA"/>
    <w:rsid w:val="00DF6131"/>
    <w:rsid w:val="00DF6430"/>
    <w:rsid w:val="00DF649B"/>
    <w:rsid w:val="00DF7B4D"/>
    <w:rsid w:val="00DF7BD1"/>
    <w:rsid w:val="00E000DF"/>
    <w:rsid w:val="00E0010D"/>
    <w:rsid w:val="00E01459"/>
    <w:rsid w:val="00E02DED"/>
    <w:rsid w:val="00E043CC"/>
    <w:rsid w:val="00E04538"/>
    <w:rsid w:val="00E04FCF"/>
    <w:rsid w:val="00E050C0"/>
    <w:rsid w:val="00E05B2E"/>
    <w:rsid w:val="00E06574"/>
    <w:rsid w:val="00E070B0"/>
    <w:rsid w:val="00E072C7"/>
    <w:rsid w:val="00E1010D"/>
    <w:rsid w:val="00E10530"/>
    <w:rsid w:val="00E10765"/>
    <w:rsid w:val="00E10B93"/>
    <w:rsid w:val="00E10E29"/>
    <w:rsid w:val="00E10F79"/>
    <w:rsid w:val="00E11EB1"/>
    <w:rsid w:val="00E12EA6"/>
    <w:rsid w:val="00E130CA"/>
    <w:rsid w:val="00E13275"/>
    <w:rsid w:val="00E13614"/>
    <w:rsid w:val="00E1459A"/>
    <w:rsid w:val="00E154AF"/>
    <w:rsid w:val="00E15953"/>
    <w:rsid w:val="00E15A8A"/>
    <w:rsid w:val="00E15FDA"/>
    <w:rsid w:val="00E161E0"/>
    <w:rsid w:val="00E164F6"/>
    <w:rsid w:val="00E16EC5"/>
    <w:rsid w:val="00E17046"/>
    <w:rsid w:val="00E20A0A"/>
    <w:rsid w:val="00E20C34"/>
    <w:rsid w:val="00E2221C"/>
    <w:rsid w:val="00E223CA"/>
    <w:rsid w:val="00E224DA"/>
    <w:rsid w:val="00E2359C"/>
    <w:rsid w:val="00E237D2"/>
    <w:rsid w:val="00E24FF5"/>
    <w:rsid w:val="00E26574"/>
    <w:rsid w:val="00E26C74"/>
    <w:rsid w:val="00E27ED0"/>
    <w:rsid w:val="00E27FA0"/>
    <w:rsid w:val="00E3012F"/>
    <w:rsid w:val="00E31540"/>
    <w:rsid w:val="00E318F9"/>
    <w:rsid w:val="00E31BA6"/>
    <w:rsid w:val="00E31F50"/>
    <w:rsid w:val="00E32CAA"/>
    <w:rsid w:val="00E3300E"/>
    <w:rsid w:val="00E3331E"/>
    <w:rsid w:val="00E334CF"/>
    <w:rsid w:val="00E33969"/>
    <w:rsid w:val="00E34608"/>
    <w:rsid w:val="00E34736"/>
    <w:rsid w:val="00E34D9B"/>
    <w:rsid w:val="00E3712D"/>
    <w:rsid w:val="00E37566"/>
    <w:rsid w:val="00E4020F"/>
    <w:rsid w:val="00E40A92"/>
    <w:rsid w:val="00E4216C"/>
    <w:rsid w:val="00E42E6D"/>
    <w:rsid w:val="00E434F9"/>
    <w:rsid w:val="00E44292"/>
    <w:rsid w:val="00E46256"/>
    <w:rsid w:val="00E464D0"/>
    <w:rsid w:val="00E4709B"/>
    <w:rsid w:val="00E50B25"/>
    <w:rsid w:val="00E51577"/>
    <w:rsid w:val="00E51AD0"/>
    <w:rsid w:val="00E52595"/>
    <w:rsid w:val="00E525A1"/>
    <w:rsid w:val="00E5421B"/>
    <w:rsid w:val="00E548EC"/>
    <w:rsid w:val="00E56A07"/>
    <w:rsid w:val="00E56FFD"/>
    <w:rsid w:val="00E60DE5"/>
    <w:rsid w:val="00E62172"/>
    <w:rsid w:val="00E622C0"/>
    <w:rsid w:val="00E6272D"/>
    <w:rsid w:val="00E627A3"/>
    <w:rsid w:val="00E628DD"/>
    <w:rsid w:val="00E63B4C"/>
    <w:rsid w:val="00E647D3"/>
    <w:rsid w:val="00E6526C"/>
    <w:rsid w:val="00E65903"/>
    <w:rsid w:val="00E6596B"/>
    <w:rsid w:val="00E668BC"/>
    <w:rsid w:val="00E66E66"/>
    <w:rsid w:val="00E66EE9"/>
    <w:rsid w:val="00E6762F"/>
    <w:rsid w:val="00E67AB8"/>
    <w:rsid w:val="00E70108"/>
    <w:rsid w:val="00E70393"/>
    <w:rsid w:val="00E70D56"/>
    <w:rsid w:val="00E715F0"/>
    <w:rsid w:val="00E71B3F"/>
    <w:rsid w:val="00E71CC5"/>
    <w:rsid w:val="00E72393"/>
    <w:rsid w:val="00E73B25"/>
    <w:rsid w:val="00E73E91"/>
    <w:rsid w:val="00E740D3"/>
    <w:rsid w:val="00E7616E"/>
    <w:rsid w:val="00E77E0E"/>
    <w:rsid w:val="00E80693"/>
    <w:rsid w:val="00E81696"/>
    <w:rsid w:val="00E818B5"/>
    <w:rsid w:val="00E81B33"/>
    <w:rsid w:val="00E82D35"/>
    <w:rsid w:val="00E82D9A"/>
    <w:rsid w:val="00E844E4"/>
    <w:rsid w:val="00E85E68"/>
    <w:rsid w:val="00E86522"/>
    <w:rsid w:val="00E86CA6"/>
    <w:rsid w:val="00E87546"/>
    <w:rsid w:val="00E87677"/>
    <w:rsid w:val="00E87B46"/>
    <w:rsid w:val="00E91F87"/>
    <w:rsid w:val="00E931AE"/>
    <w:rsid w:val="00E93570"/>
    <w:rsid w:val="00E93681"/>
    <w:rsid w:val="00E93833"/>
    <w:rsid w:val="00E93EC3"/>
    <w:rsid w:val="00E9414C"/>
    <w:rsid w:val="00E94662"/>
    <w:rsid w:val="00E94846"/>
    <w:rsid w:val="00E94A14"/>
    <w:rsid w:val="00E952BD"/>
    <w:rsid w:val="00E96D68"/>
    <w:rsid w:val="00E97F09"/>
    <w:rsid w:val="00EA030C"/>
    <w:rsid w:val="00EA0A5C"/>
    <w:rsid w:val="00EA16C7"/>
    <w:rsid w:val="00EA2399"/>
    <w:rsid w:val="00EA271F"/>
    <w:rsid w:val="00EA2AE4"/>
    <w:rsid w:val="00EA3FA5"/>
    <w:rsid w:val="00EA59AC"/>
    <w:rsid w:val="00EA5A75"/>
    <w:rsid w:val="00EA5D3B"/>
    <w:rsid w:val="00EA5FFE"/>
    <w:rsid w:val="00EA7F80"/>
    <w:rsid w:val="00EB050B"/>
    <w:rsid w:val="00EB173E"/>
    <w:rsid w:val="00EB1965"/>
    <w:rsid w:val="00EB1E17"/>
    <w:rsid w:val="00EB2300"/>
    <w:rsid w:val="00EB2757"/>
    <w:rsid w:val="00EB35E2"/>
    <w:rsid w:val="00EB3A29"/>
    <w:rsid w:val="00EB3FB8"/>
    <w:rsid w:val="00EB4339"/>
    <w:rsid w:val="00EB4CB5"/>
    <w:rsid w:val="00EB56B7"/>
    <w:rsid w:val="00EB594F"/>
    <w:rsid w:val="00EB6375"/>
    <w:rsid w:val="00EB66A5"/>
    <w:rsid w:val="00EB66C1"/>
    <w:rsid w:val="00EB7436"/>
    <w:rsid w:val="00EB7942"/>
    <w:rsid w:val="00EC060B"/>
    <w:rsid w:val="00EC0DC8"/>
    <w:rsid w:val="00EC1625"/>
    <w:rsid w:val="00EC17F4"/>
    <w:rsid w:val="00EC1E1D"/>
    <w:rsid w:val="00EC2D24"/>
    <w:rsid w:val="00EC302F"/>
    <w:rsid w:val="00EC4110"/>
    <w:rsid w:val="00EC4464"/>
    <w:rsid w:val="00EC51D1"/>
    <w:rsid w:val="00EC5503"/>
    <w:rsid w:val="00EC6083"/>
    <w:rsid w:val="00EC6D0C"/>
    <w:rsid w:val="00EC6F86"/>
    <w:rsid w:val="00EC71EF"/>
    <w:rsid w:val="00EC7312"/>
    <w:rsid w:val="00EC7869"/>
    <w:rsid w:val="00ED082A"/>
    <w:rsid w:val="00ED113F"/>
    <w:rsid w:val="00ED1283"/>
    <w:rsid w:val="00ED12AC"/>
    <w:rsid w:val="00ED1879"/>
    <w:rsid w:val="00ED2880"/>
    <w:rsid w:val="00ED3A12"/>
    <w:rsid w:val="00ED3F89"/>
    <w:rsid w:val="00ED50F8"/>
    <w:rsid w:val="00ED54AE"/>
    <w:rsid w:val="00ED54D0"/>
    <w:rsid w:val="00ED6015"/>
    <w:rsid w:val="00ED7374"/>
    <w:rsid w:val="00ED79DD"/>
    <w:rsid w:val="00ED7C34"/>
    <w:rsid w:val="00ED7F01"/>
    <w:rsid w:val="00EE018E"/>
    <w:rsid w:val="00EE2931"/>
    <w:rsid w:val="00EE3F09"/>
    <w:rsid w:val="00EE4557"/>
    <w:rsid w:val="00EE54A4"/>
    <w:rsid w:val="00EE62A1"/>
    <w:rsid w:val="00EE62A6"/>
    <w:rsid w:val="00EE6447"/>
    <w:rsid w:val="00EE6F58"/>
    <w:rsid w:val="00EE7290"/>
    <w:rsid w:val="00EE7E4F"/>
    <w:rsid w:val="00EE7F79"/>
    <w:rsid w:val="00EF06E1"/>
    <w:rsid w:val="00EF1467"/>
    <w:rsid w:val="00EF26C4"/>
    <w:rsid w:val="00EF2769"/>
    <w:rsid w:val="00EF33CB"/>
    <w:rsid w:val="00EF53FB"/>
    <w:rsid w:val="00EF685C"/>
    <w:rsid w:val="00F007ED"/>
    <w:rsid w:val="00F00A6F"/>
    <w:rsid w:val="00F01771"/>
    <w:rsid w:val="00F0180A"/>
    <w:rsid w:val="00F029F0"/>
    <w:rsid w:val="00F02B13"/>
    <w:rsid w:val="00F02C7D"/>
    <w:rsid w:val="00F02D97"/>
    <w:rsid w:val="00F03F2A"/>
    <w:rsid w:val="00F0436E"/>
    <w:rsid w:val="00F04823"/>
    <w:rsid w:val="00F05A85"/>
    <w:rsid w:val="00F05C82"/>
    <w:rsid w:val="00F06F64"/>
    <w:rsid w:val="00F112AF"/>
    <w:rsid w:val="00F11ECC"/>
    <w:rsid w:val="00F13401"/>
    <w:rsid w:val="00F14307"/>
    <w:rsid w:val="00F143F0"/>
    <w:rsid w:val="00F15505"/>
    <w:rsid w:val="00F1590D"/>
    <w:rsid w:val="00F15A3C"/>
    <w:rsid w:val="00F15E9C"/>
    <w:rsid w:val="00F16E8F"/>
    <w:rsid w:val="00F17A70"/>
    <w:rsid w:val="00F205D9"/>
    <w:rsid w:val="00F211B0"/>
    <w:rsid w:val="00F21D18"/>
    <w:rsid w:val="00F22EA8"/>
    <w:rsid w:val="00F23225"/>
    <w:rsid w:val="00F23B2A"/>
    <w:rsid w:val="00F241FB"/>
    <w:rsid w:val="00F24224"/>
    <w:rsid w:val="00F24995"/>
    <w:rsid w:val="00F252BF"/>
    <w:rsid w:val="00F266AF"/>
    <w:rsid w:val="00F27AB2"/>
    <w:rsid w:val="00F27F6B"/>
    <w:rsid w:val="00F30D13"/>
    <w:rsid w:val="00F312F1"/>
    <w:rsid w:val="00F31346"/>
    <w:rsid w:val="00F317C8"/>
    <w:rsid w:val="00F31AD3"/>
    <w:rsid w:val="00F31C84"/>
    <w:rsid w:val="00F321E2"/>
    <w:rsid w:val="00F332A1"/>
    <w:rsid w:val="00F3330B"/>
    <w:rsid w:val="00F33F10"/>
    <w:rsid w:val="00F34124"/>
    <w:rsid w:val="00F3545F"/>
    <w:rsid w:val="00F359D0"/>
    <w:rsid w:val="00F36456"/>
    <w:rsid w:val="00F373AB"/>
    <w:rsid w:val="00F3774A"/>
    <w:rsid w:val="00F37979"/>
    <w:rsid w:val="00F37D22"/>
    <w:rsid w:val="00F41A68"/>
    <w:rsid w:val="00F42982"/>
    <w:rsid w:val="00F42E14"/>
    <w:rsid w:val="00F4335D"/>
    <w:rsid w:val="00F43AB7"/>
    <w:rsid w:val="00F44716"/>
    <w:rsid w:val="00F44D37"/>
    <w:rsid w:val="00F45C3E"/>
    <w:rsid w:val="00F46312"/>
    <w:rsid w:val="00F46816"/>
    <w:rsid w:val="00F46E7D"/>
    <w:rsid w:val="00F477C3"/>
    <w:rsid w:val="00F47CAD"/>
    <w:rsid w:val="00F50873"/>
    <w:rsid w:val="00F50EB8"/>
    <w:rsid w:val="00F51A02"/>
    <w:rsid w:val="00F51D85"/>
    <w:rsid w:val="00F5209A"/>
    <w:rsid w:val="00F52108"/>
    <w:rsid w:val="00F537B2"/>
    <w:rsid w:val="00F53837"/>
    <w:rsid w:val="00F53ADD"/>
    <w:rsid w:val="00F55526"/>
    <w:rsid w:val="00F55912"/>
    <w:rsid w:val="00F5638D"/>
    <w:rsid w:val="00F56B29"/>
    <w:rsid w:val="00F56E85"/>
    <w:rsid w:val="00F60E8A"/>
    <w:rsid w:val="00F63806"/>
    <w:rsid w:val="00F6419F"/>
    <w:rsid w:val="00F64412"/>
    <w:rsid w:val="00F647A2"/>
    <w:rsid w:val="00F64D8D"/>
    <w:rsid w:val="00F64E59"/>
    <w:rsid w:val="00F64F4B"/>
    <w:rsid w:val="00F6508A"/>
    <w:rsid w:val="00F678CF"/>
    <w:rsid w:val="00F716C9"/>
    <w:rsid w:val="00F718E4"/>
    <w:rsid w:val="00F72B1F"/>
    <w:rsid w:val="00F738E2"/>
    <w:rsid w:val="00F739CE"/>
    <w:rsid w:val="00F7454E"/>
    <w:rsid w:val="00F748CA"/>
    <w:rsid w:val="00F7518D"/>
    <w:rsid w:val="00F7604C"/>
    <w:rsid w:val="00F764E9"/>
    <w:rsid w:val="00F76A50"/>
    <w:rsid w:val="00F76D8A"/>
    <w:rsid w:val="00F77C71"/>
    <w:rsid w:val="00F77CDF"/>
    <w:rsid w:val="00F811DC"/>
    <w:rsid w:val="00F813B5"/>
    <w:rsid w:val="00F81A1F"/>
    <w:rsid w:val="00F81AF1"/>
    <w:rsid w:val="00F82232"/>
    <w:rsid w:val="00F8287F"/>
    <w:rsid w:val="00F831AB"/>
    <w:rsid w:val="00F83A61"/>
    <w:rsid w:val="00F83E17"/>
    <w:rsid w:val="00F84036"/>
    <w:rsid w:val="00F844CE"/>
    <w:rsid w:val="00F849F3"/>
    <w:rsid w:val="00F86158"/>
    <w:rsid w:val="00F8636A"/>
    <w:rsid w:val="00F86760"/>
    <w:rsid w:val="00F869C1"/>
    <w:rsid w:val="00F90DDE"/>
    <w:rsid w:val="00F917DE"/>
    <w:rsid w:val="00F926F7"/>
    <w:rsid w:val="00F929BE"/>
    <w:rsid w:val="00F92E0C"/>
    <w:rsid w:val="00F93234"/>
    <w:rsid w:val="00F93F38"/>
    <w:rsid w:val="00F9496E"/>
    <w:rsid w:val="00F94F56"/>
    <w:rsid w:val="00F9646D"/>
    <w:rsid w:val="00F96E2A"/>
    <w:rsid w:val="00F97E7A"/>
    <w:rsid w:val="00FA01D1"/>
    <w:rsid w:val="00FA0DC8"/>
    <w:rsid w:val="00FA12A6"/>
    <w:rsid w:val="00FA1A34"/>
    <w:rsid w:val="00FA2715"/>
    <w:rsid w:val="00FA397F"/>
    <w:rsid w:val="00FA49E2"/>
    <w:rsid w:val="00FA5923"/>
    <w:rsid w:val="00FA6A85"/>
    <w:rsid w:val="00FA6B11"/>
    <w:rsid w:val="00FA6C76"/>
    <w:rsid w:val="00FA7177"/>
    <w:rsid w:val="00FB01C6"/>
    <w:rsid w:val="00FB0290"/>
    <w:rsid w:val="00FB058B"/>
    <w:rsid w:val="00FB482E"/>
    <w:rsid w:val="00FB4BB3"/>
    <w:rsid w:val="00FB4EB3"/>
    <w:rsid w:val="00FB50D7"/>
    <w:rsid w:val="00FB6144"/>
    <w:rsid w:val="00FB64AB"/>
    <w:rsid w:val="00FB7B55"/>
    <w:rsid w:val="00FC07ED"/>
    <w:rsid w:val="00FC0B84"/>
    <w:rsid w:val="00FC24F9"/>
    <w:rsid w:val="00FC2819"/>
    <w:rsid w:val="00FC2F69"/>
    <w:rsid w:val="00FC3224"/>
    <w:rsid w:val="00FC49B9"/>
    <w:rsid w:val="00FC6417"/>
    <w:rsid w:val="00FC68CA"/>
    <w:rsid w:val="00FC6AE7"/>
    <w:rsid w:val="00FC7F79"/>
    <w:rsid w:val="00FD04C3"/>
    <w:rsid w:val="00FD07D1"/>
    <w:rsid w:val="00FD0C54"/>
    <w:rsid w:val="00FD2F4C"/>
    <w:rsid w:val="00FD2FD7"/>
    <w:rsid w:val="00FD3F65"/>
    <w:rsid w:val="00FD4712"/>
    <w:rsid w:val="00FD5083"/>
    <w:rsid w:val="00FD511F"/>
    <w:rsid w:val="00FD537C"/>
    <w:rsid w:val="00FD55C4"/>
    <w:rsid w:val="00FD5711"/>
    <w:rsid w:val="00FD5A74"/>
    <w:rsid w:val="00FD5AEA"/>
    <w:rsid w:val="00FD5E66"/>
    <w:rsid w:val="00FD71A2"/>
    <w:rsid w:val="00FE0919"/>
    <w:rsid w:val="00FE0D72"/>
    <w:rsid w:val="00FE1259"/>
    <w:rsid w:val="00FE1323"/>
    <w:rsid w:val="00FE1532"/>
    <w:rsid w:val="00FE1A89"/>
    <w:rsid w:val="00FE1DF1"/>
    <w:rsid w:val="00FE2808"/>
    <w:rsid w:val="00FE40C8"/>
    <w:rsid w:val="00FE4103"/>
    <w:rsid w:val="00FE444A"/>
    <w:rsid w:val="00FE479F"/>
    <w:rsid w:val="00FE48D8"/>
    <w:rsid w:val="00FE582D"/>
    <w:rsid w:val="00FE5B4C"/>
    <w:rsid w:val="00FE5BDD"/>
    <w:rsid w:val="00FE6432"/>
    <w:rsid w:val="00FE6488"/>
    <w:rsid w:val="00FE7242"/>
    <w:rsid w:val="00FE7659"/>
    <w:rsid w:val="00FE7B45"/>
    <w:rsid w:val="00FF0A56"/>
    <w:rsid w:val="00FF1411"/>
    <w:rsid w:val="00FF1B87"/>
    <w:rsid w:val="00FF1F86"/>
    <w:rsid w:val="00FF2C96"/>
    <w:rsid w:val="00FF3804"/>
    <w:rsid w:val="00FF39F3"/>
    <w:rsid w:val="00FF3DFF"/>
    <w:rsid w:val="00FF3EB5"/>
    <w:rsid w:val="00FF4B72"/>
    <w:rsid w:val="00FF4B94"/>
    <w:rsid w:val="00FF5051"/>
    <w:rsid w:val="00FF72A6"/>
    <w:rsid w:val="00FF74C5"/>
    <w:rsid w:val="00FF74DA"/>
    <w:rsid w:val="00FF7867"/>
    <w:rsid w:val="00FF79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A4896698-7766-4BDB-830F-B4620AEC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65"/>
    <w:pPr>
      <w:jc w:val="both"/>
    </w:pPr>
    <w:rPr>
      <w:rFonts w:ascii="Arial" w:hAnsi="Arial"/>
      <w:sz w:val="24"/>
      <w:szCs w:val="24"/>
      <w:lang w:val="en-US" w:eastAsia="en-US"/>
    </w:rPr>
  </w:style>
  <w:style w:type="paragraph" w:styleId="Heading1">
    <w:name w:val="heading 1"/>
    <w:basedOn w:val="NoSpacing"/>
    <w:next w:val="BodyText"/>
    <w:link w:val="Heading1Char"/>
    <w:uiPriority w:val="9"/>
    <w:qFormat/>
    <w:rsid w:val="00F678CF"/>
    <w:pPr>
      <w:numPr>
        <w:numId w:val="3"/>
      </w:numPr>
      <w:tabs>
        <w:tab w:val="left" w:pos="1560"/>
      </w:tabs>
      <w:outlineLvl w:val="0"/>
    </w:pPr>
    <w:rPr>
      <w:rFonts w:ascii="Arial" w:eastAsia="SimSun" w:hAnsi="Arial"/>
      <w:b/>
      <w:bCs/>
      <w:smallCaps/>
      <w:sz w:val="28"/>
      <w:szCs w:val="44"/>
    </w:rPr>
  </w:style>
  <w:style w:type="paragraph" w:styleId="Heading2">
    <w:name w:val="heading 2"/>
    <w:basedOn w:val="Heading1"/>
    <w:next w:val="BlockText"/>
    <w:link w:val="Heading2Char"/>
    <w:uiPriority w:val="9"/>
    <w:unhideWhenUsed/>
    <w:qFormat/>
    <w:rsid w:val="00F678CF"/>
    <w:pPr>
      <w:numPr>
        <w:ilvl w:val="1"/>
      </w:numPr>
      <w:outlineLvl w:val="1"/>
    </w:pPr>
    <w:rPr>
      <w:bCs w:val="0"/>
      <w:szCs w:val="26"/>
      <w:lang w:val="x-none" w:eastAsia="x-none"/>
    </w:rPr>
  </w:style>
  <w:style w:type="paragraph" w:styleId="Heading3">
    <w:name w:val="heading 3"/>
    <w:basedOn w:val="Heading2"/>
    <w:next w:val="BodyText"/>
    <w:link w:val="Heading3Char"/>
    <w:unhideWhenUsed/>
    <w:qFormat/>
    <w:rsid w:val="005E453C"/>
    <w:pPr>
      <w:numPr>
        <w:ilvl w:val="2"/>
      </w:numPr>
      <w:outlineLvl w:val="2"/>
    </w:pPr>
    <w:rPr>
      <w:bCs/>
    </w:rPr>
  </w:style>
  <w:style w:type="paragraph" w:styleId="Heading4">
    <w:name w:val="heading 4"/>
    <w:basedOn w:val="Heading3"/>
    <w:next w:val="BodyText"/>
    <w:link w:val="Heading4Char"/>
    <w:uiPriority w:val="9"/>
    <w:unhideWhenUsed/>
    <w:qFormat/>
    <w:rsid w:val="005E453C"/>
    <w:pPr>
      <w:numPr>
        <w:ilvl w:val="3"/>
      </w:numPr>
      <w:outlineLvl w:val="3"/>
    </w:pPr>
    <w:rPr>
      <w:bCs w:val="0"/>
    </w:rPr>
  </w:style>
  <w:style w:type="paragraph" w:styleId="Heading5">
    <w:name w:val="heading 5"/>
    <w:basedOn w:val="Normal"/>
    <w:next w:val="BodyText"/>
    <w:link w:val="Heading5Char"/>
    <w:unhideWhenUsed/>
    <w:qFormat/>
    <w:rsid w:val="00F678CF"/>
    <w:pPr>
      <w:tabs>
        <w:tab w:val="left" w:pos="3261"/>
      </w:tabs>
      <w:ind w:left="3255" w:hanging="3255"/>
      <w:outlineLvl w:val="4"/>
    </w:pPr>
    <w:rPr>
      <w:rFonts w:cs="Arial"/>
      <w:b/>
      <w:smallCaps/>
      <w:sz w:val="28"/>
      <w:szCs w:val="28"/>
      <w:lang w:eastAsia="en-PH"/>
    </w:rPr>
  </w:style>
  <w:style w:type="paragraph" w:styleId="Heading6">
    <w:name w:val="heading 6"/>
    <w:basedOn w:val="Heading5"/>
    <w:next w:val="BodyText"/>
    <w:link w:val="Heading6Char"/>
    <w:unhideWhenUsed/>
    <w:qFormat/>
    <w:rsid w:val="00F678CF"/>
    <w:pPr>
      <w:numPr>
        <w:ilvl w:val="5"/>
        <w:numId w:val="2"/>
      </w:numPr>
      <w:tabs>
        <w:tab w:val="clear" w:pos="3261"/>
        <w:tab w:val="left" w:pos="1170"/>
      </w:tabs>
      <w:outlineLvl w:val="5"/>
    </w:pPr>
    <w:rPr>
      <w:i/>
      <w:iCs/>
      <w:sz w:val="24"/>
    </w:rPr>
  </w:style>
  <w:style w:type="paragraph" w:styleId="Heading7">
    <w:name w:val="heading 7"/>
    <w:basedOn w:val="Heading6"/>
    <w:next w:val="BodyText"/>
    <w:link w:val="Heading7Char"/>
    <w:unhideWhenUsed/>
    <w:qFormat/>
    <w:rsid w:val="005E453C"/>
    <w:pPr>
      <w:numPr>
        <w:ilvl w:val="6"/>
      </w:numPr>
      <w:spacing w:before="80" w:after="80"/>
      <w:outlineLvl w:val="6"/>
    </w:pPr>
    <w:rPr>
      <w:i w:val="0"/>
      <w:iCs w:val="0"/>
    </w:rPr>
  </w:style>
  <w:style w:type="paragraph" w:styleId="Heading8">
    <w:name w:val="heading 8"/>
    <w:basedOn w:val="Heading7"/>
    <w:link w:val="Heading8Char"/>
    <w:unhideWhenUsed/>
    <w:qFormat/>
    <w:rsid w:val="005E453C"/>
    <w:pPr>
      <w:numPr>
        <w:ilvl w:val="7"/>
      </w:numPr>
      <w:outlineLvl w:val="7"/>
    </w:pPr>
    <w:rPr>
      <w:b w:val="0"/>
      <w:szCs w:val="20"/>
    </w:rPr>
  </w:style>
  <w:style w:type="paragraph" w:styleId="Heading9">
    <w:name w:val="heading 9"/>
    <w:basedOn w:val="Heading8"/>
    <w:link w:val="Heading9Char"/>
    <w:unhideWhenUsed/>
    <w:qFormat/>
    <w:rsid w:val="005E453C"/>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8CF"/>
    <w:rPr>
      <w:rFonts w:ascii="Arial" w:eastAsia="SimSun" w:hAnsi="Arial" w:cs="Arial"/>
      <w:b/>
      <w:bCs/>
      <w:smallCaps/>
      <w:sz w:val="28"/>
      <w:szCs w:val="44"/>
      <w:lang w:val="en-US" w:eastAsia="ja-JP"/>
    </w:rPr>
  </w:style>
  <w:style w:type="character" w:customStyle="1" w:styleId="Heading2Char">
    <w:name w:val="Heading 2 Char"/>
    <w:link w:val="Heading2"/>
    <w:uiPriority w:val="9"/>
    <w:rsid w:val="00F678CF"/>
    <w:rPr>
      <w:rFonts w:ascii="Arial" w:eastAsia="SimSun" w:hAnsi="Arial" w:cs="Arial"/>
      <w:b/>
      <w:smallCaps/>
      <w:sz w:val="28"/>
      <w:szCs w:val="26"/>
      <w:lang w:val="x-none" w:eastAsia="x-none"/>
    </w:rPr>
  </w:style>
  <w:style w:type="character" w:customStyle="1" w:styleId="Heading3Char">
    <w:name w:val="Heading 3 Char"/>
    <w:link w:val="Heading3"/>
    <w:rsid w:val="005E453C"/>
    <w:rPr>
      <w:rFonts w:ascii="Arial" w:eastAsia="SimSun" w:hAnsi="Arial" w:cs="Arial"/>
      <w:b/>
      <w:bCs/>
      <w:smallCaps/>
      <w:sz w:val="28"/>
      <w:szCs w:val="26"/>
      <w:lang w:val="x-none" w:eastAsia="x-none"/>
    </w:rPr>
  </w:style>
  <w:style w:type="character" w:customStyle="1" w:styleId="Heading4Char">
    <w:name w:val="Heading 4 Char"/>
    <w:link w:val="Heading4"/>
    <w:uiPriority w:val="9"/>
    <w:rsid w:val="005E453C"/>
    <w:rPr>
      <w:rFonts w:ascii="Arial" w:eastAsia="SimSun" w:hAnsi="Arial" w:cs="Arial"/>
      <w:b/>
      <w:smallCaps/>
      <w:sz w:val="28"/>
      <w:szCs w:val="26"/>
      <w:lang w:val="x-none" w:eastAsia="x-none"/>
    </w:rPr>
  </w:style>
  <w:style w:type="character" w:customStyle="1" w:styleId="Heading5Char">
    <w:name w:val="Heading 5 Char"/>
    <w:link w:val="Heading5"/>
    <w:rsid w:val="00F678CF"/>
    <w:rPr>
      <w:rFonts w:ascii="Arial" w:hAnsi="Arial" w:cs="Arial"/>
      <w:b/>
      <w:smallCaps/>
      <w:sz w:val="28"/>
      <w:szCs w:val="28"/>
      <w:lang w:val="en-US"/>
    </w:rPr>
  </w:style>
  <w:style w:type="character" w:customStyle="1" w:styleId="Heading6Char">
    <w:name w:val="Heading 6 Char"/>
    <w:link w:val="Heading6"/>
    <w:rsid w:val="00F678CF"/>
    <w:rPr>
      <w:rFonts w:ascii="Arial" w:hAnsi="Arial" w:cs="Arial"/>
      <w:b/>
      <w:i/>
      <w:iCs/>
      <w:smallCaps/>
      <w:sz w:val="24"/>
      <w:szCs w:val="28"/>
      <w:lang w:val="en-US"/>
    </w:rPr>
  </w:style>
  <w:style w:type="character" w:customStyle="1" w:styleId="Heading7Char">
    <w:name w:val="Heading 7 Char"/>
    <w:link w:val="Heading7"/>
    <w:rsid w:val="005E453C"/>
    <w:rPr>
      <w:rFonts w:ascii="Arial" w:hAnsi="Arial" w:cs="Arial"/>
      <w:b/>
      <w:smallCaps/>
      <w:sz w:val="24"/>
      <w:szCs w:val="28"/>
      <w:lang w:val="en-US"/>
    </w:rPr>
  </w:style>
  <w:style w:type="character" w:customStyle="1" w:styleId="Heading8Char">
    <w:name w:val="Heading 8 Char"/>
    <w:link w:val="Heading8"/>
    <w:rsid w:val="005E453C"/>
    <w:rPr>
      <w:rFonts w:ascii="Arial" w:hAnsi="Arial" w:cs="Arial"/>
      <w:smallCaps/>
      <w:sz w:val="24"/>
      <w:lang w:val="en-US"/>
    </w:rPr>
  </w:style>
  <w:style w:type="paragraph" w:styleId="Index7">
    <w:name w:val="index 7"/>
    <w:basedOn w:val="Normal"/>
    <w:next w:val="Normal"/>
    <w:autoRedefine/>
    <w:rsid w:val="0049531F"/>
    <w:pPr>
      <w:ind w:left="1680" w:hanging="240"/>
    </w:pPr>
  </w:style>
  <w:style w:type="character" w:customStyle="1" w:styleId="Heading9Char">
    <w:name w:val="Heading 9 Char"/>
    <w:link w:val="Heading9"/>
    <w:rsid w:val="005E453C"/>
    <w:rPr>
      <w:rFonts w:ascii="Arial" w:hAnsi="Arial" w:cs="Arial"/>
      <w:smallCaps/>
      <w:sz w:val="24"/>
      <w:lang w:val="en-US"/>
    </w:rPr>
  </w:style>
  <w:style w:type="paragraph" w:styleId="Index8">
    <w:name w:val="index 8"/>
    <w:basedOn w:val="Normal"/>
    <w:next w:val="Normal"/>
    <w:autoRedefine/>
    <w:rsid w:val="0049531F"/>
    <w:pPr>
      <w:ind w:left="1920" w:hanging="240"/>
    </w:pPr>
  </w:style>
  <w:style w:type="numbering" w:customStyle="1" w:styleId="Headings">
    <w:name w:val="Headings"/>
    <w:uiPriority w:val="99"/>
    <w:rsid w:val="00A7072D"/>
    <w:pPr>
      <w:numPr>
        <w:numId w:val="1"/>
      </w:numPr>
    </w:pPr>
  </w:style>
  <w:style w:type="table" w:styleId="TableGrid">
    <w:name w:val="Table Grid"/>
    <w:basedOn w:val="TableNormal"/>
    <w:uiPriority w:val="59"/>
    <w:rsid w:val="00FF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66E4"/>
    <w:pPr>
      <w:keepNext/>
      <w:spacing w:after="120"/>
    </w:pPr>
    <w:rPr>
      <w:lang w:eastAsia="x-none"/>
    </w:rPr>
  </w:style>
  <w:style w:type="character" w:customStyle="1" w:styleId="BodyTextChar">
    <w:name w:val="Body Text Char"/>
    <w:link w:val="BodyText"/>
    <w:rsid w:val="008566E4"/>
    <w:rPr>
      <w:rFonts w:ascii="Arial" w:hAnsi="Arial"/>
      <w:sz w:val="24"/>
      <w:szCs w:val="24"/>
      <w:lang w:val="en-US" w:bidi="ar-SA"/>
    </w:rPr>
  </w:style>
  <w:style w:type="paragraph" w:styleId="BlockText">
    <w:name w:val="Block Text"/>
    <w:basedOn w:val="Normal"/>
    <w:rsid w:val="00B5268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cs="Cordia New"/>
      <w:i/>
      <w:iCs/>
      <w:color w:val="4F81BD"/>
    </w:rPr>
  </w:style>
  <w:style w:type="paragraph" w:customStyle="1" w:styleId="TableUnitCoDe">
    <w:name w:val="Table Unit CoDe"/>
    <w:basedOn w:val="BodyText"/>
    <w:next w:val="BodyText"/>
    <w:qFormat/>
    <w:rsid w:val="003A7210"/>
    <w:pPr>
      <w:spacing w:before="80" w:after="80"/>
    </w:pPr>
    <w:rPr>
      <w:b/>
    </w:rPr>
  </w:style>
  <w:style w:type="paragraph" w:customStyle="1" w:styleId="TableUnitBodyText">
    <w:name w:val="Table Unit Body Text"/>
    <w:basedOn w:val="BodyText"/>
    <w:next w:val="BodyText"/>
    <w:qFormat/>
    <w:rsid w:val="003A7210"/>
    <w:pPr>
      <w:spacing w:before="80" w:after="80"/>
    </w:pPr>
  </w:style>
  <w:style w:type="paragraph" w:customStyle="1" w:styleId="TableUnitTitle">
    <w:name w:val="Table Unit Title"/>
    <w:basedOn w:val="BodyText"/>
    <w:next w:val="BodyText"/>
    <w:qFormat/>
    <w:rsid w:val="006F794C"/>
    <w:pPr>
      <w:tabs>
        <w:tab w:val="left" w:pos="1134"/>
      </w:tabs>
      <w:spacing w:before="120"/>
    </w:pPr>
    <w:rPr>
      <w:b/>
      <w:lang w:val="de-DE"/>
    </w:rPr>
  </w:style>
  <w:style w:type="paragraph" w:customStyle="1" w:styleId="StyleTableUnitHeaderCentered">
    <w:name w:val="Style Table Unit Header + Centered"/>
    <w:basedOn w:val="TableUnitCoDe"/>
    <w:rsid w:val="00A7072D"/>
    <w:pPr>
      <w:jc w:val="center"/>
    </w:pPr>
    <w:rPr>
      <w:rFonts w:eastAsia="Times New Roman"/>
    </w:rPr>
  </w:style>
  <w:style w:type="paragraph" w:styleId="Footer">
    <w:name w:val="footer"/>
    <w:basedOn w:val="Normal"/>
    <w:link w:val="FooterChar"/>
    <w:uiPriority w:val="99"/>
    <w:rsid w:val="000D68AD"/>
    <w:pPr>
      <w:tabs>
        <w:tab w:val="center" w:pos="4320"/>
        <w:tab w:val="right" w:pos="8640"/>
      </w:tabs>
      <w:jc w:val="left"/>
    </w:pPr>
    <w:rPr>
      <w:rFonts w:eastAsia="Times New Roman" w:cs="Angsana New"/>
      <w:sz w:val="20"/>
      <w:szCs w:val="20"/>
      <w:lang w:eastAsia="de-DE" w:bidi="th-TH"/>
    </w:rPr>
  </w:style>
  <w:style w:type="character" w:customStyle="1" w:styleId="FooterChar">
    <w:name w:val="Footer Char"/>
    <w:link w:val="Footer"/>
    <w:uiPriority w:val="99"/>
    <w:rsid w:val="000D68AD"/>
    <w:rPr>
      <w:rFonts w:ascii="Arial" w:eastAsia="Times New Roman" w:hAnsi="Arial" w:cs="Angsana New"/>
      <w:lang w:eastAsia="de-DE"/>
    </w:rPr>
  </w:style>
  <w:style w:type="paragraph" w:styleId="BodyText2">
    <w:name w:val="Body Text 2"/>
    <w:basedOn w:val="Normal"/>
    <w:link w:val="BodyText2Char"/>
    <w:uiPriority w:val="99"/>
    <w:rsid w:val="00F01771"/>
    <w:pPr>
      <w:spacing w:after="120" w:line="480" w:lineRule="auto"/>
    </w:pPr>
    <w:rPr>
      <w:lang w:eastAsia="x-none"/>
    </w:rPr>
  </w:style>
  <w:style w:type="character" w:customStyle="1" w:styleId="BodyText2Char">
    <w:name w:val="Body Text 2 Char"/>
    <w:link w:val="BodyText2"/>
    <w:uiPriority w:val="99"/>
    <w:rsid w:val="00F01771"/>
    <w:rPr>
      <w:rFonts w:ascii="Arial" w:hAnsi="Arial"/>
      <w:sz w:val="24"/>
      <w:szCs w:val="24"/>
      <w:lang w:val="en-US" w:bidi="ar-SA"/>
    </w:rPr>
  </w:style>
  <w:style w:type="paragraph" w:styleId="Header">
    <w:name w:val="header"/>
    <w:basedOn w:val="Normal"/>
    <w:link w:val="HeaderChar"/>
    <w:rsid w:val="006465E9"/>
    <w:pPr>
      <w:tabs>
        <w:tab w:val="center" w:pos="4680"/>
        <w:tab w:val="right" w:pos="9360"/>
      </w:tabs>
    </w:pPr>
  </w:style>
  <w:style w:type="character" w:customStyle="1" w:styleId="HeaderChar">
    <w:name w:val="Header Char"/>
    <w:link w:val="Header"/>
    <w:rsid w:val="006465E9"/>
    <w:rPr>
      <w:rFonts w:ascii="Arial" w:hAnsi="Arial"/>
      <w:sz w:val="24"/>
      <w:szCs w:val="24"/>
      <w:lang w:bidi="ar-SA"/>
    </w:rPr>
  </w:style>
  <w:style w:type="paragraph" w:styleId="BalloonText">
    <w:name w:val="Balloon Text"/>
    <w:basedOn w:val="Normal"/>
    <w:link w:val="BalloonTextChar"/>
    <w:uiPriority w:val="99"/>
    <w:rsid w:val="0023163D"/>
    <w:rPr>
      <w:rFonts w:ascii="Tahoma" w:hAnsi="Tahoma" w:cs="Tahoma"/>
      <w:sz w:val="16"/>
      <w:szCs w:val="16"/>
    </w:rPr>
  </w:style>
  <w:style w:type="character" w:customStyle="1" w:styleId="BalloonTextChar">
    <w:name w:val="Balloon Text Char"/>
    <w:link w:val="BalloonText"/>
    <w:uiPriority w:val="99"/>
    <w:rsid w:val="0023163D"/>
    <w:rPr>
      <w:rFonts w:ascii="Tahoma" w:hAnsi="Tahoma" w:cs="Tahoma"/>
      <w:sz w:val="16"/>
      <w:szCs w:val="16"/>
      <w:lang w:bidi="ar-SA"/>
    </w:rPr>
  </w:style>
  <w:style w:type="character" w:styleId="Hyperlink">
    <w:name w:val="Hyperlink"/>
    <w:uiPriority w:val="99"/>
    <w:rsid w:val="000D7E6B"/>
    <w:rPr>
      <w:color w:val="0000FF"/>
      <w:u w:val="single"/>
    </w:rPr>
  </w:style>
  <w:style w:type="character" w:customStyle="1" w:styleId="Heading3Char1">
    <w:name w:val="Heading 3 Char1"/>
    <w:semiHidden/>
    <w:rsid w:val="002232B9"/>
    <w:rPr>
      <w:rFonts w:ascii="Cambria" w:eastAsia="SimSun" w:hAnsi="Cambria" w:cs="Angsana New"/>
      <w:b/>
      <w:bCs/>
      <w:color w:val="4F81BD"/>
      <w:sz w:val="26"/>
      <w:szCs w:val="26"/>
      <w:lang w:bidi="ar-SA"/>
    </w:rPr>
  </w:style>
  <w:style w:type="paragraph" w:styleId="NoSpacing">
    <w:name w:val="No Spacing"/>
    <w:link w:val="NoSpacingChar"/>
    <w:uiPriority w:val="1"/>
    <w:qFormat/>
    <w:rsid w:val="002232B9"/>
    <w:rPr>
      <w:rFonts w:ascii="Calibri" w:eastAsia="MS Mincho" w:hAnsi="Calibri" w:cs="Arial"/>
      <w:sz w:val="22"/>
      <w:szCs w:val="22"/>
      <w:lang w:val="en-US" w:eastAsia="ja-JP"/>
    </w:rPr>
  </w:style>
  <w:style w:type="character" w:customStyle="1" w:styleId="NoSpacingChar">
    <w:name w:val="No Spacing Char"/>
    <w:link w:val="NoSpacing"/>
    <w:uiPriority w:val="1"/>
    <w:rsid w:val="002232B9"/>
    <w:rPr>
      <w:rFonts w:ascii="Calibri" w:eastAsia="MS Mincho" w:hAnsi="Calibri" w:cs="Arial"/>
      <w:sz w:val="22"/>
      <w:szCs w:val="22"/>
      <w:lang w:eastAsia="ja-JP" w:bidi="ar-SA"/>
    </w:rPr>
  </w:style>
  <w:style w:type="character" w:customStyle="1" w:styleId="FooterChar1">
    <w:name w:val="Footer Char1"/>
    <w:uiPriority w:val="99"/>
    <w:rsid w:val="002232B9"/>
    <w:rPr>
      <w:rFonts w:ascii="Arial Black" w:hAnsi="Arial Black"/>
      <w:sz w:val="16"/>
      <w:lang w:val="en-US" w:eastAsia="en-US"/>
    </w:rPr>
  </w:style>
  <w:style w:type="character" w:customStyle="1" w:styleId="HeaderChar1">
    <w:name w:val="Header Char1"/>
    <w:rsid w:val="002232B9"/>
    <w:rPr>
      <w:rFonts w:ascii="Arial Black" w:hAnsi="Arial Black"/>
      <w:caps/>
      <w:spacing w:val="60"/>
      <w:sz w:val="14"/>
      <w:lang w:val="en-US" w:eastAsia="en-US" w:bidi="ar-DZ"/>
    </w:rPr>
  </w:style>
  <w:style w:type="paragraph" w:styleId="TOC1">
    <w:name w:val="toc 1"/>
    <w:basedOn w:val="Normal"/>
    <w:uiPriority w:val="39"/>
    <w:rsid w:val="008835E0"/>
    <w:pPr>
      <w:spacing w:before="120" w:after="120"/>
      <w:jc w:val="left"/>
    </w:pPr>
    <w:rPr>
      <w:rFonts w:eastAsia="Times New Roman"/>
      <w:b/>
      <w:bCs/>
      <w:caps/>
      <w:sz w:val="22"/>
    </w:rPr>
  </w:style>
  <w:style w:type="paragraph" w:styleId="TOC2">
    <w:name w:val="toc 2"/>
    <w:basedOn w:val="TOC1"/>
    <w:uiPriority w:val="39"/>
    <w:rsid w:val="002232B9"/>
    <w:pPr>
      <w:spacing w:before="0" w:after="40"/>
      <w:ind w:left="159"/>
    </w:pPr>
    <w:rPr>
      <w:b w:val="0"/>
      <w:bCs w:val="0"/>
      <w:caps w:val="0"/>
      <w:smallCaps/>
    </w:rPr>
  </w:style>
  <w:style w:type="paragraph" w:styleId="TOC3">
    <w:name w:val="toc 3"/>
    <w:basedOn w:val="Normal"/>
    <w:next w:val="Normal"/>
    <w:uiPriority w:val="39"/>
    <w:rsid w:val="008835E0"/>
    <w:pPr>
      <w:spacing w:before="80" w:after="80"/>
      <w:ind w:left="320"/>
      <w:jc w:val="left"/>
    </w:pPr>
    <w:rPr>
      <w:rFonts w:eastAsia="Times New Roman"/>
      <w:iCs/>
      <w:sz w:val="22"/>
    </w:rPr>
  </w:style>
  <w:style w:type="paragraph" w:styleId="TOC6">
    <w:name w:val="toc 6"/>
    <w:basedOn w:val="Normal"/>
    <w:next w:val="Normal"/>
    <w:autoRedefine/>
    <w:uiPriority w:val="39"/>
    <w:rsid w:val="00673CA7"/>
    <w:pPr>
      <w:tabs>
        <w:tab w:val="left" w:pos="2127"/>
        <w:tab w:val="right" w:leader="dot" w:pos="9628"/>
      </w:tabs>
      <w:spacing w:before="80" w:after="80"/>
      <w:ind w:left="1200"/>
      <w:jc w:val="left"/>
    </w:pPr>
    <w:rPr>
      <w:rFonts w:eastAsia="Times New Roman"/>
      <w:sz w:val="20"/>
    </w:rPr>
  </w:style>
  <w:style w:type="paragraph" w:customStyle="1" w:styleId="Listitem3">
    <w:name w:val="List item3"/>
    <w:basedOn w:val="Normal"/>
    <w:rsid w:val="002232B9"/>
    <w:pPr>
      <w:tabs>
        <w:tab w:val="num" w:pos="113"/>
        <w:tab w:val="num" w:pos="159"/>
        <w:tab w:val="num" w:pos="360"/>
      </w:tabs>
      <w:spacing w:before="80" w:after="80"/>
      <w:ind w:left="113" w:hanging="113"/>
      <w:jc w:val="left"/>
    </w:pPr>
    <w:rPr>
      <w:rFonts w:ascii="Garamond" w:eastAsia="Times New Roman" w:hAnsi="Garamond"/>
      <w:i/>
      <w:iCs/>
      <w:lang w:val="en-IE"/>
    </w:rPr>
  </w:style>
  <w:style w:type="character" w:customStyle="1" w:styleId="FooterChar2">
    <w:name w:val="Footer Char2"/>
    <w:uiPriority w:val="99"/>
    <w:rsid w:val="002232B9"/>
    <w:rPr>
      <w:rFonts w:ascii="Arial Black" w:hAnsi="Arial Black"/>
      <w:sz w:val="16"/>
      <w:lang w:val="en-US" w:eastAsia="en-US"/>
    </w:rPr>
  </w:style>
  <w:style w:type="character" w:customStyle="1" w:styleId="Heading1Char1">
    <w:name w:val="Heading 1 Char1"/>
    <w:rsid w:val="002232B9"/>
    <w:rPr>
      <w:rFonts w:ascii="Arial" w:hAnsi="Arial"/>
      <w:spacing w:val="-25"/>
      <w:kern w:val="28"/>
      <w:sz w:val="24"/>
      <w:lang w:val="en-IE" w:eastAsia="en-US" w:bidi="ar-SA"/>
    </w:rPr>
  </w:style>
  <w:style w:type="character" w:customStyle="1" w:styleId="HeaderChar2">
    <w:name w:val="Header Char2"/>
    <w:rsid w:val="002232B9"/>
    <w:rPr>
      <w:rFonts w:ascii="Arial Black" w:hAnsi="Arial Black"/>
      <w:caps/>
      <w:spacing w:val="60"/>
      <w:sz w:val="14"/>
      <w:lang w:val="en-US" w:eastAsia="en-US" w:bidi="ar-DZ"/>
    </w:rPr>
  </w:style>
  <w:style w:type="character" w:customStyle="1" w:styleId="Heading1Char2">
    <w:name w:val="Heading 1 Char2"/>
    <w:rsid w:val="002232B9"/>
    <w:rPr>
      <w:rFonts w:ascii="Arial" w:eastAsia="Times New Roman" w:hAnsi="Arial"/>
      <w:b/>
      <w:bCs/>
      <w:caps/>
      <w:sz w:val="28"/>
      <w:szCs w:val="24"/>
      <w:lang w:bidi="ar-SA"/>
    </w:rPr>
  </w:style>
  <w:style w:type="character" w:customStyle="1" w:styleId="Heading2Char1">
    <w:name w:val="Heading 2 Char1"/>
    <w:rsid w:val="002232B9"/>
    <w:rPr>
      <w:rFonts w:ascii="Arial" w:eastAsia="Times New Roman" w:hAnsi="Arial"/>
      <w:b/>
      <w:sz w:val="28"/>
      <w:szCs w:val="26"/>
      <w:lang w:bidi="ar-SA"/>
    </w:rPr>
  </w:style>
  <w:style w:type="character" w:customStyle="1" w:styleId="BodyTextChar1">
    <w:name w:val="Body Text Char1"/>
    <w:rsid w:val="002232B9"/>
    <w:rPr>
      <w:rFonts w:ascii="Arial" w:hAnsi="Arial"/>
      <w:sz w:val="24"/>
      <w:szCs w:val="24"/>
      <w:lang w:val="en-US" w:bidi="ar-SA"/>
    </w:rPr>
  </w:style>
  <w:style w:type="character" w:customStyle="1" w:styleId="FooterChar3">
    <w:name w:val="Footer Char3"/>
    <w:uiPriority w:val="99"/>
    <w:rsid w:val="002232B9"/>
    <w:rPr>
      <w:rFonts w:eastAsia="Times New Roman" w:cs="Angsana New"/>
      <w:lang w:val="en-US" w:eastAsia="de-DE"/>
    </w:rPr>
  </w:style>
  <w:style w:type="character" w:customStyle="1" w:styleId="Heading1Char3">
    <w:name w:val="Heading 1 Char3"/>
    <w:rsid w:val="002232B9"/>
    <w:rPr>
      <w:rFonts w:ascii="Arial" w:eastAsia="Times New Roman" w:hAnsi="Arial"/>
      <w:b/>
      <w:bCs/>
      <w:caps/>
      <w:sz w:val="28"/>
      <w:szCs w:val="24"/>
      <w:lang w:bidi="ar-SA"/>
    </w:rPr>
  </w:style>
  <w:style w:type="character" w:customStyle="1" w:styleId="FooterChar4">
    <w:name w:val="Footer Char4"/>
    <w:uiPriority w:val="99"/>
    <w:rsid w:val="002232B9"/>
    <w:rPr>
      <w:rFonts w:eastAsia="Times New Roman" w:cs="Angsana New"/>
      <w:lang w:val="en-US" w:eastAsia="de-DE"/>
    </w:rPr>
  </w:style>
  <w:style w:type="character" w:customStyle="1" w:styleId="Heading6Char1">
    <w:name w:val="Heading 6 Char1"/>
    <w:rsid w:val="002232B9"/>
    <w:rPr>
      <w:rFonts w:ascii="Arial" w:eastAsia="Times New Roman" w:hAnsi="Arial" w:cs="Times New Roman"/>
      <w:b/>
      <w:i/>
      <w:iCs/>
      <w:caps/>
      <w:sz w:val="24"/>
      <w:szCs w:val="26"/>
      <w:lang w:val="de-DE" w:bidi="ar-SA"/>
    </w:rPr>
  </w:style>
  <w:style w:type="character" w:customStyle="1" w:styleId="Heading7Char1">
    <w:name w:val="Heading 7 Char1"/>
    <w:rsid w:val="002232B9"/>
    <w:rPr>
      <w:rFonts w:ascii="Arial" w:eastAsia="Times New Roman" w:hAnsi="Arial" w:cs="Times New Roman"/>
      <w:b/>
      <w:caps/>
      <w:sz w:val="24"/>
      <w:szCs w:val="26"/>
      <w:lang w:bidi="ar-SA"/>
    </w:rPr>
  </w:style>
  <w:style w:type="character" w:customStyle="1" w:styleId="Heading8Char1">
    <w:name w:val="Heading 8 Char1"/>
    <w:rsid w:val="002232B9"/>
    <w:rPr>
      <w:rFonts w:ascii="Arial" w:eastAsia="Times New Roman" w:hAnsi="Arial" w:cs="Times New Roman"/>
      <w:sz w:val="24"/>
      <w:szCs w:val="20"/>
      <w:lang w:bidi="ar-SA"/>
    </w:rPr>
  </w:style>
  <w:style w:type="character" w:customStyle="1" w:styleId="Heading9Char1">
    <w:name w:val="Heading 9 Char1"/>
    <w:rsid w:val="002232B9"/>
    <w:rPr>
      <w:rFonts w:ascii="Arial" w:eastAsia="Times New Roman" w:hAnsi="Arial" w:cs="Times New Roman"/>
      <w:sz w:val="24"/>
      <w:szCs w:val="20"/>
      <w:lang w:bidi="ar-SA"/>
    </w:rPr>
  </w:style>
  <w:style w:type="numbering" w:customStyle="1" w:styleId="Headings1">
    <w:name w:val="Headings1"/>
    <w:uiPriority w:val="99"/>
    <w:rsid w:val="002232B9"/>
  </w:style>
  <w:style w:type="character" w:customStyle="1" w:styleId="BodyTextChar2">
    <w:name w:val="Body Text Char2"/>
    <w:rsid w:val="002232B9"/>
    <w:rPr>
      <w:rFonts w:ascii="Arial" w:eastAsia="Calibri" w:hAnsi="Arial" w:cs="Times New Roman"/>
      <w:sz w:val="24"/>
      <w:szCs w:val="24"/>
      <w:lang w:bidi="ar-SA"/>
    </w:rPr>
  </w:style>
  <w:style w:type="paragraph" w:customStyle="1" w:styleId="TableUnitCoDe1">
    <w:name w:val="Table Unit CoDe1"/>
    <w:basedOn w:val="BodyText"/>
    <w:next w:val="BodyText"/>
    <w:qFormat/>
    <w:rsid w:val="002232B9"/>
    <w:pPr>
      <w:keepLines/>
      <w:spacing w:before="80" w:after="80"/>
    </w:pPr>
    <w:rPr>
      <w:b/>
      <w:lang w:eastAsia="en-US"/>
    </w:rPr>
  </w:style>
  <w:style w:type="paragraph" w:customStyle="1" w:styleId="TableUnitBodyText1">
    <w:name w:val="Table Unit Body Text1"/>
    <w:basedOn w:val="BodyText"/>
    <w:next w:val="BodyText"/>
    <w:qFormat/>
    <w:rsid w:val="002232B9"/>
    <w:pPr>
      <w:keepLines/>
      <w:spacing w:before="80" w:after="80"/>
    </w:pPr>
    <w:rPr>
      <w:lang w:eastAsia="en-US"/>
    </w:rPr>
  </w:style>
  <w:style w:type="paragraph" w:customStyle="1" w:styleId="StyleTableUnitHeaderCentered1">
    <w:name w:val="Style Table Unit Header + Centered1"/>
    <w:basedOn w:val="TableUnitCoDe"/>
    <w:rsid w:val="002232B9"/>
    <w:pPr>
      <w:keepLines/>
      <w:jc w:val="center"/>
    </w:pPr>
    <w:rPr>
      <w:rFonts w:eastAsia="Times New Roman"/>
      <w:lang w:eastAsia="en-US"/>
    </w:rPr>
  </w:style>
  <w:style w:type="character" w:customStyle="1" w:styleId="FooterChar5">
    <w:name w:val="Footer Char5"/>
    <w:uiPriority w:val="99"/>
    <w:rsid w:val="002232B9"/>
    <w:rPr>
      <w:rFonts w:ascii="Arial" w:eastAsia="Times New Roman" w:hAnsi="Arial" w:cs="Angsana New"/>
      <w:sz w:val="20"/>
      <w:szCs w:val="20"/>
      <w:lang w:eastAsia="de-DE"/>
    </w:rPr>
  </w:style>
  <w:style w:type="character" w:customStyle="1" w:styleId="HeaderChar3">
    <w:name w:val="Header Char3"/>
    <w:uiPriority w:val="99"/>
    <w:rsid w:val="002232B9"/>
    <w:rPr>
      <w:rFonts w:ascii="Arial" w:eastAsia="Calibri" w:hAnsi="Arial" w:cs="Times New Roman"/>
      <w:sz w:val="24"/>
      <w:szCs w:val="24"/>
      <w:lang w:bidi="ar-SA"/>
    </w:rPr>
  </w:style>
  <w:style w:type="character" w:customStyle="1" w:styleId="Heading6Char2">
    <w:name w:val="Heading 6 Char2"/>
    <w:rsid w:val="002232B9"/>
    <w:rPr>
      <w:rFonts w:ascii="Arial" w:eastAsia="Times New Roman" w:hAnsi="Arial" w:cs="Times New Roman"/>
      <w:b/>
      <w:i/>
      <w:iCs/>
      <w:caps/>
      <w:sz w:val="24"/>
      <w:szCs w:val="26"/>
      <w:lang w:val="de-DE" w:bidi="ar-SA"/>
    </w:rPr>
  </w:style>
  <w:style w:type="character" w:customStyle="1" w:styleId="Heading7Char2">
    <w:name w:val="Heading 7 Char2"/>
    <w:rsid w:val="002232B9"/>
    <w:rPr>
      <w:rFonts w:ascii="Arial" w:eastAsia="Times New Roman" w:hAnsi="Arial" w:cs="Times New Roman"/>
      <w:b/>
      <w:caps/>
      <w:sz w:val="24"/>
      <w:szCs w:val="26"/>
      <w:lang w:bidi="ar-SA"/>
    </w:rPr>
  </w:style>
  <w:style w:type="character" w:customStyle="1" w:styleId="Heading8Char2">
    <w:name w:val="Heading 8 Char2"/>
    <w:rsid w:val="002232B9"/>
    <w:rPr>
      <w:rFonts w:ascii="Arial" w:eastAsia="Times New Roman" w:hAnsi="Arial" w:cs="Times New Roman"/>
      <w:sz w:val="24"/>
      <w:szCs w:val="20"/>
      <w:lang w:bidi="ar-SA"/>
    </w:rPr>
  </w:style>
  <w:style w:type="character" w:customStyle="1" w:styleId="Heading9Char2">
    <w:name w:val="Heading 9 Char2"/>
    <w:rsid w:val="002232B9"/>
    <w:rPr>
      <w:rFonts w:ascii="Arial" w:eastAsia="Times New Roman" w:hAnsi="Arial" w:cs="Times New Roman"/>
      <w:sz w:val="24"/>
      <w:szCs w:val="20"/>
      <w:lang w:bidi="ar-SA"/>
    </w:rPr>
  </w:style>
  <w:style w:type="numbering" w:customStyle="1" w:styleId="Headings2">
    <w:name w:val="Headings2"/>
    <w:uiPriority w:val="99"/>
    <w:rsid w:val="002232B9"/>
  </w:style>
  <w:style w:type="character" w:customStyle="1" w:styleId="BodyTextChar3">
    <w:name w:val="Body Text Char3"/>
    <w:rsid w:val="002232B9"/>
    <w:rPr>
      <w:rFonts w:ascii="Arial" w:eastAsia="Calibri" w:hAnsi="Arial" w:cs="Times New Roman"/>
      <w:sz w:val="24"/>
      <w:szCs w:val="24"/>
      <w:lang w:bidi="ar-SA"/>
    </w:rPr>
  </w:style>
  <w:style w:type="paragraph" w:customStyle="1" w:styleId="TableUnitCoDe2">
    <w:name w:val="Table Unit CoDe2"/>
    <w:basedOn w:val="BodyText"/>
    <w:next w:val="BodyText"/>
    <w:qFormat/>
    <w:rsid w:val="002232B9"/>
    <w:pPr>
      <w:keepLines/>
      <w:spacing w:before="80" w:after="80"/>
    </w:pPr>
    <w:rPr>
      <w:b/>
      <w:lang w:eastAsia="en-US"/>
    </w:rPr>
  </w:style>
  <w:style w:type="paragraph" w:customStyle="1" w:styleId="TableUnitBodyText2">
    <w:name w:val="Table Unit Body Text2"/>
    <w:basedOn w:val="BodyText"/>
    <w:next w:val="BodyText"/>
    <w:qFormat/>
    <w:rsid w:val="002232B9"/>
    <w:pPr>
      <w:keepLines/>
      <w:spacing w:before="80" w:after="80"/>
    </w:pPr>
    <w:rPr>
      <w:lang w:eastAsia="en-US"/>
    </w:rPr>
  </w:style>
  <w:style w:type="paragraph" w:customStyle="1" w:styleId="StyleTableUnitHeaderCentered2">
    <w:name w:val="Style Table Unit Header + Centered2"/>
    <w:basedOn w:val="TableUnitCoDe"/>
    <w:rsid w:val="002232B9"/>
    <w:pPr>
      <w:keepLines/>
      <w:jc w:val="center"/>
    </w:pPr>
    <w:rPr>
      <w:rFonts w:eastAsia="Times New Roman"/>
      <w:lang w:eastAsia="en-US"/>
    </w:rPr>
  </w:style>
  <w:style w:type="character" w:customStyle="1" w:styleId="FooterChar6">
    <w:name w:val="Footer Char6"/>
    <w:uiPriority w:val="99"/>
    <w:rsid w:val="002232B9"/>
    <w:rPr>
      <w:rFonts w:ascii="Arial" w:eastAsia="Times New Roman" w:hAnsi="Arial" w:cs="Angsana New"/>
      <w:sz w:val="20"/>
      <w:szCs w:val="20"/>
      <w:lang w:eastAsia="de-DE"/>
    </w:rPr>
  </w:style>
  <w:style w:type="character" w:customStyle="1" w:styleId="HeaderChar4">
    <w:name w:val="Header Char4"/>
    <w:uiPriority w:val="99"/>
    <w:rsid w:val="002232B9"/>
    <w:rPr>
      <w:rFonts w:ascii="Arial" w:eastAsia="Calibri" w:hAnsi="Arial" w:cs="Times New Roman"/>
      <w:sz w:val="24"/>
      <w:szCs w:val="24"/>
      <w:lang w:bidi="ar-SA"/>
    </w:rPr>
  </w:style>
  <w:style w:type="character" w:customStyle="1" w:styleId="Heading6Char3">
    <w:name w:val="Heading 6 Char3"/>
    <w:rsid w:val="002232B9"/>
    <w:rPr>
      <w:rFonts w:ascii="Arial" w:eastAsia="Times New Roman" w:hAnsi="Arial" w:cs="Times New Roman"/>
      <w:b/>
      <w:i/>
      <w:iCs/>
      <w:caps/>
      <w:sz w:val="24"/>
      <w:szCs w:val="26"/>
      <w:lang w:val="de-DE" w:bidi="ar-SA"/>
    </w:rPr>
  </w:style>
  <w:style w:type="character" w:customStyle="1" w:styleId="Heading7Char3">
    <w:name w:val="Heading 7 Char3"/>
    <w:rsid w:val="002232B9"/>
    <w:rPr>
      <w:rFonts w:ascii="Arial" w:eastAsia="Times New Roman" w:hAnsi="Arial" w:cs="Times New Roman"/>
      <w:b/>
      <w:caps/>
      <w:sz w:val="24"/>
      <w:szCs w:val="26"/>
      <w:lang w:bidi="ar-SA"/>
    </w:rPr>
  </w:style>
  <w:style w:type="character" w:customStyle="1" w:styleId="Heading8Char3">
    <w:name w:val="Heading 8 Char3"/>
    <w:rsid w:val="002232B9"/>
    <w:rPr>
      <w:rFonts w:ascii="Arial" w:eastAsia="Times New Roman" w:hAnsi="Arial" w:cs="Times New Roman"/>
      <w:sz w:val="24"/>
      <w:szCs w:val="20"/>
      <w:lang w:bidi="ar-SA"/>
    </w:rPr>
  </w:style>
  <w:style w:type="character" w:customStyle="1" w:styleId="Heading9Char3">
    <w:name w:val="Heading 9 Char3"/>
    <w:rsid w:val="002232B9"/>
    <w:rPr>
      <w:rFonts w:ascii="Arial" w:eastAsia="Times New Roman" w:hAnsi="Arial" w:cs="Times New Roman"/>
      <w:sz w:val="24"/>
      <w:szCs w:val="20"/>
      <w:lang w:bidi="ar-SA"/>
    </w:rPr>
  </w:style>
  <w:style w:type="numbering" w:customStyle="1" w:styleId="Headings3">
    <w:name w:val="Headings3"/>
    <w:uiPriority w:val="99"/>
    <w:rsid w:val="002232B9"/>
  </w:style>
  <w:style w:type="character" w:customStyle="1" w:styleId="BodyTextChar4">
    <w:name w:val="Body Text Char4"/>
    <w:rsid w:val="002232B9"/>
    <w:rPr>
      <w:rFonts w:ascii="Arial" w:eastAsia="Calibri" w:hAnsi="Arial" w:cs="Times New Roman"/>
      <w:sz w:val="24"/>
      <w:szCs w:val="24"/>
      <w:lang w:bidi="ar-SA"/>
    </w:rPr>
  </w:style>
  <w:style w:type="character" w:customStyle="1" w:styleId="FooterChar7">
    <w:name w:val="Footer Char7"/>
    <w:uiPriority w:val="99"/>
    <w:rsid w:val="002232B9"/>
    <w:rPr>
      <w:rFonts w:ascii="Arial" w:eastAsia="Times New Roman" w:hAnsi="Arial" w:cs="Angsana New"/>
      <w:sz w:val="20"/>
      <w:szCs w:val="20"/>
      <w:lang w:eastAsia="de-DE"/>
    </w:rPr>
  </w:style>
  <w:style w:type="character" w:customStyle="1" w:styleId="HeaderChar5">
    <w:name w:val="Header Char5"/>
    <w:uiPriority w:val="99"/>
    <w:rsid w:val="002232B9"/>
    <w:rPr>
      <w:rFonts w:ascii="Arial" w:eastAsia="Calibri" w:hAnsi="Arial" w:cs="Times New Roman"/>
      <w:sz w:val="24"/>
      <w:szCs w:val="24"/>
      <w:lang w:bidi="ar-SA"/>
    </w:rPr>
  </w:style>
  <w:style w:type="paragraph" w:customStyle="1" w:styleId="TableUnitCoDe11">
    <w:name w:val="Table Unit CoDe11"/>
    <w:basedOn w:val="BodyText"/>
    <w:next w:val="BodyText"/>
    <w:qFormat/>
    <w:rsid w:val="002232B9"/>
    <w:pPr>
      <w:spacing w:before="80" w:after="80"/>
    </w:pPr>
    <w:rPr>
      <w:b/>
      <w:lang w:eastAsia="en-US"/>
    </w:rPr>
  </w:style>
  <w:style w:type="paragraph" w:customStyle="1" w:styleId="TableUnitBodyText11">
    <w:name w:val="Table Unit Body Text11"/>
    <w:basedOn w:val="BodyText"/>
    <w:next w:val="BodyText"/>
    <w:qFormat/>
    <w:rsid w:val="002232B9"/>
    <w:pPr>
      <w:spacing w:before="80" w:after="80"/>
    </w:pPr>
    <w:rPr>
      <w:lang w:eastAsia="en-US"/>
    </w:rPr>
  </w:style>
  <w:style w:type="paragraph" w:customStyle="1" w:styleId="StyleTableUnitHeaderCentered11">
    <w:name w:val="Style Table Unit Header + Centered11"/>
    <w:basedOn w:val="Normal"/>
    <w:rsid w:val="002232B9"/>
    <w:pPr>
      <w:keepNext/>
      <w:spacing w:before="80" w:after="80"/>
      <w:jc w:val="center"/>
    </w:pPr>
    <w:rPr>
      <w:rFonts w:eastAsia="Times New Roman"/>
      <w:b/>
    </w:rPr>
  </w:style>
  <w:style w:type="character" w:customStyle="1" w:styleId="Heading6Char4">
    <w:name w:val="Heading 6 Char4"/>
    <w:rsid w:val="002232B9"/>
    <w:rPr>
      <w:rFonts w:ascii="Arial" w:eastAsia="Times New Roman" w:hAnsi="Arial" w:cs="Times New Roman"/>
      <w:b/>
      <w:i/>
      <w:iCs/>
      <w:caps/>
      <w:sz w:val="24"/>
      <w:szCs w:val="26"/>
      <w:lang w:val="de-DE" w:bidi="ar-SA"/>
    </w:rPr>
  </w:style>
  <w:style w:type="character" w:customStyle="1" w:styleId="Heading7Char4">
    <w:name w:val="Heading 7 Char4"/>
    <w:rsid w:val="002232B9"/>
    <w:rPr>
      <w:rFonts w:ascii="Arial" w:eastAsia="Times New Roman" w:hAnsi="Arial" w:cs="Times New Roman"/>
      <w:b/>
      <w:caps/>
      <w:sz w:val="24"/>
      <w:szCs w:val="26"/>
      <w:lang w:bidi="ar-SA"/>
    </w:rPr>
  </w:style>
  <w:style w:type="character" w:customStyle="1" w:styleId="Heading8Char4">
    <w:name w:val="Heading 8 Char4"/>
    <w:rsid w:val="002232B9"/>
    <w:rPr>
      <w:rFonts w:ascii="Arial" w:eastAsia="Times New Roman" w:hAnsi="Arial" w:cs="Times New Roman"/>
      <w:sz w:val="24"/>
      <w:szCs w:val="20"/>
      <w:lang w:bidi="ar-SA"/>
    </w:rPr>
  </w:style>
  <w:style w:type="character" w:customStyle="1" w:styleId="Heading9Char4">
    <w:name w:val="Heading 9 Char4"/>
    <w:rsid w:val="002232B9"/>
    <w:rPr>
      <w:rFonts w:ascii="Arial" w:eastAsia="Times New Roman" w:hAnsi="Arial" w:cs="Times New Roman"/>
      <w:sz w:val="24"/>
      <w:szCs w:val="20"/>
      <w:lang w:bidi="ar-SA"/>
    </w:rPr>
  </w:style>
  <w:style w:type="numbering" w:customStyle="1" w:styleId="Headings4">
    <w:name w:val="Headings4"/>
    <w:uiPriority w:val="99"/>
    <w:rsid w:val="002232B9"/>
  </w:style>
  <w:style w:type="character" w:customStyle="1" w:styleId="BodyTextChar5">
    <w:name w:val="Body Text Char5"/>
    <w:rsid w:val="002232B9"/>
    <w:rPr>
      <w:rFonts w:ascii="Arial" w:eastAsia="Calibri" w:hAnsi="Arial" w:cs="Times New Roman"/>
      <w:sz w:val="24"/>
      <w:szCs w:val="24"/>
      <w:lang w:bidi="ar-SA"/>
    </w:rPr>
  </w:style>
  <w:style w:type="character" w:customStyle="1" w:styleId="FooterChar8">
    <w:name w:val="Footer Char8"/>
    <w:uiPriority w:val="99"/>
    <w:rsid w:val="002232B9"/>
    <w:rPr>
      <w:rFonts w:ascii="Arial" w:eastAsia="Times New Roman" w:hAnsi="Arial" w:cs="Angsana New"/>
      <w:sz w:val="20"/>
      <w:szCs w:val="20"/>
      <w:lang w:eastAsia="de-DE"/>
    </w:rPr>
  </w:style>
  <w:style w:type="character" w:customStyle="1" w:styleId="HeaderChar6">
    <w:name w:val="Header Char6"/>
    <w:uiPriority w:val="99"/>
    <w:rsid w:val="002232B9"/>
    <w:rPr>
      <w:rFonts w:ascii="Arial" w:eastAsia="Calibri" w:hAnsi="Arial" w:cs="Times New Roman"/>
      <w:sz w:val="24"/>
      <w:szCs w:val="24"/>
      <w:lang w:bidi="ar-SA"/>
    </w:rPr>
  </w:style>
  <w:style w:type="paragraph" w:customStyle="1" w:styleId="TableUnitCoDe4">
    <w:name w:val="Table Unit CoDe4"/>
    <w:basedOn w:val="BodyText"/>
    <w:next w:val="BodyText"/>
    <w:qFormat/>
    <w:rsid w:val="002232B9"/>
    <w:pPr>
      <w:spacing w:before="80" w:after="80"/>
    </w:pPr>
    <w:rPr>
      <w:b/>
      <w:lang w:eastAsia="en-US"/>
    </w:rPr>
  </w:style>
  <w:style w:type="paragraph" w:customStyle="1" w:styleId="TableUnitBodyText4">
    <w:name w:val="Table Unit Body Text4"/>
    <w:basedOn w:val="BodyText"/>
    <w:next w:val="BodyText"/>
    <w:qFormat/>
    <w:rsid w:val="002232B9"/>
    <w:pPr>
      <w:spacing w:before="80" w:after="80"/>
    </w:pPr>
    <w:rPr>
      <w:lang w:eastAsia="en-US"/>
    </w:rPr>
  </w:style>
  <w:style w:type="paragraph" w:customStyle="1" w:styleId="StyleTableUnitHeaderCentered4">
    <w:name w:val="Style Table Unit Header + Centered4"/>
    <w:basedOn w:val="Normal"/>
    <w:rsid w:val="002232B9"/>
    <w:pPr>
      <w:keepNext/>
      <w:spacing w:before="80" w:after="80"/>
      <w:jc w:val="center"/>
    </w:pPr>
    <w:rPr>
      <w:rFonts w:eastAsia="Times New Roman"/>
      <w:b/>
    </w:rPr>
  </w:style>
  <w:style w:type="character" w:customStyle="1" w:styleId="Heading6Char5">
    <w:name w:val="Heading 6 Char5"/>
    <w:rsid w:val="002232B9"/>
    <w:rPr>
      <w:rFonts w:ascii="Arial" w:eastAsia="Times New Roman" w:hAnsi="Arial" w:cs="Times New Roman"/>
      <w:b/>
      <w:i/>
      <w:iCs/>
      <w:caps/>
      <w:sz w:val="24"/>
      <w:szCs w:val="26"/>
      <w:lang w:val="de-DE" w:bidi="ar-SA"/>
    </w:rPr>
  </w:style>
  <w:style w:type="character" w:customStyle="1" w:styleId="Heading7Char5">
    <w:name w:val="Heading 7 Char5"/>
    <w:rsid w:val="002232B9"/>
    <w:rPr>
      <w:rFonts w:ascii="Arial" w:eastAsia="Times New Roman" w:hAnsi="Arial" w:cs="Times New Roman"/>
      <w:b/>
      <w:caps/>
      <w:sz w:val="24"/>
      <w:szCs w:val="26"/>
      <w:lang w:bidi="ar-SA"/>
    </w:rPr>
  </w:style>
  <w:style w:type="character" w:customStyle="1" w:styleId="Heading8Char5">
    <w:name w:val="Heading 8 Char5"/>
    <w:rsid w:val="002232B9"/>
    <w:rPr>
      <w:rFonts w:ascii="Arial" w:eastAsia="Times New Roman" w:hAnsi="Arial" w:cs="Times New Roman"/>
      <w:sz w:val="24"/>
      <w:szCs w:val="20"/>
      <w:lang w:bidi="ar-SA"/>
    </w:rPr>
  </w:style>
  <w:style w:type="character" w:customStyle="1" w:styleId="Heading9Char5">
    <w:name w:val="Heading 9 Char5"/>
    <w:rsid w:val="002232B9"/>
    <w:rPr>
      <w:rFonts w:ascii="Arial" w:eastAsia="Times New Roman" w:hAnsi="Arial" w:cs="Times New Roman"/>
      <w:sz w:val="24"/>
      <w:szCs w:val="20"/>
      <w:lang w:bidi="ar-SA"/>
    </w:rPr>
  </w:style>
  <w:style w:type="numbering" w:customStyle="1" w:styleId="Headings5">
    <w:name w:val="Headings5"/>
    <w:uiPriority w:val="99"/>
    <w:rsid w:val="002232B9"/>
  </w:style>
  <w:style w:type="character" w:customStyle="1" w:styleId="BodyTextChar6">
    <w:name w:val="Body Text Char6"/>
    <w:rsid w:val="002232B9"/>
    <w:rPr>
      <w:rFonts w:ascii="Arial" w:eastAsia="Calibri" w:hAnsi="Arial" w:cs="Times New Roman"/>
      <w:sz w:val="24"/>
      <w:szCs w:val="24"/>
      <w:lang w:bidi="ar-SA"/>
    </w:rPr>
  </w:style>
  <w:style w:type="character" w:customStyle="1" w:styleId="FooterChar9">
    <w:name w:val="Footer Char9"/>
    <w:uiPriority w:val="99"/>
    <w:rsid w:val="002232B9"/>
    <w:rPr>
      <w:rFonts w:ascii="Arial" w:eastAsia="Times New Roman" w:hAnsi="Arial" w:cs="Angsana New"/>
      <w:sz w:val="20"/>
      <w:szCs w:val="20"/>
      <w:lang w:eastAsia="de-DE"/>
    </w:rPr>
  </w:style>
  <w:style w:type="character" w:customStyle="1" w:styleId="HeaderChar7">
    <w:name w:val="Header Char7"/>
    <w:uiPriority w:val="99"/>
    <w:rsid w:val="002232B9"/>
    <w:rPr>
      <w:rFonts w:ascii="Arial" w:eastAsia="Calibri" w:hAnsi="Arial" w:cs="Times New Roman"/>
      <w:sz w:val="24"/>
      <w:szCs w:val="24"/>
      <w:lang w:bidi="ar-SA"/>
    </w:rPr>
  </w:style>
  <w:style w:type="paragraph" w:customStyle="1" w:styleId="TableUnitCoDe21">
    <w:name w:val="Table Unit CoDe21"/>
    <w:basedOn w:val="BodyText"/>
    <w:next w:val="BodyText"/>
    <w:qFormat/>
    <w:rsid w:val="002232B9"/>
    <w:pPr>
      <w:spacing w:before="80" w:after="80"/>
    </w:pPr>
    <w:rPr>
      <w:b/>
      <w:lang w:eastAsia="en-US"/>
    </w:rPr>
  </w:style>
  <w:style w:type="paragraph" w:customStyle="1" w:styleId="TableUnitBodyText21">
    <w:name w:val="Table Unit Body Text21"/>
    <w:basedOn w:val="BodyText"/>
    <w:next w:val="BodyText"/>
    <w:qFormat/>
    <w:rsid w:val="002232B9"/>
    <w:pPr>
      <w:spacing w:before="80" w:after="80"/>
    </w:pPr>
    <w:rPr>
      <w:lang w:eastAsia="en-US"/>
    </w:rPr>
  </w:style>
  <w:style w:type="paragraph" w:customStyle="1" w:styleId="StyleTableUnitHeaderCentered21">
    <w:name w:val="Style Table Unit Header + Centered21"/>
    <w:basedOn w:val="Normal"/>
    <w:rsid w:val="002232B9"/>
    <w:pPr>
      <w:keepNext/>
      <w:spacing w:before="80" w:after="80"/>
      <w:jc w:val="center"/>
    </w:pPr>
    <w:rPr>
      <w:rFonts w:eastAsia="Times New Roman"/>
      <w:b/>
    </w:rPr>
  </w:style>
  <w:style w:type="character" w:customStyle="1" w:styleId="Heading6Char6">
    <w:name w:val="Heading 6 Char6"/>
    <w:rsid w:val="002232B9"/>
    <w:rPr>
      <w:rFonts w:ascii="Arial" w:eastAsia="Times New Roman" w:hAnsi="Arial" w:cs="Times New Roman"/>
      <w:b/>
      <w:i/>
      <w:iCs/>
      <w:caps/>
      <w:sz w:val="24"/>
      <w:szCs w:val="26"/>
      <w:lang w:val="de-DE" w:bidi="ar-SA"/>
    </w:rPr>
  </w:style>
  <w:style w:type="character" w:customStyle="1" w:styleId="Heading7Char6">
    <w:name w:val="Heading 7 Char6"/>
    <w:rsid w:val="002232B9"/>
    <w:rPr>
      <w:rFonts w:ascii="Arial" w:eastAsia="Times New Roman" w:hAnsi="Arial" w:cs="Times New Roman"/>
      <w:b/>
      <w:caps/>
      <w:sz w:val="24"/>
      <w:szCs w:val="26"/>
      <w:lang w:bidi="ar-SA"/>
    </w:rPr>
  </w:style>
  <w:style w:type="character" w:customStyle="1" w:styleId="Heading8Char6">
    <w:name w:val="Heading 8 Char6"/>
    <w:rsid w:val="002232B9"/>
    <w:rPr>
      <w:rFonts w:ascii="Arial" w:eastAsia="Times New Roman" w:hAnsi="Arial" w:cs="Times New Roman"/>
      <w:sz w:val="24"/>
      <w:szCs w:val="20"/>
      <w:lang w:bidi="ar-SA"/>
    </w:rPr>
  </w:style>
  <w:style w:type="character" w:customStyle="1" w:styleId="Heading9Char6">
    <w:name w:val="Heading 9 Char6"/>
    <w:rsid w:val="002232B9"/>
    <w:rPr>
      <w:rFonts w:ascii="Arial" w:eastAsia="Times New Roman" w:hAnsi="Arial" w:cs="Times New Roman"/>
      <w:sz w:val="24"/>
      <w:szCs w:val="20"/>
      <w:lang w:bidi="ar-SA"/>
    </w:rPr>
  </w:style>
  <w:style w:type="numbering" w:customStyle="1" w:styleId="Headings6">
    <w:name w:val="Headings6"/>
    <w:uiPriority w:val="99"/>
    <w:rsid w:val="002232B9"/>
  </w:style>
  <w:style w:type="character" w:customStyle="1" w:styleId="BodyTextChar7">
    <w:name w:val="Body Text Char7"/>
    <w:rsid w:val="002232B9"/>
    <w:rPr>
      <w:rFonts w:ascii="Arial" w:eastAsia="Calibri" w:hAnsi="Arial" w:cs="Times New Roman"/>
      <w:sz w:val="24"/>
      <w:szCs w:val="24"/>
      <w:lang w:bidi="ar-SA"/>
    </w:rPr>
  </w:style>
  <w:style w:type="character" w:customStyle="1" w:styleId="FooterChar10">
    <w:name w:val="Footer Char10"/>
    <w:uiPriority w:val="99"/>
    <w:rsid w:val="002232B9"/>
    <w:rPr>
      <w:rFonts w:ascii="Arial" w:eastAsia="Times New Roman" w:hAnsi="Arial" w:cs="Angsana New"/>
      <w:sz w:val="20"/>
      <w:szCs w:val="20"/>
      <w:lang w:eastAsia="de-DE"/>
    </w:rPr>
  </w:style>
  <w:style w:type="character" w:customStyle="1" w:styleId="HeaderChar8">
    <w:name w:val="Header Char8"/>
    <w:uiPriority w:val="99"/>
    <w:rsid w:val="002232B9"/>
    <w:rPr>
      <w:rFonts w:ascii="Arial" w:eastAsia="Calibri" w:hAnsi="Arial" w:cs="Times New Roman"/>
      <w:sz w:val="24"/>
      <w:szCs w:val="24"/>
      <w:lang w:bidi="ar-SA"/>
    </w:rPr>
  </w:style>
  <w:style w:type="paragraph" w:customStyle="1" w:styleId="TableUnitCoDe3">
    <w:name w:val="Table Unit CoDe3"/>
    <w:basedOn w:val="BodyText"/>
    <w:next w:val="BodyText"/>
    <w:qFormat/>
    <w:rsid w:val="002232B9"/>
    <w:pPr>
      <w:spacing w:before="80" w:after="80"/>
    </w:pPr>
    <w:rPr>
      <w:b/>
      <w:lang w:eastAsia="en-US"/>
    </w:rPr>
  </w:style>
  <w:style w:type="paragraph" w:customStyle="1" w:styleId="TableUnitBodyText3">
    <w:name w:val="Table Unit Body Text3"/>
    <w:basedOn w:val="BodyText"/>
    <w:next w:val="BodyText"/>
    <w:qFormat/>
    <w:rsid w:val="002232B9"/>
    <w:pPr>
      <w:spacing w:before="80" w:after="80"/>
    </w:pPr>
    <w:rPr>
      <w:lang w:eastAsia="en-US"/>
    </w:rPr>
  </w:style>
  <w:style w:type="paragraph" w:customStyle="1" w:styleId="StyleTableUnitHeaderCentered3">
    <w:name w:val="Style Table Unit Header + Centered3"/>
    <w:basedOn w:val="Normal"/>
    <w:rsid w:val="002232B9"/>
    <w:pPr>
      <w:keepNext/>
      <w:spacing w:before="80" w:after="80"/>
      <w:jc w:val="center"/>
    </w:pPr>
    <w:rPr>
      <w:rFonts w:eastAsia="Times New Roman"/>
      <w:b/>
    </w:rPr>
  </w:style>
  <w:style w:type="character" w:customStyle="1" w:styleId="Heading1Char4">
    <w:name w:val="Heading 1 Char4"/>
    <w:rsid w:val="002232B9"/>
    <w:rPr>
      <w:rFonts w:ascii="Arial" w:eastAsia="Times New Roman" w:hAnsi="Arial"/>
      <w:b/>
      <w:bCs/>
      <w:caps/>
      <w:sz w:val="28"/>
      <w:szCs w:val="24"/>
      <w:lang w:bidi="ar-SA"/>
    </w:rPr>
  </w:style>
  <w:style w:type="character" w:customStyle="1" w:styleId="FooterChar11">
    <w:name w:val="Footer Char11"/>
    <w:uiPriority w:val="99"/>
    <w:rsid w:val="002232B9"/>
    <w:rPr>
      <w:rFonts w:eastAsia="Times New Roman" w:cs="Angsana New"/>
      <w:lang w:val="en-US" w:eastAsia="de-DE"/>
    </w:rPr>
  </w:style>
  <w:style w:type="character" w:customStyle="1" w:styleId="hps">
    <w:name w:val="hps"/>
    <w:basedOn w:val="DefaultParagraphFont"/>
    <w:rsid w:val="002232B9"/>
  </w:style>
  <w:style w:type="character" w:customStyle="1" w:styleId="Heading1Char5">
    <w:name w:val="Heading 1 Char5"/>
    <w:rsid w:val="002232B9"/>
    <w:rPr>
      <w:rFonts w:ascii="Arial" w:eastAsia="Times New Roman" w:hAnsi="Arial"/>
      <w:b/>
      <w:bCs/>
      <w:caps/>
      <w:sz w:val="28"/>
      <w:szCs w:val="24"/>
      <w:lang w:bidi="ar-SA"/>
    </w:rPr>
  </w:style>
  <w:style w:type="character" w:customStyle="1" w:styleId="FooterChar12">
    <w:name w:val="Footer Char12"/>
    <w:uiPriority w:val="99"/>
    <w:rsid w:val="002232B9"/>
    <w:rPr>
      <w:rFonts w:eastAsia="Times New Roman" w:cs="Angsana New"/>
      <w:lang w:val="en-US" w:eastAsia="de-DE"/>
    </w:rPr>
  </w:style>
  <w:style w:type="character" w:customStyle="1" w:styleId="FooterChar13">
    <w:name w:val="Footer Char13"/>
    <w:uiPriority w:val="99"/>
    <w:rsid w:val="002232B9"/>
    <w:rPr>
      <w:rFonts w:eastAsia="Times New Roman" w:cs="Angsana New"/>
      <w:lang w:val="en-US" w:eastAsia="de-DE"/>
    </w:rPr>
  </w:style>
  <w:style w:type="character" w:customStyle="1" w:styleId="hps1">
    <w:name w:val="hps1"/>
    <w:rsid w:val="002232B9"/>
  </w:style>
  <w:style w:type="character" w:customStyle="1" w:styleId="hps2">
    <w:name w:val="hps2"/>
    <w:rsid w:val="002232B9"/>
  </w:style>
  <w:style w:type="character" w:customStyle="1" w:styleId="Heading1Char6">
    <w:name w:val="Heading 1 Char6"/>
    <w:rsid w:val="002232B9"/>
    <w:rPr>
      <w:rFonts w:ascii="Arial" w:eastAsia="Times New Roman" w:hAnsi="Arial"/>
      <w:b/>
      <w:bCs/>
      <w:caps/>
      <w:sz w:val="28"/>
      <w:szCs w:val="24"/>
      <w:lang w:bidi="ar-SA"/>
    </w:rPr>
  </w:style>
  <w:style w:type="character" w:customStyle="1" w:styleId="FooterChar14">
    <w:name w:val="Footer Char14"/>
    <w:uiPriority w:val="99"/>
    <w:rsid w:val="002232B9"/>
    <w:rPr>
      <w:rFonts w:eastAsia="Times New Roman" w:cs="Angsana New"/>
      <w:lang w:val="en-US" w:eastAsia="de-DE"/>
    </w:rPr>
  </w:style>
  <w:style w:type="character" w:customStyle="1" w:styleId="Heading2Char2">
    <w:name w:val="Heading 2 Char2"/>
    <w:rsid w:val="002232B9"/>
    <w:rPr>
      <w:rFonts w:ascii="Arial" w:eastAsia="SimSun" w:hAnsi="Arial"/>
      <w:b/>
      <w:sz w:val="28"/>
      <w:szCs w:val="26"/>
      <w:lang w:bidi="ar-SA"/>
    </w:rPr>
  </w:style>
  <w:style w:type="character" w:customStyle="1" w:styleId="BodyTextChar8">
    <w:name w:val="Body Text Char8"/>
    <w:rsid w:val="002232B9"/>
    <w:rPr>
      <w:rFonts w:ascii="Arial" w:hAnsi="Arial"/>
      <w:sz w:val="24"/>
      <w:szCs w:val="24"/>
      <w:lang w:val="en-US" w:bidi="ar-SA"/>
    </w:rPr>
  </w:style>
  <w:style w:type="character" w:customStyle="1" w:styleId="Heading2Char3">
    <w:name w:val="Heading 2 Char3"/>
    <w:rsid w:val="002232B9"/>
    <w:rPr>
      <w:rFonts w:ascii="Arial" w:eastAsia="SimSun" w:hAnsi="Arial"/>
      <w:b/>
      <w:sz w:val="28"/>
      <w:szCs w:val="26"/>
      <w:lang w:bidi="ar-SA"/>
    </w:rPr>
  </w:style>
  <w:style w:type="character" w:customStyle="1" w:styleId="Heading2Char4">
    <w:name w:val="Heading 2 Char4"/>
    <w:rsid w:val="002232B9"/>
    <w:rPr>
      <w:rFonts w:ascii="Arial" w:eastAsia="SimSun" w:hAnsi="Arial"/>
      <w:b/>
      <w:sz w:val="28"/>
      <w:szCs w:val="26"/>
      <w:lang w:bidi="ar-SA"/>
    </w:rPr>
  </w:style>
  <w:style w:type="character" w:customStyle="1" w:styleId="BodyTextChar9">
    <w:name w:val="Body Text Char9"/>
    <w:rsid w:val="002232B9"/>
    <w:rPr>
      <w:rFonts w:ascii="Arial" w:hAnsi="Arial"/>
      <w:sz w:val="24"/>
      <w:szCs w:val="24"/>
      <w:lang w:val="en-US" w:bidi="ar-SA"/>
    </w:rPr>
  </w:style>
  <w:style w:type="character" w:customStyle="1" w:styleId="FooterChar15">
    <w:name w:val="Footer Char15"/>
    <w:uiPriority w:val="99"/>
    <w:rsid w:val="002232B9"/>
    <w:rPr>
      <w:rFonts w:eastAsia="Times New Roman" w:cs="Angsana New"/>
      <w:lang w:val="en-US" w:eastAsia="de-DE"/>
    </w:rPr>
  </w:style>
  <w:style w:type="paragraph" w:styleId="ListParagraph">
    <w:name w:val="List Paragraph"/>
    <w:basedOn w:val="Normal"/>
    <w:uiPriority w:val="34"/>
    <w:qFormat/>
    <w:rsid w:val="002232B9"/>
    <w:pPr>
      <w:widowControl w:val="0"/>
      <w:autoSpaceDE w:val="0"/>
      <w:autoSpaceDN w:val="0"/>
      <w:adjustRightInd w:val="0"/>
      <w:ind w:left="720"/>
      <w:jc w:val="left"/>
    </w:pPr>
    <w:rPr>
      <w:rFonts w:ascii="CG Times" w:eastAsia="Times New Roman" w:hAnsi="CG Times" w:cs="CG Times"/>
      <w:sz w:val="20"/>
      <w:szCs w:val="20"/>
    </w:rPr>
  </w:style>
  <w:style w:type="paragraph" w:styleId="DocumentMap">
    <w:name w:val="Document Map"/>
    <w:basedOn w:val="Normal"/>
    <w:link w:val="DocumentMapChar"/>
    <w:rsid w:val="000D68AD"/>
    <w:rPr>
      <w:rFonts w:ascii="Tahoma" w:hAnsi="Tahoma" w:cs="Tahoma"/>
      <w:sz w:val="16"/>
      <w:szCs w:val="16"/>
    </w:rPr>
  </w:style>
  <w:style w:type="character" w:customStyle="1" w:styleId="DocumentMapChar">
    <w:name w:val="Document Map Char"/>
    <w:link w:val="DocumentMap"/>
    <w:rsid w:val="000D68AD"/>
    <w:rPr>
      <w:rFonts w:ascii="Tahoma" w:hAnsi="Tahoma" w:cs="Tahoma"/>
      <w:sz w:val="16"/>
      <w:szCs w:val="16"/>
      <w:lang w:bidi="ar-SA"/>
    </w:rPr>
  </w:style>
  <w:style w:type="paragraph" w:styleId="Revision">
    <w:name w:val="Revision"/>
    <w:hidden/>
    <w:uiPriority w:val="99"/>
    <w:semiHidden/>
    <w:rsid w:val="00322EC1"/>
    <w:rPr>
      <w:rFonts w:ascii="Arial" w:hAnsi="Arial"/>
      <w:sz w:val="24"/>
      <w:szCs w:val="24"/>
      <w:lang w:val="en-US" w:eastAsia="en-US"/>
    </w:rPr>
  </w:style>
  <w:style w:type="character" w:styleId="CommentReference">
    <w:name w:val="annotation reference"/>
    <w:basedOn w:val="DefaultParagraphFont"/>
    <w:rsid w:val="00322EC1"/>
    <w:rPr>
      <w:sz w:val="16"/>
      <w:szCs w:val="16"/>
    </w:rPr>
  </w:style>
  <w:style w:type="paragraph" w:styleId="CommentText">
    <w:name w:val="annotation text"/>
    <w:basedOn w:val="Normal"/>
    <w:link w:val="CommentTextChar"/>
    <w:rsid w:val="00322EC1"/>
    <w:rPr>
      <w:sz w:val="20"/>
      <w:szCs w:val="20"/>
    </w:rPr>
  </w:style>
  <w:style w:type="character" w:customStyle="1" w:styleId="CommentTextChar">
    <w:name w:val="Comment Text Char"/>
    <w:basedOn w:val="DefaultParagraphFont"/>
    <w:link w:val="CommentText"/>
    <w:rsid w:val="00322EC1"/>
    <w:rPr>
      <w:rFonts w:ascii="Arial" w:hAnsi="Arial"/>
      <w:lang w:val="en-US" w:eastAsia="en-US"/>
    </w:rPr>
  </w:style>
  <w:style w:type="paragraph" w:styleId="CommentSubject">
    <w:name w:val="annotation subject"/>
    <w:basedOn w:val="CommentText"/>
    <w:next w:val="CommentText"/>
    <w:link w:val="CommentSubjectChar"/>
    <w:rsid w:val="00322EC1"/>
    <w:rPr>
      <w:b/>
      <w:bCs/>
    </w:rPr>
  </w:style>
  <w:style w:type="character" w:customStyle="1" w:styleId="CommentSubjectChar">
    <w:name w:val="Comment Subject Char"/>
    <w:basedOn w:val="CommentTextChar"/>
    <w:link w:val="CommentSubject"/>
    <w:rsid w:val="00322EC1"/>
    <w:rPr>
      <w:rFonts w:ascii="Arial" w:hAnsi="Arial"/>
      <w:b/>
      <w:bCs/>
      <w:lang w:val="en-US" w:eastAsia="en-US"/>
    </w:rPr>
  </w:style>
  <w:style w:type="paragraph" w:styleId="PlainText">
    <w:name w:val="Plain Text"/>
    <w:basedOn w:val="Normal"/>
    <w:link w:val="PlainTextChar"/>
    <w:uiPriority w:val="99"/>
    <w:rsid w:val="00101B18"/>
    <w:pPr>
      <w:jc w:val="left"/>
    </w:pPr>
    <w:rPr>
      <w:rFonts w:ascii="Courier New" w:eastAsia="Times New Roman" w:hAnsi="Courier New" w:cs="Courier New"/>
      <w:sz w:val="20"/>
      <w:szCs w:val="20"/>
      <w:lang w:val="en-IE"/>
    </w:rPr>
  </w:style>
  <w:style w:type="character" w:customStyle="1" w:styleId="PlainTextChar">
    <w:name w:val="Plain Text Char"/>
    <w:basedOn w:val="DefaultParagraphFont"/>
    <w:link w:val="PlainText"/>
    <w:uiPriority w:val="99"/>
    <w:rsid w:val="00101B18"/>
    <w:rPr>
      <w:rFonts w:ascii="Courier New" w:eastAsia="Times New Roman" w:hAnsi="Courier New" w:cs="Courier New"/>
      <w:lang w:val="en-IE" w:eastAsia="en-US"/>
    </w:rPr>
  </w:style>
  <w:style w:type="paragraph" w:styleId="TOC5">
    <w:name w:val="toc 5"/>
    <w:basedOn w:val="Normal"/>
    <w:next w:val="Normal"/>
    <w:autoRedefine/>
    <w:uiPriority w:val="39"/>
    <w:rsid w:val="00CA5190"/>
    <w:pPr>
      <w:spacing w:after="100"/>
      <w:ind w:left="960"/>
    </w:pPr>
  </w:style>
  <w:style w:type="paragraph" w:styleId="TOC4">
    <w:name w:val="toc 4"/>
    <w:basedOn w:val="Normal"/>
    <w:next w:val="Normal"/>
    <w:autoRedefine/>
    <w:uiPriority w:val="39"/>
    <w:rsid w:val="00CA5190"/>
    <w:pPr>
      <w:spacing w:after="100"/>
      <w:ind w:left="720"/>
    </w:pPr>
  </w:style>
  <w:style w:type="paragraph" w:customStyle="1" w:styleId="ListItem01">
    <w:name w:val="List Item 01"/>
    <w:basedOn w:val="Normal"/>
    <w:rsid w:val="002E0489"/>
    <w:pPr>
      <w:numPr>
        <w:numId w:val="5"/>
      </w:numPr>
      <w:jc w:val="left"/>
    </w:pPr>
    <w:rPr>
      <w:rFonts w:ascii="Times New Roman" w:eastAsia="Times New Roman" w:hAnsi="Times New Roman"/>
      <w:sz w:val="20"/>
      <w:szCs w:val="20"/>
      <w:lang w:eastAsia="zh-CN"/>
    </w:rPr>
  </w:style>
  <w:style w:type="paragraph" w:customStyle="1" w:styleId="elementperfxhead">
    <w:name w:val="elementperfx head"/>
    <w:basedOn w:val="Normal"/>
    <w:rsid w:val="002E0489"/>
    <w:pPr>
      <w:ind w:right="-28"/>
      <w:jc w:val="left"/>
    </w:pPr>
    <w:rPr>
      <w:rFonts w:ascii="Arial Narrow" w:eastAsia="Times New Roman" w:hAnsi="Arial Narrow"/>
      <w:b/>
      <w:sz w:val="16"/>
      <w:szCs w:val="20"/>
    </w:rPr>
  </w:style>
  <w:style w:type="paragraph" w:styleId="BodyTextIndent">
    <w:name w:val="Body Text Indent"/>
    <w:basedOn w:val="Normal"/>
    <w:link w:val="BodyTextIndentChar"/>
    <w:rsid w:val="00E86522"/>
    <w:pPr>
      <w:spacing w:after="120"/>
      <w:ind w:left="360"/>
    </w:pPr>
  </w:style>
  <w:style w:type="character" w:customStyle="1" w:styleId="BodyTextIndentChar">
    <w:name w:val="Body Text Indent Char"/>
    <w:basedOn w:val="DefaultParagraphFont"/>
    <w:link w:val="BodyTextIndent"/>
    <w:rsid w:val="00E86522"/>
    <w:rPr>
      <w:rFonts w:ascii="Arial" w:hAnsi="Arial"/>
      <w:sz w:val="24"/>
      <w:szCs w:val="24"/>
      <w:lang w:val="en-US" w:eastAsia="en-US"/>
    </w:rPr>
  </w:style>
  <w:style w:type="paragraph" w:customStyle="1" w:styleId="BodyText21">
    <w:name w:val="Body Text 21"/>
    <w:basedOn w:val="Normal"/>
    <w:rsid w:val="00E86522"/>
    <w:pPr>
      <w:widowControl w:val="0"/>
      <w:jc w:val="left"/>
    </w:pPr>
    <w:rPr>
      <w:rFonts w:ascii="Times New Roman" w:eastAsia="Times New Roman" w:hAnsi="Times New Roman"/>
      <w:snapToGrid w:val="0"/>
      <w:sz w:val="22"/>
      <w:szCs w:val="20"/>
    </w:rPr>
  </w:style>
  <w:style w:type="paragraph" w:styleId="BodyTextIndent3">
    <w:name w:val="Body Text Indent 3"/>
    <w:basedOn w:val="Normal"/>
    <w:link w:val="BodyTextIndent3Char"/>
    <w:unhideWhenUsed/>
    <w:rsid w:val="00304A18"/>
    <w:pPr>
      <w:spacing w:after="120"/>
      <w:ind w:left="360"/>
      <w:jc w:val="left"/>
    </w:pPr>
    <w:rPr>
      <w:rFonts w:ascii="Times New Roman" w:eastAsia="Times New Roman" w:hAnsi="Times New Roman"/>
      <w:sz w:val="16"/>
      <w:szCs w:val="16"/>
      <w:lang w:eastAsia="zh-CN"/>
    </w:rPr>
  </w:style>
  <w:style w:type="character" w:customStyle="1" w:styleId="BodyTextIndent3Char">
    <w:name w:val="Body Text Indent 3 Char"/>
    <w:basedOn w:val="DefaultParagraphFont"/>
    <w:link w:val="BodyTextIndent3"/>
    <w:rsid w:val="00304A18"/>
    <w:rPr>
      <w:rFonts w:eastAsia="Times New Roman"/>
      <w:sz w:val="16"/>
      <w:szCs w:val="16"/>
      <w:lang w:val="en-US" w:eastAsia="zh-CN"/>
    </w:rPr>
  </w:style>
  <w:style w:type="paragraph" w:styleId="BodyTextIndent2">
    <w:name w:val="Body Text Indent 2"/>
    <w:basedOn w:val="Normal"/>
    <w:link w:val="BodyTextIndent2Char"/>
    <w:rsid w:val="000A4228"/>
    <w:pPr>
      <w:spacing w:after="120" w:line="480" w:lineRule="auto"/>
      <w:ind w:left="360"/>
    </w:pPr>
  </w:style>
  <w:style w:type="character" w:customStyle="1" w:styleId="BodyTextIndent2Char">
    <w:name w:val="Body Text Indent 2 Char"/>
    <w:basedOn w:val="DefaultParagraphFont"/>
    <w:link w:val="BodyTextIndent2"/>
    <w:uiPriority w:val="99"/>
    <w:rsid w:val="000A4228"/>
    <w:rPr>
      <w:rFonts w:ascii="Arial" w:hAnsi="Arial"/>
      <w:sz w:val="24"/>
      <w:szCs w:val="24"/>
      <w:lang w:val="en-US" w:eastAsia="en-US"/>
    </w:rPr>
  </w:style>
  <w:style w:type="paragraph" w:customStyle="1" w:styleId="Style1">
    <w:name w:val="Style1"/>
    <w:basedOn w:val="Normal"/>
    <w:next w:val="Heading4"/>
    <w:link w:val="Style1Char"/>
    <w:qFormat/>
    <w:rsid w:val="00876137"/>
    <w:pPr>
      <w:widowControl w:val="0"/>
      <w:autoSpaceDE w:val="0"/>
      <w:autoSpaceDN w:val="0"/>
      <w:adjustRightInd w:val="0"/>
      <w:spacing w:before="29" w:line="322" w:lineRule="exact"/>
      <w:ind w:left="1454" w:right="809" w:hanging="1276"/>
      <w:jc w:val="left"/>
    </w:pPr>
    <w:rPr>
      <w:rFonts w:eastAsia="Times New Roman" w:cs="Arial"/>
      <w:b/>
      <w:bCs/>
      <w:i/>
      <w:iCs/>
      <w:sz w:val="28"/>
      <w:szCs w:val="28"/>
      <w:lang w:val="en-PH" w:eastAsia="en-PH"/>
    </w:rPr>
  </w:style>
  <w:style w:type="character" w:customStyle="1" w:styleId="Style1Char">
    <w:name w:val="Style1 Char"/>
    <w:link w:val="Style1"/>
    <w:rsid w:val="00876137"/>
    <w:rPr>
      <w:rFonts w:ascii="Arial" w:eastAsia="Times New Roman" w:hAnsi="Arial" w:cs="Arial"/>
      <w:b/>
      <w:bCs/>
      <w:i/>
      <w:iCs/>
      <w:sz w:val="28"/>
      <w:szCs w:val="28"/>
    </w:rPr>
  </w:style>
  <w:style w:type="paragraph" w:styleId="NormalWeb">
    <w:name w:val="Normal (Web)"/>
    <w:basedOn w:val="Normal"/>
    <w:uiPriority w:val="99"/>
    <w:unhideWhenUsed/>
    <w:rsid w:val="00FE582D"/>
    <w:pPr>
      <w:spacing w:before="100" w:beforeAutospacing="1" w:after="100" w:afterAutospacing="1"/>
      <w:jc w:val="left"/>
    </w:pPr>
    <w:rPr>
      <w:rFonts w:ascii="Times New Roman" w:eastAsiaTheme="minorEastAsia" w:hAnsi="Times New Roman"/>
      <w:lang w:val="en-PH" w:eastAsia="en-PH"/>
    </w:rPr>
  </w:style>
  <w:style w:type="paragraph" w:styleId="ListBullet3">
    <w:name w:val="List Bullet 3"/>
    <w:basedOn w:val="Normal"/>
    <w:autoRedefine/>
    <w:rsid w:val="00A43A09"/>
    <w:pPr>
      <w:numPr>
        <w:numId w:val="6"/>
      </w:numPr>
      <w:tabs>
        <w:tab w:val="clear" w:pos="360"/>
      </w:tabs>
      <w:ind w:left="1080" w:hanging="360"/>
      <w:jc w:val="left"/>
    </w:pPr>
    <w:rPr>
      <w:rFonts w:ascii="Garamond" w:eastAsia="Times New Roman" w:hAnsi="Garamond"/>
      <w:lang w:val="en-IE"/>
    </w:rPr>
  </w:style>
  <w:style w:type="paragraph" w:customStyle="1" w:styleId="BodyTextHeading2">
    <w:name w:val="Body Text Heading2"/>
    <w:basedOn w:val="Heading3"/>
    <w:rsid w:val="00A43A09"/>
    <w:pPr>
      <w:keepNext/>
      <w:numPr>
        <w:ilvl w:val="0"/>
        <w:numId w:val="0"/>
      </w:numPr>
      <w:tabs>
        <w:tab w:val="clear" w:pos="1560"/>
      </w:tabs>
      <w:spacing w:before="120"/>
    </w:pPr>
    <w:rPr>
      <w:rFonts w:eastAsia="Times New Roman" w:cs="Times New Roman"/>
      <w:bCs w:val="0"/>
      <w:i/>
      <w:smallCaps w:val="0"/>
      <w:color w:val="333333"/>
      <w:spacing w:val="-5"/>
      <w:sz w:val="24"/>
      <w:szCs w:val="20"/>
      <w:lang w:val="en-IE" w:eastAsia="en-US" w:bidi="ar-DZ"/>
    </w:rPr>
  </w:style>
  <w:style w:type="paragraph" w:customStyle="1" w:styleId="IndexBase2">
    <w:name w:val="Index Base2"/>
    <w:basedOn w:val="Normal"/>
    <w:rsid w:val="00A43A09"/>
    <w:pPr>
      <w:tabs>
        <w:tab w:val="right" w:pos="3960"/>
      </w:tabs>
      <w:spacing w:line="240" w:lineRule="atLeast"/>
      <w:jc w:val="left"/>
    </w:pPr>
    <w:rPr>
      <w:rFonts w:ascii="Garamond" w:eastAsia="Times New Roman" w:hAnsi="Garamond"/>
      <w:sz w:val="18"/>
      <w:szCs w:val="20"/>
    </w:rPr>
  </w:style>
  <w:style w:type="paragraph" w:customStyle="1" w:styleId="ListBulletFirst">
    <w:name w:val="List Bullet First"/>
    <w:basedOn w:val="ListBullet"/>
    <w:next w:val="ListBullet"/>
    <w:rsid w:val="009904C6"/>
    <w:pPr>
      <w:tabs>
        <w:tab w:val="clear" w:pos="360"/>
      </w:tabs>
      <w:spacing w:before="80" w:after="160"/>
      <w:ind w:left="714" w:hanging="357"/>
      <w:contextualSpacing w:val="0"/>
      <w:jc w:val="left"/>
    </w:pPr>
    <w:rPr>
      <w:rFonts w:ascii="Times New Roman" w:eastAsia="Times New Roman" w:hAnsi="Times New Roman"/>
      <w:bCs/>
      <w:sz w:val="20"/>
      <w:szCs w:val="20"/>
      <w:lang w:val="en-IE"/>
    </w:rPr>
  </w:style>
  <w:style w:type="paragraph" w:styleId="ListBullet">
    <w:name w:val="List Bullet"/>
    <w:basedOn w:val="Normal"/>
    <w:rsid w:val="009904C6"/>
    <w:pPr>
      <w:tabs>
        <w:tab w:val="num" w:pos="360"/>
      </w:tabs>
      <w:ind w:left="360" w:hanging="360"/>
      <w:contextualSpacing/>
    </w:pPr>
  </w:style>
  <w:style w:type="character" w:styleId="FollowedHyperlink">
    <w:name w:val="FollowedHyperlink"/>
    <w:basedOn w:val="DefaultParagraphFont"/>
    <w:rsid w:val="000D7FB3"/>
    <w:rPr>
      <w:color w:val="954F72" w:themeColor="followedHyperlink"/>
      <w:u w:val="single"/>
    </w:rPr>
  </w:style>
  <w:style w:type="paragraph" w:styleId="Caption">
    <w:name w:val="caption"/>
    <w:basedOn w:val="Normal"/>
    <w:next w:val="Normal"/>
    <w:qFormat/>
    <w:rsid w:val="008761A1"/>
    <w:pPr>
      <w:jc w:val="left"/>
    </w:pPr>
    <w:rPr>
      <w:rFonts w:ascii="Times New Roman" w:eastAsia="Times New Roman" w:hAnsi="Times New Roman"/>
      <w:b/>
      <w:szCs w:val="20"/>
    </w:rPr>
  </w:style>
  <w:style w:type="paragraph" w:styleId="Title">
    <w:name w:val="Title"/>
    <w:basedOn w:val="Normal"/>
    <w:link w:val="TitleChar"/>
    <w:qFormat/>
    <w:rsid w:val="008761A1"/>
    <w:pPr>
      <w:jc w:val="center"/>
    </w:pPr>
    <w:rPr>
      <w:rFonts w:ascii="Tahoma" w:eastAsia="Times New Roman" w:hAnsi="Tahoma"/>
      <w:b/>
      <w:snapToGrid w:val="0"/>
      <w:sz w:val="56"/>
      <w:szCs w:val="20"/>
    </w:rPr>
  </w:style>
  <w:style w:type="character" w:customStyle="1" w:styleId="TitleChar">
    <w:name w:val="Title Char"/>
    <w:basedOn w:val="DefaultParagraphFont"/>
    <w:link w:val="Title"/>
    <w:rsid w:val="008761A1"/>
    <w:rPr>
      <w:rFonts w:ascii="Tahoma" w:eastAsia="Times New Roman" w:hAnsi="Tahoma"/>
      <w:b/>
      <w:snapToGrid w:val="0"/>
      <w:sz w:val="56"/>
      <w:lang w:val="en-US" w:eastAsia="en-US"/>
    </w:rPr>
  </w:style>
  <w:style w:type="character" w:styleId="PageNumber">
    <w:name w:val="page number"/>
    <w:basedOn w:val="DefaultParagraphFont"/>
    <w:rsid w:val="008761A1"/>
  </w:style>
  <w:style w:type="character" w:customStyle="1" w:styleId="apple-style-span">
    <w:name w:val="apple-style-span"/>
    <w:basedOn w:val="DefaultParagraphFont"/>
    <w:rsid w:val="008761A1"/>
  </w:style>
  <w:style w:type="table" w:customStyle="1" w:styleId="TableGrid1">
    <w:name w:val="Table Grid1"/>
    <w:basedOn w:val="TableNormal"/>
    <w:next w:val="TableGrid"/>
    <w:uiPriority w:val="39"/>
    <w:rsid w:val="008761A1"/>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8761A1"/>
    <w:pPr>
      <w:jc w:val="left"/>
    </w:pPr>
    <w:rPr>
      <w:rFonts w:ascii="Times New Roman" w:eastAsia="Times New Roman" w:hAnsi="Times New Roman"/>
      <w:snapToGrid w:val="0"/>
      <w:szCs w:val="20"/>
    </w:rPr>
  </w:style>
  <w:style w:type="character" w:customStyle="1" w:styleId="steptext">
    <w:name w:val="steptext"/>
    <w:rsid w:val="008761A1"/>
  </w:style>
  <w:style w:type="table" w:customStyle="1" w:styleId="TableGrid2">
    <w:name w:val="Table Grid2"/>
    <w:basedOn w:val="TableNormal"/>
    <w:next w:val="TableGrid"/>
    <w:uiPriority w:val="39"/>
    <w:rsid w:val="008761A1"/>
    <w:rPr>
      <w:rFonts w:ascii="Calibri" w:hAnsi="Calibri" w:cs="Vrind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8761A1"/>
    <w:pPr>
      <w:ind w:left="283" w:hanging="283"/>
      <w:contextualSpacing/>
      <w:jc w:val="left"/>
    </w:pPr>
    <w:rPr>
      <w:rFonts w:ascii="Times New Roman" w:eastAsia="Times New Roman" w:hAnsi="Times New Roman"/>
      <w:sz w:val="20"/>
      <w:szCs w:val="20"/>
      <w:lang w:eastAsia="zh-CN"/>
    </w:rPr>
  </w:style>
  <w:style w:type="character" w:styleId="Strong">
    <w:name w:val="Strong"/>
    <w:uiPriority w:val="22"/>
    <w:qFormat/>
    <w:rsid w:val="008761A1"/>
    <w:rPr>
      <w:b/>
      <w:bCs/>
    </w:rPr>
  </w:style>
  <w:style w:type="paragraph" w:styleId="TOCHeading">
    <w:name w:val="TOC Heading"/>
    <w:basedOn w:val="Heading1"/>
    <w:next w:val="Normal"/>
    <w:uiPriority w:val="39"/>
    <w:unhideWhenUsed/>
    <w:qFormat/>
    <w:rsid w:val="008761A1"/>
    <w:pPr>
      <w:keepNext/>
      <w:keepLines/>
      <w:numPr>
        <w:numId w:val="0"/>
      </w:numPr>
      <w:tabs>
        <w:tab w:val="clear" w:pos="1560"/>
      </w:tabs>
      <w:spacing w:before="480" w:line="276" w:lineRule="auto"/>
      <w:outlineLvl w:val="9"/>
    </w:pPr>
    <w:rPr>
      <w:rFonts w:ascii="Cambria" w:eastAsia="MS Gothic" w:hAnsi="Cambria" w:cs="Times New Roman"/>
      <w:smallCaps w:val="0"/>
      <w:color w:val="365F91"/>
      <w:szCs w:val="28"/>
    </w:rPr>
  </w:style>
  <w:style w:type="paragraph" w:customStyle="1" w:styleId="Default">
    <w:name w:val="Default"/>
    <w:link w:val="DefaultChar"/>
    <w:rsid w:val="008761A1"/>
    <w:pPr>
      <w:autoSpaceDE w:val="0"/>
      <w:autoSpaceDN w:val="0"/>
      <w:adjustRightInd w:val="0"/>
    </w:pPr>
    <w:rPr>
      <w:rFonts w:ascii="Arial" w:hAnsi="Arial" w:cs="Arial"/>
      <w:color w:val="000000"/>
      <w:sz w:val="24"/>
      <w:szCs w:val="24"/>
      <w:lang w:val="en-US" w:eastAsia="en-US" w:bidi="th-TH"/>
    </w:rPr>
  </w:style>
  <w:style w:type="paragraph" w:customStyle="1" w:styleId="Range">
    <w:name w:val="Range"/>
    <w:basedOn w:val="Normal"/>
    <w:rsid w:val="008761A1"/>
    <w:pPr>
      <w:numPr>
        <w:ilvl w:val="1"/>
        <w:numId w:val="15"/>
      </w:numPr>
      <w:spacing w:before="80" w:after="80"/>
      <w:jc w:val="left"/>
    </w:pPr>
    <w:rPr>
      <w:rFonts w:eastAsia="Times New Roman"/>
    </w:rPr>
  </w:style>
  <w:style w:type="paragraph" w:customStyle="1" w:styleId="Variablenew">
    <w:name w:val="Variable new"/>
    <w:basedOn w:val="Normal"/>
    <w:rsid w:val="008761A1"/>
    <w:pPr>
      <w:numPr>
        <w:numId w:val="15"/>
      </w:numPr>
      <w:spacing w:before="60" w:after="60"/>
      <w:jc w:val="left"/>
    </w:pPr>
    <w:rPr>
      <w:rFonts w:eastAsia="Times New Roman"/>
    </w:rPr>
  </w:style>
  <w:style w:type="paragraph" w:customStyle="1" w:styleId="msoorganizationname2">
    <w:name w:val="msoorganizationname2"/>
    <w:rsid w:val="00BF2E9B"/>
    <w:pPr>
      <w:spacing w:line="264" w:lineRule="auto"/>
    </w:pPr>
    <w:rPr>
      <w:rFonts w:ascii="Lucida Sans Typewriter" w:eastAsia="Times New Roman" w:hAnsi="Lucida Sans Typewriter"/>
      <w:b/>
      <w:bCs/>
      <w:color w:val="990000"/>
      <w:kern w:val="28"/>
      <w:sz w:val="18"/>
      <w:szCs w:val="18"/>
      <w14:ligatures w14:val="standard"/>
      <w14:cntxtAlts/>
    </w:rPr>
  </w:style>
  <w:style w:type="paragraph" w:styleId="ListBullet2">
    <w:name w:val="List Bullet 2"/>
    <w:basedOn w:val="Normal"/>
    <w:rsid w:val="00E043CC"/>
    <w:pPr>
      <w:numPr>
        <w:numId w:val="16"/>
      </w:numPr>
      <w:contextualSpacing/>
    </w:pPr>
  </w:style>
  <w:style w:type="paragraph" w:styleId="List2">
    <w:name w:val="List 2"/>
    <w:basedOn w:val="Normal"/>
    <w:rsid w:val="00E043CC"/>
    <w:pPr>
      <w:ind w:left="566" w:hanging="283"/>
      <w:contextualSpacing/>
    </w:pPr>
  </w:style>
  <w:style w:type="character" w:customStyle="1" w:styleId="BoldandItalics">
    <w:name w:val="Bold and Italics"/>
    <w:qFormat/>
    <w:rsid w:val="00E043CC"/>
    <w:rPr>
      <w:b/>
      <w:i/>
      <w:u w:val="none"/>
    </w:rPr>
  </w:style>
  <w:style w:type="paragraph" w:customStyle="1" w:styleId="TableParagraph">
    <w:name w:val="Table Paragraph"/>
    <w:basedOn w:val="Normal"/>
    <w:uiPriority w:val="1"/>
    <w:qFormat/>
    <w:rsid w:val="003520B3"/>
    <w:pPr>
      <w:widowControl w:val="0"/>
      <w:autoSpaceDE w:val="0"/>
      <w:autoSpaceDN w:val="0"/>
      <w:jc w:val="left"/>
    </w:pPr>
    <w:rPr>
      <w:rFonts w:ascii="Calibri" w:hAnsi="Calibri" w:cs="Calibri"/>
      <w:sz w:val="22"/>
      <w:szCs w:val="22"/>
      <w:lang w:bidi="en-US"/>
    </w:rPr>
  </w:style>
  <w:style w:type="character" w:customStyle="1" w:styleId="tgc">
    <w:name w:val="_tgc"/>
    <w:basedOn w:val="DefaultParagraphFont"/>
    <w:rsid w:val="00F94F56"/>
  </w:style>
  <w:style w:type="character" w:customStyle="1" w:styleId="DefaultChar">
    <w:name w:val="Default Char"/>
    <w:link w:val="Default"/>
    <w:rsid w:val="003B2A17"/>
    <w:rPr>
      <w:rFonts w:ascii="Arial" w:hAnsi="Arial" w:cs="Arial"/>
      <w:color w:val="000000"/>
      <w:sz w:val="24"/>
      <w:szCs w:val="24"/>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443">
      <w:bodyDiv w:val="1"/>
      <w:marLeft w:val="0"/>
      <w:marRight w:val="0"/>
      <w:marTop w:val="0"/>
      <w:marBottom w:val="0"/>
      <w:divBdr>
        <w:top w:val="none" w:sz="0" w:space="0" w:color="auto"/>
        <w:left w:val="none" w:sz="0" w:space="0" w:color="auto"/>
        <w:bottom w:val="none" w:sz="0" w:space="0" w:color="auto"/>
        <w:right w:val="none" w:sz="0" w:space="0" w:color="auto"/>
      </w:divBdr>
    </w:div>
    <w:div w:id="514732024">
      <w:bodyDiv w:val="1"/>
      <w:marLeft w:val="0"/>
      <w:marRight w:val="0"/>
      <w:marTop w:val="0"/>
      <w:marBottom w:val="0"/>
      <w:divBdr>
        <w:top w:val="none" w:sz="0" w:space="0" w:color="auto"/>
        <w:left w:val="none" w:sz="0" w:space="0" w:color="auto"/>
        <w:bottom w:val="none" w:sz="0" w:space="0" w:color="auto"/>
        <w:right w:val="none" w:sz="0" w:space="0" w:color="auto"/>
      </w:divBdr>
    </w:div>
    <w:div w:id="613101677">
      <w:bodyDiv w:val="1"/>
      <w:marLeft w:val="0"/>
      <w:marRight w:val="0"/>
      <w:marTop w:val="0"/>
      <w:marBottom w:val="0"/>
      <w:divBdr>
        <w:top w:val="none" w:sz="0" w:space="0" w:color="auto"/>
        <w:left w:val="none" w:sz="0" w:space="0" w:color="auto"/>
        <w:bottom w:val="none" w:sz="0" w:space="0" w:color="auto"/>
        <w:right w:val="none" w:sz="0" w:space="0" w:color="auto"/>
      </w:divBdr>
    </w:div>
    <w:div w:id="802039141">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13247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schools.com/html/html_forms.asp" TargetMode="External"/><Relationship Id="rId21" Type="http://schemas.openxmlformats.org/officeDocument/2006/relationships/footer" Target="footer7.xml"/><Relationship Id="rId42" Type="http://schemas.openxmlformats.org/officeDocument/2006/relationships/hyperlink" Target="http://www.w3schools.com/html/html_links.asp" TargetMode="External"/><Relationship Id="rId47" Type="http://schemas.openxmlformats.org/officeDocument/2006/relationships/hyperlink" Target="http://www.w3schools.com/html/html_classes.asp" TargetMode="External"/><Relationship Id="rId63" Type="http://schemas.openxmlformats.org/officeDocument/2006/relationships/hyperlink" Target="http://www.w3schools.com/html/html_form_attributes.asp" TargetMode="Externa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w3schools.com/html/html_form_attributes.asp" TargetMode="Externa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www.w3schools.com/html/html_editors.asp" TargetMode="External"/><Relationship Id="rId37" Type="http://schemas.openxmlformats.org/officeDocument/2006/relationships/hyperlink" Target="http://www.w3schools.com/html/html_formatting.asp" TargetMode="External"/><Relationship Id="rId40" Type="http://schemas.openxmlformats.org/officeDocument/2006/relationships/hyperlink" Target="http://www.w3schools.com/html/html_colors.asp" TargetMode="External"/><Relationship Id="rId45" Type="http://schemas.openxmlformats.org/officeDocument/2006/relationships/hyperlink" Target="http://www.w3schools.com/html/html_lists.asp" TargetMode="External"/><Relationship Id="rId53" Type="http://schemas.openxmlformats.org/officeDocument/2006/relationships/hyperlink" Target="http://www.w3schools.com/html/html_urlencode.asp" TargetMode="External"/><Relationship Id="rId58" Type="http://schemas.openxmlformats.org/officeDocument/2006/relationships/hyperlink" Target="http://www.w3schools.com/html/html_form_attributes.asp" TargetMode="External"/><Relationship Id="rId66" Type="http://schemas.openxmlformats.org/officeDocument/2006/relationships/hyperlink" Target="http://sass-lang.com/" TargetMode="External"/><Relationship Id="rId5" Type="http://schemas.openxmlformats.org/officeDocument/2006/relationships/webSettings" Target="webSettings.xml"/><Relationship Id="rId61" Type="http://schemas.openxmlformats.org/officeDocument/2006/relationships/hyperlink" Target="http://www.w3schools.com/html/html_form_elements.asp" TargetMode="Externa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w3schools.com/html/html_form_elements.asp" TargetMode="External"/><Relationship Id="rId30" Type="http://schemas.openxmlformats.org/officeDocument/2006/relationships/hyperlink" Target="http://www.w3schools.com/html/html_media.asp" TargetMode="External"/><Relationship Id="rId35" Type="http://schemas.openxmlformats.org/officeDocument/2006/relationships/hyperlink" Target="http://www.w3schools.com/html/html_paragraphs.asp" TargetMode="External"/><Relationship Id="rId43" Type="http://schemas.openxmlformats.org/officeDocument/2006/relationships/hyperlink" Target="http://www.w3schools.com/html/html_images.asp" TargetMode="External"/><Relationship Id="rId48" Type="http://schemas.openxmlformats.org/officeDocument/2006/relationships/hyperlink" Target="http://www.w3schools.com/html/html_layout.asp" TargetMode="External"/><Relationship Id="rId56" Type="http://schemas.openxmlformats.org/officeDocument/2006/relationships/hyperlink" Target="http://www.w3schools.com/html/html_form_elements.asp" TargetMode="External"/><Relationship Id="rId64" Type="http://schemas.openxmlformats.org/officeDocument/2006/relationships/hyperlink" Target="http://www.w3schools.com/html/html_media.asp" TargetMode="External"/><Relationship Id="rId69"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www.w3schools.com/html/html_entities.as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eader" Target="header5.xml"/><Relationship Id="rId25" Type="http://schemas.openxmlformats.org/officeDocument/2006/relationships/hyperlink" Target="http://www.ilo.org/public/english/bureau/stat/isco/" TargetMode="External"/><Relationship Id="rId33" Type="http://schemas.openxmlformats.org/officeDocument/2006/relationships/hyperlink" Target="http://www.w3schools.com/html/html_attributes.asp" TargetMode="External"/><Relationship Id="rId38" Type="http://schemas.openxmlformats.org/officeDocument/2006/relationships/hyperlink" Target="http://www.w3schools.com/html/html_quotation_elements.asp" TargetMode="External"/><Relationship Id="rId46" Type="http://schemas.openxmlformats.org/officeDocument/2006/relationships/hyperlink" Target="http://www.w3schools.com/html/html_blocks.asp" TargetMode="External"/><Relationship Id="rId59" Type="http://schemas.openxmlformats.org/officeDocument/2006/relationships/hyperlink" Target="http://www.w3schools.com/html/html_media.asp" TargetMode="External"/><Relationship Id="rId67" Type="http://schemas.openxmlformats.org/officeDocument/2006/relationships/hyperlink" Target="http://www.w3schools.com/html/html_form_elements.asp" TargetMode="External"/><Relationship Id="rId20" Type="http://schemas.openxmlformats.org/officeDocument/2006/relationships/header" Target="header6.xml"/><Relationship Id="rId41" Type="http://schemas.openxmlformats.org/officeDocument/2006/relationships/hyperlink" Target="http://www.w3schools.com/html/html_css.asp" TargetMode="External"/><Relationship Id="rId54" Type="http://schemas.openxmlformats.org/officeDocument/2006/relationships/hyperlink" Target="http://www.w3schools.com/html/html_media.asp" TargetMode="External"/><Relationship Id="rId62" Type="http://schemas.openxmlformats.org/officeDocument/2006/relationships/hyperlink" Target="http://www.w3schools.com/html/html_form_input_types.asp" TargetMode="External"/><Relationship Id="rId7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www.w3schools.com/html/html_form_input_types.asp" TargetMode="External"/><Relationship Id="rId36" Type="http://schemas.openxmlformats.org/officeDocument/2006/relationships/hyperlink" Target="http://www.w3schools.com/html/html_styles.asp" TargetMode="External"/><Relationship Id="rId49" Type="http://schemas.openxmlformats.org/officeDocument/2006/relationships/hyperlink" Target="http://www.w3schools.com/html/html_iframe.asp" TargetMode="External"/><Relationship Id="rId57" Type="http://schemas.openxmlformats.org/officeDocument/2006/relationships/hyperlink" Target="http://www.w3schools.com/html/html_form_input_types.asp" TargetMode="External"/><Relationship Id="rId10" Type="http://schemas.openxmlformats.org/officeDocument/2006/relationships/footer" Target="footer1.xml"/><Relationship Id="rId31" Type="http://schemas.openxmlformats.org/officeDocument/2006/relationships/hyperlink" Target="http://www.w3schools.com/html/html_intro.asp" TargetMode="External"/><Relationship Id="rId44" Type="http://schemas.openxmlformats.org/officeDocument/2006/relationships/hyperlink" Target="http://www.w3schools.com/html/html_tables.asp" TargetMode="External"/><Relationship Id="rId52" Type="http://schemas.openxmlformats.org/officeDocument/2006/relationships/hyperlink" Target="http://www.w3schools.com/html/html_symbols.asp" TargetMode="External"/><Relationship Id="rId60" Type="http://schemas.openxmlformats.org/officeDocument/2006/relationships/hyperlink" Target="http://www.w3schools.com/html/html_forms.asp" TargetMode="External"/><Relationship Id="rId65" Type="http://schemas.openxmlformats.org/officeDocument/2006/relationships/hyperlink" Target="http://www.w3schools.com/html/html_forms.asp"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w3schools.com/html/html_comments.asp" TargetMode="External"/><Relationship Id="rId34" Type="http://schemas.openxmlformats.org/officeDocument/2006/relationships/hyperlink" Target="http://www.w3schools.com/html/html_headings.asp" TargetMode="External"/><Relationship Id="rId50" Type="http://schemas.openxmlformats.org/officeDocument/2006/relationships/hyperlink" Target="http://www.w3schools.com/html/html_head.asp" TargetMode="External"/><Relationship Id="rId55" Type="http://schemas.openxmlformats.org/officeDocument/2006/relationships/hyperlink" Target="http://www.w3schools.com/html/html_media.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45C1-AB06-405B-8FD6-D0B75C2B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70</Pages>
  <Words>13236</Words>
  <Characters>75451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88510</CharactersWithSpaces>
  <SharedDoc>false</SharedDoc>
  <HLinks>
    <vt:vector size="780" baseType="variant">
      <vt:variant>
        <vt:i4>1179696</vt:i4>
      </vt:variant>
      <vt:variant>
        <vt:i4>218</vt:i4>
      </vt:variant>
      <vt:variant>
        <vt:i4>0</vt:i4>
      </vt:variant>
      <vt:variant>
        <vt:i4>5</vt:i4>
      </vt:variant>
      <vt:variant>
        <vt:lpwstr/>
      </vt:variant>
      <vt:variant>
        <vt:lpwstr>_Toc329533918</vt:lpwstr>
      </vt:variant>
      <vt:variant>
        <vt:i4>1179696</vt:i4>
      </vt:variant>
      <vt:variant>
        <vt:i4>212</vt:i4>
      </vt:variant>
      <vt:variant>
        <vt:i4>0</vt:i4>
      </vt:variant>
      <vt:variant>
        <vt:i4>5</vt:i4>
      </vt:variant>
      <vt:variant>
        <vt:lpwstr/>
      </vt:variant>
      <vt:variant>
        <vt:lpwstr>_Toc329533917</vt:lpwstr>
      </vt:variant>
      <vt:variant>
        <vt:i4>1179696</vt:i4>
      </vt:variant>
      <vt:variant>
        <vt:i4>206</vt:i4>
      </vt:variant>
      <vt:variant>
        <vt:i4>0</vt:i4>
      </vt:variant>
      <vt:variant>
        <vt:i4>5</vt:i4>
      </vt:variant>
      <vt:variant>
        <vt:lpwstr/>
      </vt:variant>
      <vt:variant>
        <vt:lpwstr>_Toc329533916</vt:lpwstr>
      </vt:variant>
      <vt:variant>
        <vt:i4>1179696</vt:i4>
      </vt:variant>
      <vt:variant>
        <vt:i4>200</vt:i4>
      </vt:variant>
      <vt:variant>
        <vt:i4>0</vt:i4>
      </vt:variant>
      <vt:variant>
        <vt:i4>5</vt:i4>
      </vt:variant>
      <vt:variant>
        <vt:lpwstr/>
      </vt:variant>
      <vt:variant>
        <vt:lpwstr>_Toc329533915</vt:lpwstr>
      </vt:variant>
      <vt:variant>
        <vt:i4>1179696</vt:i4>
      </vt:variant>
      <vt:variant>
        <vt:i4>194</vt:i4>
      </vt:variant>
      <vt:variant>
        <vt:i4>0</vt:i4>
      </vt:variant>
      <vt:variant>
        <vt:i4>5</vt:i4>
      </vt:variant>
      <vt:variant>
        <vt:lpwstr/>
      </vt:variant>
      <vt:variant>
        <vt:lpwstr>_Toc329533914</vt:lpwstr>
      </vt:variant>
      <vt:variant>
        <vt:i4>1179696</vt:i4>
      </vt:variant>
      <vt:variant>
        <vt:i4>188</vt:i4>
      </vt:variant>
      <vt:variant>
        <vt:i4>0</vt:i4>
      </vt:variant>
      <vt:variant>
        <vt:i4>5</vt:i4>
      </vt:variant>
      <vt:variant>
        <vt:lpwstr/>
      </vt:variant>
      <vt:variant>
        <vt:lpwstr>_Toc329533913</vt:lpwstr>
      </vt:variant>
      <vt:variant>
        <vt:i4>1179696</vt:i4>
      </vt:variant>
      <vt:variant>
        <vt:i4>182</vt:i4>
      </vt:variant>
      <vt:variant>
        <vt:i4>0</vt:i4>
      </vt:variant>
      <vt:variant>
        <vt:i4>5</vt:i4>
      </vt:variant>
      <vt:variant>
        <vt:lpwstr/>
      </vt:variant>
      <vt:variant>
        <vt:lpwstr>_Toc329533912</vt:lpwstr>
      </vt:variant>
      <vt:variant>
        <vt:i4>1179696</vt:i4>
      </vt:variant>
      <vt:variant>
        <vt:i4>176</vt:i4>
      </vt:variant>
      <vt:variant>
        <vt:i4>0</vt:i4>
      </vt:variant>
      <vt:variant>
        <vt:i4>5</vt:i4>
      </vt:variant>
      <vt:variant>
        <vt:lpwstr/>
      </vt:variant>
      <vt:variant>
        <vt:lpwstr>_Toc329533911</vt:lpwstr>
      </vt:variant>
      <vt:variant>
        <vt:i4>1179696</vt:i4>
      </vt:variant>
      <vt:variant>
        <vt:i4>170</vt:i4>
      </vt:variant>
      <vt:variant>
        <vt:i4>0</vt:i4>
      </vt:variant>
      <vt:variant>
        <vt:i4>5</vt:i4>
      </vt:variant>
      <vt:variant>
        <vt:lpwstr/>
      </vt:variant>
      <vt:variant>
        <vt:lpwstr>_Toc329533910</vt:lpwstr>
      </vt:variant>
      <vt:variant>
        <vt:i4>1245232</vt:i4>
      </vt:variant>
      <vt:variant>
        <vt:i4>164</vt:i4>
      </vt:variant>
      <vt:variant>
        <vt:i4>0</vt:i4>
      </vt:variant>
      <vt:variant>
        <vt:i4>5</vt:i4>
      </vt:variant>
      <vt:variant>
        <vt:lpwstr/>
      </vt:variant>
      <vt:variant>
        <vt:lpwstr>_Toc329533909</vt:lpwstr>
      </vt:variant>
      <vt:variant>
        <vt:i4>1245232</vt:i4>
      </vt:variant>
      <vt:variant>
        <vt:i4>158</vt:i4>
      </vt:variant>
      <vt:variant>
        <vt:i4>0</vt:i4>
      </vt:variant>
      <vt:variant>
        <vt:i4>5</vt:i4>
      </vt:variant>
      <vt:variant>
        <vt:lpwstr/>
      </vt:variant>
      <vt:variant>
        <vt:lpwstr>_Toc329533908</vt:lpwstr>
      </vt:variant>
      <vt:variant>
        <vt:i4>1245232</vt:i4>
      </vt:variant>
      <vt:variant>
        <vt:i4>152</vt:i4>
      </vt:variant>
      <vt:variant>
        <vt:i4>0</vt:i4>
      </vt:variant>
      <vt:variant>
        <vt:i4>5</vt:i4>
      </vt:variant>
      <vt:variant>
        <vt:lpwstr/>
      </vt:variant>
      <vt:variant>
        <vt:lpwstr>_Toc329533907</vt:lpwstr>
      </vt:variant>
      <vt:variant>
        <vt:i4>1245232</vt:i4>
      </vt:variant>
      <vt:variant>
        <vt:i4>146</vt:i4>
      </vt:variant>
      <vt:variant>
        <vt:i4>0</vt:i4>
      </vt:variant>
      <vt:variant>
        <vt:i4>5</vt:i4>
      </vt:variant>
      <vt:variant>
        <vt:lpwstr/>
      </vt:variant>
      <vt:variant>
        <vt:lpwstr>_Toc329533906</vt:lpwstr>
      </vt:variant>
      <vt:variant>
        <vt:i4>1245232</vt:i4>
      </vt:variant>
      <vt:variant>
        <vt:i4>140</vt:i4>
      </vt:variant>
      <vt:variant>
        <vt:i4>0</vt:i4>
      </vt:variant>
      <vt:variant>
        <vt:i4>5</vt:i4>
      </vt:variant>
      <vt:variant>
        <vt:lpwstr/>
      </vt:variant>
      <vt:variant>
        <vt:lpwstr>_Toc329533905</vt:lpwstr>
      </vt:variant>
      <vt:variant>
        <vt:i4>1245232</vt:i4>
      </vt:variant>
      <vt:variant>
        <vt:i4>134</vt:i4>
      </vt:variant>
      <vt:variant>
        <vt:i4>0</vt:i4>
      </vt:variant>
      <vt:variant>
        <vt:i4>5</vt:i4>
      </vt:variant>
      <vt:variant>
        <vt:lpwstr/>
      </vt:variant>
      <vt:variant>
        <vt:lpwstr>_Toc329533904</vt:lpwstr>
      </vt:variant>
      <vt:variant>
        <vt:i4>1245232</vt:i4>
      </vt:variant>
      <vt:variant>
        <vt:i4>128</vt:i4>
      </vt:variant>
      <vt:variant>
        <vt:i4>0</vt:i4>
      </vt:variant>
      <vt:variant>
        <vt:i4>5</vt:i4>
      </vt:variant>
      <vt:variant>
        <vt:lpwstr/>
      </vt:variant>
      <vt:variant>
        <vt:lpwstr>_Toc329533903</vt:lpwstr>
      </vt:variant>
      <vt:variant>
        <vt:i4>1245232</vt:i4>
      </vt:variant>
      <vt:variant>
        <vt:i4>122</vt:i4>
      </vt:variant>
      <vt:variant>
        <vt:i4>0</vt:i4>
      </vt:variant>
      <vt:variant>
        <vt:i4>5</vt:i4>
      </vt:variant>
      <vt:variant>
        <vt:lpwstr/>
      </vt:variant>
      <vt:variant>
        <vt:lpwstr>_Toc329533902</vt:lpwstr>
      </vt:variant>
      <vt:variant>
        <vt:i4>1245232</vt:i4>
      </vt:variant>
      <vt:variant>
        <vt:i4>116</vt:i4>
      </vt:variant>
      <vt:variant>
        <vt:i4>0</vt:i4>
      </vt:variant>
      <vt:variant>
        <vt:i4>5</vt:i4>
      </vt:variant>
      <vt:variant>
        <vt:lpwstr/>
      </vt:variant>
      <vt:variant>
        <vt:lpwstr>_Toc329533901</vt:lpwstr>
      </vt:variant>
      <vt:variant>
        <vt:i4>1245232</vt:i4>
      </vt:variant>
      <vt:variant>
        <vt:i4>110</vt:i4>
      </vt:variant>
      <vt:variant>
        <vt:i4>0</vt:i4>
      </vt:variant>
      <vt:variant>
        <vt:i4>5</vt:i4>
      </vt:variant>
      <vt:variant>
        <vt:lpwstr/>
      </vt:variant>
      <vt:variant>
        <vt:lpwstr>_Toc329533900</vt:lpwstr>
      </vt:variant>
      <vt:variant>
        <vt:i4>1703985</vt:i4>
      </vt:variant>
      <vt:variant>
        <vt:i4>104</vt:i4>
      </vt:variant>
      <vt:variant>
        <vt:i4>0</vt:i4>
      </vt:variant>
      <vt:variant>
        <vt:i4>5</vt:i4>
      </vt:variant>
      <vt:variant>
        <vt:lpwstr/>
      </vt:variant>
      <vt:variant>
        <vt:lpwstr>_Toc329533899</vt:lpwstr>
      </vt:variant>
      <vt:variant>
        <vt:i4>1703985</vt:i4>
      </vt:variant>
      <vt:variant>
        <vt:i4>98</vt:i4>
      </vt:variant>
      <vt:variant>
        <vt:i4>0</vt:i4>
      </vt:variant>
      <vt:variant>
        <vt:i4>5</vt:i4>
      </vt:variant>
      <vt:variant>
        <vt:lpwstr/>
      </vt:variant>
      <vt:variant>
        <vt:lpwstr>_Toc329533898</vt:lpwstr>
      </vt:variant>
      <vt:variant>
        <vt:i4>1703985</vt:i4>
      </vt:variant>
      <vt:variant>
        <vt:i4>92</vt:i4>
      </vt:variant>
      <vt:variant>
        <vt:i4>0</vt:i4>
      </vt:variant>
      <vt:variant>
        <vt:i4>5</vt:i4>
      </vt:variant>
      <vt:variant>
        <vt:lpwstr/>
      </vt:variant>
      <vt:variant>
        <vt:lpwstr>_Toc329533897</vt:lpwstr>
      </vt:variant>
      <vt:variant>
        <vt:i4>1703985</vt:i4>
      </vt:variant>
      <vt:variant>
        <vt:i4>86</vt:i4>
      </vt:variant>
      <vt:variant>
        <vt:i4>0</vt:i4>
      </vt:variant>
      <vt:variant>
        <vt:i4>5</vt:i4>
      </vt:variant>
      <vt:variant>
        <vt:lpwstr/>
      </vt:variant>
      <vt:variant>
        <vt:lpwstr>_Toc329533896</vt:lpwstr>
      </vt:variant>
      <vt:variant>
        <vt:i4>1703985</vt:i4>
      </vt:variant>
      <vt:variant>
        <vt:i4>80</vt:i4>
      </vt:variant>
      <vt:variant>
        <vt:i4>0</vt:i4>
      </vt:variant>
      <vt:variant>
        <vt:i4>5</vt:i4>
      </vt:variant>
      <vt:variant>
        <vt:lpwstr/>
      </vt:variant>
      <vt:variant>
        <vt:lpwstr>_Toc329533895</vt:lpwstr>
      </vt:variant>
      <vt:variant>
        <vt:i4>1703985</vt:i4>
      </vt:variant>
      <vt:variant>
        <vt:i4>74</vt:i4>
      </vt:variant>
      <vt:variant>
        <vt:i4>0</vt:i4>
      </vt:variant>
      <vt:variant>
        <vt:i4>5</vt:i4>
      </vt:variant>
      <vt:variant>
        <vt:lpwstr/>
      </vt:variant>
      <vt:variant>
        <vt:lpwstr>_Toc329533894</vt:lpwstr>
      </vt:variant>
      <vt:variant>
        <vt:i4>1703985</vt:i4>
      </vt:variant>
      <vt:variant>
        <vt:i4>68</vt:i4>
      </vt:variant>
      <vt:variant>
        <vt:i4>0</vt:i4>
      </vt:variant>
      <vt:variant>
        <vt:i4>5</vt:i4>
      </vt:variant>
      <vt:variant>
        <vt:lpwstr/>
      </vt:variant>
      <vt:variant>
        <vt:lpwstr>_Toc329533893</vt:lpwstr>
      </vt:variant>
      <vt:variant>
        <vt:i4>1703985</vt:i4>
      </vt:variant>
      <vt:variant>
        <vt:i4>62</vt:i4>
      </vt:variant>
      <vt:variant>
        <vt:i4>0</vt:i4>
      </vt:variant>
      <vt:variant>
        <vt:i4>5</vt:i4>
      </vt:variant>
      <vt:variant>
        <vt:lpwstr/>
      </vt:variant>
      <vt:variant>
        <vt:lpwstr>_Toc329533892</vt:lpwstr>
      </vt:variant>
      <vt:variant>
        <vt:i4>1703985</vt:i4>
      </vt:variant>
      <vt:variant>
        <vt:i4>56</vt:i4>
      </vt:variant>
      <vt:variant>
        <vt:i4>0</vt:i4>
      </vt:variant>
      <vt:variant>
        <vt:i4>5</vt:i4>
      </vt:variant>
      <vt:variant>
        <vt:lpwstr/>
      </vt:variant>
      <vt:variant>
        <vt:lpwstr>_Toc329533891</vt:lpwstr>
      </vt:variant>
      <vt:variant>
        <vt:i4>1703985</vt:i4>
      </vt:variant>
      <vt:variant>
        <vt:i4>50</vt:i4>
      </vt:variant>
      <vt:variant>
        <vt:i4>0</vt:i4>
      </vt:variant>
      <vt:variant>
        <vt:i4>5</vt:i4>
      </vt:variant>
      <vt:variant>
        <vt:lpwstr/>
      </vt:variant>
      <vt:variant>
        <vt:lpwstr>_Toc329533890</vt:lpwstr>
      </vt:variant>
      <vt:variant>
        <vt:i4>1769521</vt:i4>
      </vt:variant>
      <vt:variant>
        <vt:i4>44</vt:i4>
      </vt:variant>
      <vt:variant>
        <vt:i4>0</vt:i4>
      </vt:variant>
      <vt:variant>
        <vt:i4>5</vt:i4>
      </vt:variant>
      <vt:variant>
        <vt:lpwstr/>
      </vt:variant>
      <vt:variant>
        <vt:lpwstr>_Toc329533889</vt:lpwstr>
      </vt:variant>
      <vt:variant>
        <vt:i4>1769521</vt:i4>
      </vt:variant>
      <vt:variant>
        <vt:i4>38</vt:i4>
      </vt:variant>
      <vt:variant>
        <vt:i4>0</vt:i4>
      </vt:variant>
      <vt:variant>
        <vt:i4>5</vt:i4>
      </vt:variant>
      <vt:variant>
        <vt:lpwstr/>
      </vt:variant>
      <vt:variant>
        <vt:lpwstr>_Toc329533888</vt:lpwstr>
      </vt:variant>
      <vt:variant>
        <vt:i4>1769521</vt:i4>
      </vt:variant>
      <vt:variant>
        <vt:i4>32</vt:i4>
      </vt:variant>
      <vt:variant>
        <vt:i4>0</vt:i4>
      </vt:variant>
      <vt:variant>
        <vt:i4>5</vt:i4>
      </vt:variant>
      <vt:variant>
        <vt:lpwstr/>
      </vt:variant>
      <vt:variant>
        <vt:lpwstr>_Toc329533887</vt:lpwstr>
      </vt:variant>
      <vt:variant>
        <vt:i4>1769521</vt:i4>
      </vt:variant>
      <vt:variant>
        <vt:i4>26</vt:i4>
      </vt:variant>
      <vt:variant>
        <vt:i4>0</vt:i4>
      </vt:variant>
      <vt:variant>
        <vt:i4>5</vt:i4>
      </vt:variant>
      <vt:variant>
        <vt:lpwstr/>
      </vt:variant>
      <vt:variant>
        <vt:lpwstr>_Toc329533886</vt:lpwstr>
      </vt:variant>
      <vt:variant>
        <vt:i4>1769521</vt:i4>
      </vt:variant>
      <vt:variant>
        <vt:i4>20</vt:i4>
      </vt:variant>
      <vt:variant>
        <vt:i4>0</vt:i4>
      </vt:variant>
      <vt:variant>
        <vt:i4>5</vt:i4>
      </vt:variant>
      <vt:variant>
        <vt:lpwstr/>
      </vt:variant>
      <vt:variant>
        <vt:lpwstr>_Toc329533885</vt:lpwstr>
      </vt:variant>
      <vt:variant>
        <vt:i4>1769521</vt:i4>
      </vt:variant>
      <vt:variant>
        <vt:i4>14</vt:i4>
      </vt:variant>
      <vt:variant>
        <vt:i4>0</vt:i4>
      </vt:variant>
      <vt:variant>
        <vt:i4>5</vt:i4>
      </vt:variant>
      <vt:variant>
        <vt:lpwstr/>
      </vt:variant>
      <vt:variant>
        <vt:lpwstr>_Toc329533884</vt:lpwstr>
      </vt:variant>
      <vt:variant>
        <vt:i4>1769521</vt:i4>
      </vt:variant>
      <vt:variant>
        <vt:i4>8</vt:i4>
      </vt:variant>
      <vt:variant>
        <vt:i4>0</vt:i4>
      </vt:variant>
      <vt:variant>
        <vt:i4>5</vt:i4>
      </vt:variant>
      <vt:variant>
        <vt:lpwstr/>
      </vt:variant>
      <vt:variant>
        <vt:lpwstr>_Toc329533883</vt:lpwstr>
      </vt:variant>
      <vt:variant>
        <vt:i4>1769521</vt:i4>
      </vt:variant>
      <vt:variant>
        <vt:i4>2</vt:i4>
      </vt:variant>
      <vt:variant>
        <vt:i4>0</vt:i4>
      </vt:variant>
      <vt:variant>
        <vt:i4>5</vt:i4>
      </vt:variant>
      <vt:variant>
        <vt:lpwstr/>
      </vt:variant>
      <vt:variant>
        <vt:lpwstr>_Toc329533882</vt:lpwstr>
      </vt:variant>
      <vt:variant>
        <vt:i4>2752551</vt:i4>
      </vt:variant>
      <vt:variant>
        <vt:i4>597</vt:i4>
      </vt:variant>
      <vt:variant>
        <vt:i4>0</vt:i4>
      </vt:variant>
      <vt:variant>
        <vt:i4>5</vt:i4>
      </vt:variant>
      <vt:variant>
        <vt:lpwstr/>
      </vt:variant>
      <vt:variant>
        <vt:lpwstr>REPAIR IGNITION SYSTEM</vt:lpwstr>
      </vt:variant>
      <vt:variant>
        <vt:i4>2752551</vt:i4>
      </vt:variant>
      <vt:variant>
        <vt:i4>588</vt:i4>
      </vt:variant>
      <vt:variant>
        <vt:i4>0</vt:i4>
      </vt:variant>
      <vt:variant>
        <vt:i4>5</vt:i4>
      </vt:variant>
      <vt:variant>
        <vt:lpwstr/>
      </vt:variant>
      <vt:variant>
        <vt:lpwstr>REPAIR IGNITION SYSTEM</vt:lpwstr>
      </vt:variant>
      <vt:variant>
        <vt:i4>2752551</vt:i4>
      </vt:variant>
      <vt:variant>
        <vt:i4>585</vt:i4>
      </vt:variant>
      <vt:variant>
        <vt:i4>0</vt:i4>
      </vt:variant>
      <vt:variant>
        <vt:i4>5</vt:i4>
      </vt:variant>
      <vt:variant>
        <vt:lpwstr/>
      </vt:variant>
      <vt:variant>
        <vt:lpwstr>REPAIR IGNITION SYSTEM</vt:lpwstr>
      </vt:variant>
      <vt:variant>
        <vt:i4>2949183</vt:i4>
      </vt:variant>
      <vt:variant>
        <vt:i4>576</vt:i4>
      </vt:variant>
      <vt:variant>
        <vt:i4>0</vt:i4>
      </vt:variant>
      <vt:variant>
        <vt:i4>5</vt:i4>
      </vt:variant>
      <vt:variant>
        <vt:lpwstr/>
      </vt:variant>
      <vt:variant>
        <vt:lpwstr>REPAIR ENGINE WEAR</vt:lpwstr>
      </vt:variant>
      <vt:variant>
        <vt:i4>2949183</vt:i4>
      </vt:variant>
      <vt:variant>
        <vt:i4>573</vt:i4>
      </vt:variant>
      <vt:variant>
        <vt:i4>0</vt:i4>
      </vt:variant>
      <vt:variant>
        <vt:i4>5</vt:i4>
      </vt:variant>
      <vt:variant>
        <vt:lpwstr/>
      </vt:variant>
      <vt:variant>
        <vt:lpwstr>REPAIR ENGINE WEAR</vt:lpwstr>
      </vt:variant>
      <vt:variant>
        <vt:i4>2949183</vt:i4>
      </vt:variant>
      <vt:variant>
        <vt:i4>564</vt:i4>
      </vt:variant>
      <vt:variant>
        <vt:i4>0</vt:i4>
      </vt:variant>
      <vt:variant>
        <vt:i4>5</vt:i4>
      </vt:variant>
      <vt:variant>
        <vt:lpwstr/>
      </vt:variant>
      <vt:variant>
        <vt:lpwstr>REPAIR ENGINE WEAR</vt:lpwstr>
      </vt:variant>
      <vt:variant>
        <vt:i4>2949183</vt:i4>
      </vt:variant>
      <vt:variant>
        <vt:i4>561</vt:i4>
      </vt:variant>
      <vt:variant>
        <vt:i4>0</vt:i4>
      </vt:variant>
      <vt:variant>
        <vt:i4>5</vt:i4>
      </vt:variant>
      <vt:variant>
        <vt:lpwstr/>
      </vt:variant>
      <vt:variant>
        <vt:lpwstr>REPAIR ENGINE WEAR</vt:lpwstr>
      </vt:variant>
      <vt:variant>
        <vt:i4>6619189</vt:i4>
      </vt:variant>
      <vt:variant>
        <vt:i4>552</vt:i4>
      </vt:variant>
      <vt:variant>
        <vt:i4>0</vt:i4>
      </vt:variant>
      <vt:variant>
        <vt:i4>5</vt:i4>
      </vt:variant>
      <vt:variant>
        <vt:lpwstr/>
      </vt:variant>
      <vt:variant>
        <vt:lpwstr>SERVICE DIESEL FUEL SYSTEM</vt:lpwstr>
      </vt:variant>
      <vt:variant>
        <vt:i4>6619189</vt:i4>
      </vt:variant>
      <vt:variant>
        <vt:i4>549</vt:i4>
      </vt:variant>
      <vt:variant>
        <vt:i4>0</vt:i4>
      </vt:variant>
      <vt:variant>
        <vt:i4>5</vt:i4>
      </vt:variant>
      <vt:variant>
        <vt:lpwstr/>
      </vt:variant>
      <vt:variant>
        <vt:lpwstr>SERVICE DIESEL FUEL SYSTEM</vt:lpwstr>
      </vt:variant>
      <vt:variant>
        <vt:i4>6619189</vt:i4>
      </vt:variant>
      <vt:variant>
        <vt:i4>540</vt:i4>
      </vt:variant>
      <vt:variant>
        <vt:i4>0</vt:i4>
      </vt:variant>
      <vt:variant>
        <vt:i4>5</vt:i4>
      </vt:variant>
      <vt:variant>
        <vt:lpwstr/>
      </vt:variant>
      <vt:variant>
        <vt:lpwstr>SERVICE DIESEL FUEL SYSTEM</vt:lpwstr>
      </vt:variant>
      <vt:variant>
        <vt:i4>6619189</vt:i4>
      </vt:variant>
      <vt:variant>
        <vt:i4>537</vt:i4>
      </vt:variant>
      <vt:variant>
        <vt:i4>0</vt:i4>
      </vt:variant>
      <vt:variant>
        <vt:i4>5</vt:i4>
      </vt:variant>
      <vt:variant>
        <vt:lpwstr/>
      </vt:variant>
      <vt:variant>
        <vt:lpwstr>SERVICE DIESEL FUEL SYSTEM</vt:lpwstr>
      </vt:variant>
      <vt:variant>
        <vt:i4>196678</vt:i4>
      </vt:variant>
      <vt:variant>
        <vt:i4>528</vt:i4>
      </vt:variant>
      <vt:variant>
        <vt:i4>0</vt:i4>
      </vt:variant>
      <vt:variant>
        <vt:i4>5</vt:i4>
      </vt:variant>
      <vt:variant>
        <vt:lpwstr/>
      </vt:variant>
      <vt:variant>
        <vt:lpwstr>SERVICE ELECTRICAL LIGHT, SIGNAL AND WIPER SYSTEM</vt:lpwstr>
      </vt:variant>
      <vt:variant>
        <vt:i4>196678</vt:i4>
      </vt:variant>
      <vt:variant>
        <vt:i4>525</vt:i4>
      </vt:variant>
      <vt:variant>
        <vt:i4>0</vt:i4>
      </vt:variant>
      <vt:variant>
        <vt:i4>5</vt:i4>
      </vt:variant>
      <vt:variant>
        <vt:lpwstr/>
      </vt:variant>
      <vt:variant>
        <vt:lpwstr>SERVICE ELECTRICAL LIGHT, SIGNAL AND WIPER SYSTEM</vt:lpwstr>
      </vt:variant>
      <vt:variant>
        <vt:i4>196678</vt:i4>
      </vt:variant>
      <vt:variant>
        <vt:i4>516</vt:i4>
      </vt:variant>
      <vt:variant>
        <vt:i4>0</vt:i4>
      </vt:variant>
      <vt:variant>
        <vt:i4>5</vt:i4>
      </vt:variant>
      <vt:variant>
        <vt:lpwstr/>
      </vt:variant>
      <vt:variant>
        <vt:lpwstr>SERVICE ELECTRICAL LIGHT, SIGNAL AND WIPER SYSTEM</vt:lpwstr>
      </vt:variant>
      <vt:variant>
        <vt:i4>196678</vt:i4>
      </vt:variant>
      <vt:variant>
        <vt:i4>513</vt:i4>
      </vt:variant>
      <vt:variant>
        <vt:i4>0</vt:i4>
      </vt:variant>
      <vt:variant>
        <vt:i4>5</vt:i4>
      </vt:variant>
      <vt:variant>
        <vt:lpwstr/>
      </vt:variant>
      <vt:variant>
        <vt:lpwstr>SERVICE ELECTRICAL LIGHT, SIGNAL AND WIPER SYSTEM</vt:lpwstr>
      </vt:variant>
      <vt:variant>
        <vt:i4>2031708</vt:i4>
      </vt:variant>
      <vt:variant>
        <vt:i4>504</vt:i4>
      </vt:variant>
      <vt:variant>
        <vt:i4>0</vt:i4>
      </vt:variant>
      <vt:variant>
        <vt:i4>5</vt:i4>
      </vt:variant>
      <vt:variant>
        <vt:lpwstr/>
      </vt:variant>
      <vt:variant>
        <vt:lpwstr>REPAIR, BALANCE AND ALIGN WHEEL AND TIRES</vt:lpwstr>
      </vt:variant>
      <vt:variant>
        <vt:i4>2031708</vt:i4>
      </vt:variant>
      <vt:variant>
        <vt:i4>501</vt:i4>
      </vt:variant>
      <vt:variant>
        <vt:i4>0</vt:i4>
      </vt:variant>
      <vt:variant>
        <vt:i4>5</vt:i4>
      </vt:variant>
      <vt:variant>
        <vt:lpwstr/>
      </vt:variant>
      <vt:variant>
        <vt:lpwstr>REPAIR, BALANCE AND ALIGN WHEEL AND TIRES</vt:lpwstr>
      </vt:variant>
      <vt:variant>
        <vt:i4>2031708</vt:i4>
      </vt:variant>
      <vt:variant>
        <vt:i4>492</vt:i4>
      </vt:variant>
      <vt:variant>
        <vt:i4>0</vt:i4>
      </vt:variant>
      <vt:variant>
        <vt:i4>5</vt:i4>
      </vt:variant>
      <vt:variant>
        <vt:lpwstr/>
      </vt:variant>
      <vt:variant>
        <vt:lpwstr>REPAIR, BALANCE AND ALIGN WHEEL AND TIRES</vt:lpwstr>
      </vt:variant>
      <vt:variant>
        <vt:i4>2031708</vt:i4>
      </vt:variant>
      <vt:variant>
        <vt:i4>489</vt:i4>
      </vt:variant>
      <vt:variant>
        <vt:i4>0</vt:i4>
      </vt:variant>
      <vt:variant>
        <vt:i4>5</vt:i4>
      </vt:variant>
      <vt:variant>
        <vt:lpwstr/>
      </vt:variant>
      <vt:variant>
        <vt:lpwstr>REPAIR, BALANCE AND ALIGN WHEEL AND TIRES</vt:lpwstr>
      </vt:variant>
      <vt:variant>
        <vt:i4>1769477</vt:i4>
      </vt:variant>
      <vt:variant>
        <vt:i4>480</vt:i4>
      </vt:variant>
      <vt:variant>
        <vt:i4>0</vt:i4>
      </vt:variant>
      <vt:variant>
        <vt:i4>5</vt:i4>
      </vt:variant>
      <vt:variant>
        <vt:lpwstr/>
      </vt:variant>
      <vt:variant>
        <vt:lpwstr>REPAIR STEERING AND SUSPENSION SYSTEM</vt:lpwstr>
      </vt:variant>
      <vt:variant>
        <vt:i4>7667839</vt:i4>
      </vt:variant>
      <vt:variant>
        <vt:i4>477</vt:i4>
      </vt:variant>
      <vt:variant>
        <vt:i4>0</vt:i4>
      </vt:variant>
      <vt:variant>
        <vt:i4>5</vt:i4>
      </vt:variant>
      <vt:variant>
        <vt:lpwstr/>
      </vt:variant>
      <vt:variant>
        <vt:lpwstr>REPAIR BRAKE SYSTEM</vt:lpwstr>
      </vt:variant>
      <vt:variant>
        <vt:i4>1769477</vt:i4>
      </vt:variant>
      <vt:variant>
        <vt:i4>468</vt:i4>
      </vt:variant>
      <vt:variant>
        <vt:i4>0</vt:i4>
      </vt:variant>
      <vt:variant>
        <vt:i4>5</vt:i4>
      </vt:variant>
      <vt:variant>
        <vt:lpwstr/>
      </vt:variant>
      <vt:variant>
        <vt:lpwstr>REPAIR STEERING AND SUSPENSION SYSTEM</vt:lpwstr>
      </vt:variant>
      <vt:variant>
        <vt:i4>1769477</vt:i4>
      </vt:variant>
      <vt:variant>
        <vt:i4>465</vt:i4>
      </vt:variant>
      <vt:variant>
        <vt:i4>0</vt:i4>
      </vt:variant>
      <vt:variant>
        <vt:i4>5</vt:i4>
      </vt:variant>
      <vt:variant>
        <vt:lpwstr/>
      </vt:variant>
      <vt:variant>
        <vt:lpwstr>REPAIR STEERING AND SUSPENSION SYSTEM</vt:lpwstr>
      </vt:variant>
      <vt:variant>
        <vt:i4>4391006</vt:i4>
      </vt:variant>
      <vt:variant>
        <vt:i4>456</vt:i4>
      </vt:variant>
      <vt:variant>
        <vt:i4>0</vt:i4>
      </vt:variant>
      <vt:variant>
        <vt:i4>5</vt:i4>
      </vt:variant>
      <vt:variant>
        <vt:lpwstr/>
      </vt:variant>
      <vt:variant>
        <vt:lpwstr>REPAIR CLUTCH SYSTEM</vt:lpwstr>
      </vt:variant>
      <vt:variant>
        <vt:i4>4391006</vt:i4>
      </vt:variant>
      <vt:variant>
        <vt:i4>453</vt:i4>
      </vt:variant>
      <vt:variant>
        <vt:i4>0</vt:i4>
      </vt:variant>
      <vt:variant>
        <vt:i4>5</vt:i4>
      </vt:variant>
      <vt:variant>
        <vt:lpwstr/>
      </vt:variant>
      <vt:variant>
        <vt:lpwstr>REPAIR CLUTCH SYSTEM</vt:lpwstr>
      </vt:variant>
      <vt:variant>
        <vt:i4>4391006</vt:i4>
      </vt:variant>
      <vt:variant>
        <vt:i4>444</vt:i4>
      </vt:variant>
      <vt:variant>
        <vt:i4>0</vt:i4>
      </vt:variant>
      <vt:variant>
        <vt:i4>5</vt:i4>
      </vt:variant>
      <vt:variant>
        <vt:lpwstr/>
      </vt:variant>
      <vt:variant>
        <vt:lpwstr>REPAIR CLUTCH SYSTEM</vt:lpwstr>
      </vt:variant>
      <vt:variant>
        <vt:i4>4391006</vt:i4>
      </vt:variant>
      <vt:variant>
        <vt:i4>441</vt:i4>
      </vt:variant>
      <vt:variant>
        <vt:i4>0</vt:i4>
      </vt:variant>
      <vt:variant>
        <vt:i4>5</vt:i4>
      </vt:variant>
      <vt:variant>
        <vt:lpwstr/>
      </vt:variant>
      <vt:variant>
        <vt:lpwstr>REPAIR CLUTCH SYSTEM</vt:lpwstr>
      </vt:variant>
      <vt:variant>
        <vt:i4>1114123</vt:i4>
      </vt:variant>
      <vt:variant>
        <vt:i4>432</vt:i4>
      </vt:variant>
      <vt:variant>
        <vt:i4>0</vt:i4>
      </vt:variant>
      <vt:variant>
        <vt:i4>5</vt:i4>
      </vt:variant>
      <vt:variant>
        <vt:lpwstr/>
      </vt:variant>
      <vt:variant>
        <vt:lpwstr>REPAIR COOLING SYSTEM</vt:lpwstr>
      </vt:variant>
      <vt:variant>
        <vt:i4>1114123</vt:i4>
      </vt:variant>
      <vt:variant>
        <vt:i4>429</vt:i4>
      </vt:variant>
      <vt:variant>
        <vt:i4>0</vt:i4>
      </vt:variant>
      <vt:variant>
        <vt:i4>5</vt:i4>
      </vt:variant>
      <vt:variant>
        <vt:lpwstr/>
      </vt:variant>
      <vt:variant>
        <vt:lpwstr>REPAIR COOLING SYSTEM</vt:lpwstr>
      </vt:variant>
      <vt:variant>
        <vt:i4>1114123</vt:i4>
      </vt:variant>
      <vt:variant>
        <vt:i4>420</vt:i4>
      </vt:variant>
      <vt:variant>
        <vt:i4>0</vt:i4>
      </vt:variant>
      <vt:variant>
        <vt:i4>5</vt:i4>
      </vt:variant>
      <vt:variant>
        <vt:lpwstr/>
      </vt:variant>
      <vt:variant>
        <vt:lpwstr>REPAIR COOLING SYSTEM</vt:lpwstr>
      </vt:variant>
      <vt:variant>
        <vt:i4>1114123</vt:i4>
      </vt:variant>
      <vt:variant>
        <vt:i4>417</vt:i4>
      </vt:variant>
      <vt:variant>
        <vt:i4>0</vt:i4>
      </vt:variant>
      <vt:variant>
        <vt:i4>5</vt:i4>
      </vt:variant>
      <vt:variant>
        <vt:lpwstr/>
      </vt:variant>
      <vt:variant>
        <vt:lpwstr>REPAIR COOLING SYSTEM</vt:lpwstr>
      </vt:variant>
      <vt:variant>
        <vt:i4>6815802</vt:i4>
      </vt:variant>
      <vt:variant>
        <vt:i4>408</vt:i4>
      </vt:variant>
      <vt:variant>
        <vt:i4>0</vt:i4>
      </vt:variant>
      <vt:variant>
        <vt:i4>5</vt:i4>
      </vt:variant>
      <vt:variant>
        <vt:lpwstr/>
      </vt:variant>
      <vt:variant>
        <vt:lpwstr>SERVICE PETROL FUEL SYSTEM</vt:lpwstr>
      </vt:variant>
      <vt:variant>
        <vt:i4>6815802</vt:i4>
      </vt:variant>
      <vt:variant>
        <vt:i4>405</vt:i4>
      </vt:variant>
      <vt:variant>
        <vt:i4>0</vt:i4>
      </vt:variant>
      <vt:variant>
        <vt:i4>5</vt:i4>
      </vt:variant>
      <vt:variant>
        <vt:lpwstr/>
      </vt:variant>
      <vt:variant>
        <vt:lpwstr>SERVICE PETROL FUEL SYSTEM</vt:lpwstr>
      </vt:variant>
      <vt:variant>
        <vt:i4>6815802</vt:i4>
      </vt:variant>
      <vt:variant>
        <vt:i4>396</vt:i4>
      </vt:variant>
      <vt:variant>
        <vt:i4>0</vt:i4>
      </vt:variant>
      <vt:variant>
        <vt:i4>5</vt:i4>
      </vt:variant>
      <vt:variant>
        <vt:lpwstr/>
      </vt:variant>
      <vt:variant>
        <vt:lpwstr>SERVICE PETROL FUEL SYSTEM</vt:lpwstr>
      </vt:variant>
      <vt:variant>
        <vt:i4>6815802</vt:i4>
      </vt:variant>
      <vt:variant>
        <vt:i4>393</vt:i4>
      </vt:variant>
      <vt:variant>
        <vt:i4>0</vt:i4>
      </vt:variant>
      <vt:variant>
        <vt:i4>5</vt:i4>
      </vt:variant>
      <vt:variant>
        <vt:lpwstr/>
      </vt:variant>
      <vt:variant>
        <vt:lpwstr>SERVICE PETROL FUEL SYSTEM</vt:lpwstr>
      </vt:variant>
      <vt:variant>
        <vt:i4>7667839</vt:i4>
      </vt:variant>
      <vt:variant>
        <vt:i4>384</vt:i4>
      </vt:variant>
      <vt:variant>
        <vt:i4>0</vt:i4>
      </vt:variant>
      <vt:variant>
        <vt:i4>5</vt:i4>
      </vt:variant>
      <vt:variant>
        <vt:lpwstr/>
      </vt:variant>
      <vt:variant>
        <vt:lpwstr>REPAIR BRAKE SYSTEM</vt:lpwstr>
      </vt:variant>
      <vt:variant>
        <vt:i4>7667839</vt:i4>
      </vt:variant>
      <vt:variant>
        <vt:i4>381</vt:i4>
      </vt:variant>
      <vt:variant>
        <vt:i4>0</vt:i4>
      </vt:variant>
      <vt:variant>
        <vt:i4>5</vt:i4>
      </vt:variant>
      <vt:variant>
        <vt:lpwstr/>
      </vt:variant>
      <vt:variant>
        <vt:lpwstr>REPAIR BRAKE SYSTEM</vt:lpwstr>
      </vt:variant>
      <vt:variant>
        <vt:i4>7667839</vt:i4>
      </vt:variant>
      <vt:variant>
        <vt:i4>372</vt:i4>
      </vt:variant>
      <vt:variant>
        <vt:i4>0</vt:i4>
      </vt:variant>
      <vt:variant>
        <vt:i4>5</vt:i4>
      </vt:variant>
      <vt:variant>
        <vt:lpwstr/>
      </vt:variant>
      <vt:variant>
        <vt:lpwstr>REPAIR BRAKE SYSTEM</vt:lpwstr>
      </vt:variant>
      <vt:variant>
        <vt:i4>7667839</vt:i4>
      </vt:variant>
      <vt:variant>
        <vt:i4>369</vt:i4>
      </vt:variant>
      <vt:variant>
        <vt:i4>0</vt:i4>
      </vt:variant>
      <vt:variant>
        <vt:i4>5</vt:i4>
      </vt:variant>
      <vt:variant>
        <vt:lpwstr/>
      </vt:variant>
      <vt:variant>
        <vt:lpwstr>REPAIR BRAKE SYSTEM</vt:lpwstr>
      </vt:variant>
      <vt:variant>
        <vt:i4>2293805</vt:i4>
      </vt:variant>
      <vt:variant>
        <vt:i4>354</vt:i4>
      </vt:variant>
      <vt:variant>
        <vt:i4>0</vt:i4>
      </vt:variant>
      <vt:variant>
        <vt:i4>5</vt:i4>
      </vt:variant>
      <vt:variant>
        <vt:lpwstr/>
      </vt:variant>
      <vt:variant>
        <vt:lpwstr>PERFORM PERIODICAL MAINTENANCE</vt:lpwstr>
      </vt:variant>
      <vt:variant>
        <vt:i4>2293805</vt:i4>
      </vt:variant>
      <vt:variant>
        <vt:i4>345</vt:i4>
      </vt:variant>
      <vt:variant>
        <vt:i4>0</vt:i4>
      </vt:variant>
      <vt:variant>
        <vt:i4>5</vt:i4>
      </vt:variant>
      <vt:variant>
        <vt:lpwstr/>
      </vt:variant>
      <vt:variant>
        <vt:lpwstr>PERFORM PERIODICAL MAINTENANCE</vt:lpwstr>
      </vt:variant>
      <vt:variant>
        <vt:i4>2293805</vt:i4>
      </vt:variant>
      <vt:variant>
        <vt:i4>342</vt:i4>
      </vt:variant>
      <vt:variant>
        <vt:i4>0</vt:i4>
      </vt:variant>
      <vt:variant>
        <vt:i4>5</vt:i4>
      </vt:variant>
      <vt:variant>
        <vt:lpwstr/>
      </vt:variant>
      <vt:variant>
        <vt:lpwstr>PERFORM PERIODICAL MAINTENANCE</vt:lpwstr>
      </vt:variant>
      <vt:variant>
        <vt:i4>3866683</vt:i4>
      </vt:variant>
      <vt:variant>
        <vt:i4>333</vt:i4>
      </vt:variant>
      <vt:variant>
        <vt:i4>0</vt:i4>
      </vt:variant>
      <vt:variant>
        <vt:i4>5</vt:i4>
      </vt:variant>
      <vt:variant>
        <vt:lpwstr/>
      </vt:variant>
      <vt:variant>
        <vt:lpwstr>MOUNT AND DEMOUNT SYSTEM COMPONENTS</vt:lpwstr>
      </vt:variant>
      <vt:variant>
        <vt:i4>3866683</vt:i4>
      </vt:variant>
      <vt:variant>
        <vt:i4>327</vt:i4>
      </vt:variant>
      <vt:variant>
        <vt:i4>0</vt:i4>
      </vt:variant>
      <vt:variant>
        <vt:i4>5</vt:i4>
      </vt:variant>
      <vt:variant>
        <vt:lpwstr/>
      </vt:variant>
      <vt:variant>
        <vt:lpwstr>MOUNT AND DEMOUNT SYSTEM COMPONENTS</vt:lpwstr>
      </vt:variant>
      <vt:variant>
        <vt:i4>1179739</vt:i4>
      </vt:variant>
      <vt:variant>
        <vt:i4>321</vt:i4>
      </vt:variant>
      <vt:variant>
        <vt:i4>0</vt:i4>
      </vt:variant>
      <vt:variant>
        <vt:i4>5</vt:i4>
      </vt:variant>
      <vt:variant>
        <vt:lpwstr/>
      </vt:variant>
      <vt:variant>
        <vt:lpwstr>MOVE VEHICLE</vt:lpwstr>
      </vt:variant>
      <vt:variant>
        <vt:i4>3866683</vt:i4>
      </vt:variant>
      <vt:variant>
        <vt:i4>318</vt:i4>
      </vt:variant>
      <vt:variant>
        <vt:i4>0</vt:i4>
      </vt:variant>
      <vt:variant>
        <vt:i4>5</vt:i4>
      </vt:variant>
      <vt:variant>
        <vt:lpwstr/>
      </vt:variant>
      <vt:variant>
        <vt:lpwstr>MOUNT AND DEMOUNT SYSTEM COMPONENTS</vt:lpwstr>
      </vt:variant>
      <vt:variant>
        <vt:i4>1179739</vt:i4>
      </vt:variant>
      <vt:variant>
        <vt:i4>309</vt:i4>
      </vt:variant>
      <vt:variant>
        <vt:i4>0</vt:i4>
      </vt:variant>
      <vt:variant>
        <vt:i4>5</vt:i4>
      </vt:variant>
      <vt:variant>
        <vt:lpwstr/>
      </vt:variant>
      <vt:variant>
        <vt:lpwstr>MOVE VEHICLE</vt:lpwstr>
      </vt:variant>
      <vt:variant>
        <vt:i4>1179739</vt:i4>
      </vt:variant>
      <vt:variant>
        <vt:i4>306</vt:i4>
      </vt:variant>
      <vt:variant>
        <vt:i4>0</vt:i4>
      </vt:variant>
      <vt:variant>
        <vt:i4>5</vt:i4>
      </vt:variant>
      <vt:variant>
        <vt:lpwstr/>
      </vt:variant>
      <vt:variant>
        <vt:lpwstr>MOVE VEHICLE</vt:lpwstr>
      </vt:variant>
      <vt:variant>
        <vt:i4>2687013</vt:i4>
      </vt:variant>
      <vt:variant>
        <vt:i4>297</vt:i4>
      </vt:variant>
      <vt:variant>
        <vt:i4>0</vt:i4>
      </vt:variant>
      <vt:variant>
        <vt:i4>5</vt:i4>
      </vt:variant>
      <vt:variant>
        <vt:lpwstr/>
      </vt:variant>
      <vt:variant>
        <vt:lpwstr>APPLY OCCUPATIONAL HEALTS &amp; SAFETY REQUIERMENTS</vt:lpwstr>
      </vt:variant>
      <vt:variant>
        <vt:i4>2687013</vt:i4>
      </vt:variant>
      <vt:variant>
        <vt:i4>294</vt:i4>
      </vt:variant>
      <vt:variant>
        <vt:i4>0</vt:i4>
      </vt:variant>
      <vt:variant>
        <vt:i4>5</vt:i4>
      </vt:variant>
      <vt:variant>
        <vt:lpwstr/>
      </vt:variant>
      <vt:variant>
        <vt:lpwstr>APPLY OCCUPATIONAL HEALTS &amp; SAFETY REQUIERMENTS</vt:lpwstr>
      </vt:variant>
      <vt:variant>
        <vt:i4>2687013</vt:i4>
      </vt:variant>
      <vt:variant>
        <vt:i4>285</vt:i4>
      </vt:variant>
      <vt:variant>
        <vt:i4>0</vt:i4>
      </vt:variant>
      <vt:variant>
        <vt:i4>5</vt:i4>
      </vt:variant>
      <vt:variant>
        <vt:lpwstr/>
      </vt:variant>
      <vt:variant>
        <vt:lpwstr>APPLY OCCUPATIONAL HEALTS &amp; SAFETY REQUIERMENTS</vt:lpwstr>
      </vt:variant>
      <vt:variant>
        <vt:i4>2687013</vt:i4>
      </vt:variant>
      <vt:variant>
        <vt:i4>282</vt:i4>
      </vt:variant>
      <vt:variant>
        <vt:i4>0</vt:i4>
      </vt:variant>
      <vt:variant>
        <vt:i4>5</vt:i4>
      </vt:variant>
      <vt:variant>
        <vt:lpwstr/>
      </vt:variant>
      <vt:variant>
        <vt:lpwstr>APPLY OCCUPATIONAL HEALTS &amp; SAFETY REQUIERMENTS</vt:lpwstr>
      </vt:variant>
      <vt:variant>
        <vt:i4>3473511</vt:i4>
      </vt:variant>
      <vt:variant>
        <vt:i4>273</vt:i4>
      </vt:variant>
      <vt:variant>
        <vt:i4>0</vt:i4>
      </vt:variant>
      <vt:variant>
        <vt:i4>5</vt:i4>
      </vt:variant>
      <vt:variant>
        <vt:lpwstr/>
      </vt:variant>
      <vt:variant>
        <vt:lpwstr>PERFORM MENSURATION AND CALCULATION</vt:lpwstr>
      </vt:variant>
      <vt:variant>
        <vt:i4>3473511</vt:i4>
      </vt:variant>
      <vt:variant>
        <vt:i4>270</vt:i4>
      </vt:variant>
      <vt:variant>
        <vt:i4>0</vt:i4>
      </vt:variant>
      <vt:variant>
        <vt:i4>5</vt:i4>
      </vt:variant>
      <vt:variant>
        <vt:lpwstr/>
      </vt:variant>
      <vt:variant>
        <vt:lpwstr>PERFORM MENSURATION AND CALCULATION</vt:lpwstr>
      </vt:variant>
      <vt:variant>
        <vt:i4>3473511</vt:i4>
      </vt:variant>
      <vt:variant>
        <vt:i4>261</vt:i4>
      </vt:variant>
      <vt:variant>
        <vt:i4>0</vt:i4>
      </vt:variant>
      <vt:variant>
        <vt:i4>5</vt:i4>
      </vt:variant>
      <vt:variant>
        <vt:lpwstr/>
      </vt:variant>
      <vt:variant>
        <vt:lpwstr>PERFORM MENSURATION AND CALCULATION</vt:lpwstr>
      </vt:variant>
      <vt:variant>
        <vt:i4>3473511</vt:i4>
      </vt:variant>
      <vt:variant>
        <vt:i4>258</vt:i4>
      </vt:variant>
      <vt:variant>
        <vt:i4>0</vt:i4>
      </vt:variant>
      <vt:variant>
        <vt:i4>5</vt:i4>
      </vt:variant>
      <vt:variant>
        <vt:lpwstr/>
      </vt:variant>
      <vt:variant>
        <vt:lpwstr>PERFORM MENSURATION AND CALCULATION</vt:lpwstr>
      </vt:variant>
      <vt:variant>
        <vt:i4>5505043</vt:i4>
      </vt:variant>
      <vt:variant>
        <vt:i4>249</vt:i4>
      </vt:variant>
      <vt:variant>
        <vt:i4>0</vt:i4>
      </vt:variant>
      <vt:variant>
        <vt:i4>5</vt:i4>
      </vt:variant>
      <vt:variant>
        <vt:lpwstr/>
      </vt:variant>
      <vt:variant>
        <vt:lpwstr>INTERPRET TECHNICAL DRAWEING &amp; PLANS</vt:lpwstr>
      </vt:variant>
      <vt:variant>
        <vt:i4>5505043</vt:i4>
      </vt:variant>
      <vt:variant>
        <vt:i4>246</vt:i4>
      </vt:variant>
      <vt:variant>
        <vt:i4>0</vt:i4>
      </vt:variant>
      <vt:variant>
        <vt:i4>5</vt:i4>
      </vt:variant>
      <vt:variant>
        <vt:lpwstr/>
      </vt:variant>
      <vt:variant>
        <vt:lpwstr>INTERPRET TECHNICAL DRAWEING &amp; PLANS</vt:lpwstr>
      </vt:variant>
      <vt:variant>
        <vt:i4>5505043</vt:i4>
      </vt:variant>
      <vt:variant>
        <vt:i4>237</vt:i4>
      </vt:variant>
      <vt:variant>
        <vt:i4>0</vt:i4>
      </vt:variant>
      <vt:variant>
        <vt:i4>5</vt:i4>
      </vt:variant>
      <vt:variant>
        <vt:lpwstr/>
      </vt:variant>
      <vt:variant>
        <vt:lpwstr>INTERPRET TECHNICAL DRAWEING &amp; PLANS</vt:lpwstr>
      </vt:variant>
      <vt:variant>
        <vt:i4>5505043</vt:i4>
      </vt:variant>
      <vt:variant>
        <vt:i4>234</vt:i4>
      </vt:variant>
      <vt:variant>
        <vt:i4>0</vt:i4>
      </vt:variant>
      <vt:variant>
        <vt:i4>5</vt:i4>
      </vt:variant>
      <vt:variant>
        <vt:lpwstr/>
      </vt:variant>
      <vt:variant>
        <vt:lpwstr>INTERPRET TECHNICAL DRAWEING &amp; PLANS</vt:lpwstr>
      </vt:variant>
      <vt:variant>
        <vt:i4>1572889</vt:i4>
      </vt:variant>
      <vt:variant>
        <vt:i4>225</vt:i4>
      </vt:variant>
      <vt:variant>
        <vt:i4>0</vt:i4>
      </vt:variant>
      <vt:variant>
        <vt:i4>5</vt:i4>
      </vt:variant>
      <vt:variant>
        <vt:lpwstr/>
      </vt:variant>
      <vt:variant>
        <vt:lpwstr>OBSERV POCEDURES, SPECIFICATIOS &amp; MANUALS OF INSTRUCTION</vt:lpwstr>
      </vt:variant>
      <vt:variant>
        <vt:i4>5308498</vt:i4>
      </vt:variant>
      <vt:variant>
        <vt:i4>222</vt:i4>
      </vt:variant>
      <vt:variant>
        <vt:i4>0</vt:i4>
      </vt:variant>
      <vt:variant>
        <vt:i4>5</vt:i4>
      </vt:variant>
      <vt:variant>
        <vt:lpwstr/>
      </vt:variant>
      <vt:variant>
        <vt:lpwstr>USE RELEVANT TECHNOLOGIES</vt:lpwstr>
      </vt:variant>
      <vt:variant>
        <vt:i4>1572889</vt:i4>
      </vt:variant>
      <vt:variant>
        <vt:i4>213</vt:i4>
      </vt:variant>
      <vt:variant>
        <vt:i4>0</vt:i4>
      </vt:variant>
      <vt:variant>
        <vt:i4>5</vt:i4>
      </vt:variant>
      <vt:variant>
        <vt:lpwstr/>
      </vt:variant>
      <vt:variant>
        <vt:lpwstr>OBSERV POCEDURES, SPECIFICATIOS &amp; MANUALS OF INSTRUCTION</vt:lpwstr>
      </vt:variant>
      <vt:variant>
        <vt:i4>1572889</vt:i4>
      </vt:variant>
      <vt:variant>
        <vt:i4>210</vt:i4>
      </vt:variant>
      <vt:variant>
        <vt:i4>0</vt:i4>
      </vt:variant>
      <vt:variant>
        <vt:i4>5</vt:i4>
      </vt:variant>
      <vt:variant>
        <vt:lpwstr/>
      </vt:variant>
      <vt:variant>
        <vt:lpwstr>OBSERV POCEDURES, SPECIFICATIOS &amp; MANUALS OF INSTRUCTION</vt:lpwstr>
      </vt:variant>
      <vt:variant>
        <vt:i4>6750257</vt:i4>
      </vt:variant>
      <vt:variant>
        <vt:i4>198</vt:i4>
      </vt:variant>
      <vt:variant>
        <vt:i4>0</vt:i4>
      </vt:variant>
      <vt:variant>
        <vt:i4>5</vt:i4>
      </vt:variant>
      <vt:variant>
        <vt:lpwstr/>
      </vt:variant>
      <vt:variant>
        <vt:lpwstr>APPLY GENDER AND SOCIAL EQUITY PRINCIPLES AND POLICIES</vt:lpwstr>
      </vt:variant>
      <vt:variant>
        <vt:i4>6750257</vt:i4>
      </vt:variant>
      <vt:variant>
        <vt:i4>189</vt:i4>
      </vt:variant>
      <vt:variant>
        <vt:i4>0</vt:i4>
      </vt:variant>
      <vt:variant>
        <vt:i4>5</vt:i4>
      </vt:variant>
      <vt:variant>
        <vt:lpwstr/>
      </vt:variant>
      <vt:variant>
        <vt:lpwstr>APPLY GENDER AND SOCIAL EQUITY PRINCIPLES AND POLICIES</vt:lpwstr>
      </vt:variant>
      <vt:variant>
        <vt:i4>6750257</vt:i4>
      </vt:variant>
      <vt:variant>
        <vt:i4>186</vt:i4>
      </vt:variant>
      <vt:variant>
        <vt:i4>0</vt:i4>
      </vt:variant>
      <vt:variant>
        <vt:i4>5</vt:i4>
      </vt:variant>
      <vt:variant>
        <vt:lpwstr/>
      </vt:variant>
      <vt:variant>
        <vt:lpwstr>APPLY GENDER AND SOCIAL EQUITY PRINCIPLES AND POLICIES</vt:lpwstr>
      </vt:variant>
      <vt:variant>
        <vt:i4>6750257</vt:i4>
      </vt:variant>
      <vt:variant>
        <vt:i4>177</vt:i4>
      </vt:variant>
      <vt:variant>
        <vt:i4>0</vt:i4>
      </vt:variant>
      <vt:variant>
        <vt:i4>5</vt:i4>
      </vt:variant>
      <vt:variant>
        <vt:lpwstr/>
      </vt:variant>
      <vt:variant>
        <vt:lpwstr>APPLY GENDER AND SOCIAL EQUITY PRINCIPLES AND POLICIES</vt:lpwstr>
      </vt:variant>
      <vt:variant>
        <vt:i4>6750257</vt:i4>
      </vt:variant>
      <vt:variant>
        <vt:i4>174</vt:i4>
      </vt:variant>
      <vt:variant>
        <vt:i4>0</vt:i4>
      </vt:variant>
      <vt:variant>
        <vt:i4>5</vt:i4>
      </vt:variant>
      <vt:variant>
        <vt:lpwstr/>
      </vt:variant>
      <vt:variant>
        <vt:lpwstr>APPLY GENDER AND SOCIAL EQUITY PRINCIPLES AND POLICIES</vt:lpwstr>
      </vt:variant>
      <vt:variant>
        <vt:i4>5308498</vt:i4>
      </vt:variant>
      <vt:variant>
        <vt:i4>165</vt:i4>
      </vt:variant>
      <vt:variant>
        <vt:i4>0</vt:i4>
      </vt:variant>
      <vt:variant>
        <vt:i4>5</vt:i4>
      </vt:variant>
      <vt:variant>
        <vt:lpwstr/>
      </vt:variant>
      <vt:variant>
        <vt:lpwstr>USE RELEVANT TECHNOLOGIES</vt:lpwstr>
      </vt:variant>
      <vt:variant>
        <vt:i4>5308498</vt:i4>
      </vt:variant>
      <vt:variant>
        <vt:i4>162</vt:i4>
      </vt:variant>
      <vt:variant>
        <vt:i4>0</vt:i4>
      </vt:variant>
      <vt:variant>
        <vt:i4>5</vt:i4>
      </vt:variant>
      <vt:variant>
        <vt:lpwstr/>
      </vt:variant>
      <vt:variant>
        <vt:lpwstr>USE RELEVANT TECHNOLOGIES</vt:lpwstr>
      </vt:variant>
      <vt:variant>
        <vt:i4>5308498</vt:i4>
      </vt:variant>
      <vt:variant>
        <vt:i4>153</vt:i4>
      </vt:variant>
      <vt:variant>
        <vt:i4>0</vt:i4>
      </vt:variant>
      <vt:variant>
        <vt:i4>5</vt:i4>
      </vt:variant>
      <vt:variant>
        <vt:lpwstr/>
      </vt:variant>
      <vt:variant>
        <vt:lpwstr>USE RELEVANT TECHNOLOGIES</vt:lpwstr>
      </vt:variant>
      <vt:variant>
        <vt:i4>5308498</vt:i4>
      </vt:variant>
      <vt:variant>
        <vt:i4>150</vt:i4>
      </vt:variant>
      <vt:variant>
        <vt:i4>0</vt:i4>
      </vt:variant>
      <vt:variant>
        <vt:i4>5</vt:i4>
      </vt:variant>
      <vt:variant>
        <vt:lpwstr/>
      </vt:variant>
      <vt:variant>
        <vt:lpwstr>USE RELEVANT TECHNOLOGIES</vt:lpwstr>
      </vt:variant>
      <vt:variant>
        <vt:i4>5046282</vt:i4>
      </vt:variant>
      <vt:variant>
        <vt:i4>141</vt:i4>
      </vt:variant>
      <vt:variant>
        <vt:i4>0</vt:i4>
      </vt:variant>
      <vt:variant>
        <vt:i4>5</vt:i4>
      </vt:variant>
      <vt:variant>
        <vt:lpwstr/>
      </vt:variant>
      <vt:variant>
        <vt:lpwstr>USE MATHEMATICAL CONCEPTS &amp; THEORIES</vt:lpwstr>
      </vt:variant>
      <vt:variant>
        <vt:i4>5046282</vt:i4>
      </vt:variant>
      <vt:variant>
        <vt:i4>138</vt:i4>
      </vt:variant>
      <vt:variant>
        <vt:i4>0</vt:i4>
      </vt:variant>
      <vt:variant>
        <vt:i4>5</vt:i4>
      </vt:variant>
      <vt:variant>
        <vt:lpwstr/>
      </vt:variant>
      <vt:variant>
        <vt:lpwstr>USE MATHEMATICAL CONCEPTS &amp; THEORIES</vt:lpwstr>
      </vt:variant>
      <vt:variant>
        <vt:i4>5046282</vt:i4>
      </vt:variant>
      <vt:variant>
        <vt:i4>129</vt:i4>
      </vt:variant>
      <vt:variant>
        <vt:i4>0</vt:i4>
      </vt:variant>
      <vt:variant>
        <vt:i4>5</vt:i4>
      </vt:variant>
      <vt:variant>
        <vt:lpwstr/>
      </vt:variant>
      <vt:variant>
        <vt:lpwstr>USE MATHEMATICAL CONCEPTS &amp; THEORIES</vt:lpwstr>
      </vt:variant>
      <vt:variant>
        <vt:i4>5046282</vt:i4>
      </vt:variant>
      <vt:variant>
        <vt:i4>126</vt:i4>
      </vt:variant>
      <vt:variant>
        <vt:i4>0</vt:i4>
      </vt:variant>
      <vt:variant>
        <vt:i4>5</vt:i4>
      </vt:variant>
      <vt:variant>
        <vt:lpwstr/>
      </vt:variant>
      <vt:variant>
        <vt:lpwstr>USE MATHEMATICAL CONCEPTS &amp; THEORIES</vt:lpwstr>
      </vt:variant>
      <vt:variant>
        <vt:i4>1245253</vt:i4>
      </vt:variant>
      <vt:variant>
        <vt:i4>117</vt:i4>
      </vt:variant>
      <vt:variant>
        <vt:i4>0</vt:i4>
      </vt:variant>
      <vt:variant>
        <vt:i4>5</vt:i4>
      </vt:variant>
      <vt:variant>
        <vt:lpwstr/>
      </vt:variant>
      <vt:variant>
        <vt:lpwstr>SOLVE PROBLEMS RELATED TO WORK ACTIVITIES</vt:lpwstr>
      </vt:variant>
      <vt:variant>
        <vt:i4>1245253</vt:i4>
      </vt:variant>
      <vt:variant>
        <vt:i4>114</vt:i4>
      </vt:variant>
      <vt:variant>
        <vt:i4>0</vt:i4>
      </vt:variant>
      <vt:variant>
        <vt:i4>5</vt:i4>
      </vt:variant>
      <vt:variant>
        <vt:lpwstr/>
      </vt:variant>
      <vt:variant>
        <vt:lpwstr>SOLVE PROBLEMS RELATED TO WORK ACTIVITIES</vt:lpwstr>
      </vt:variant>
      <vt:variant>
        <vt:i4>1245253</vt:i4>
      </vt:variant>
      <vt:variant>
        <vt:i4>105</vt:i4>
      </vt:variant>
      <vt:variant>
        <vt:i4>0</vt:i4>
      </vt:variant>
      <vt:variant>
        <vt:i4>5</vt:i4>
      </vt:variant>
      <vt:variant>
        <vt:lpwstr/>
      </vt:variant>
      <vt:variant>
        <vt:lpwstr>SOLVE PROBLEMS RELATED TO WORK ACTIVITIES</vt:lpwstr>
      </vt:variant>
      <vt:variant>
        <vt:i4>1245253</vt:i4>
      </vt:variant>
      <vt:variant>
        <vt:i4>102</vt:i4>
      </vt:variant>
      <vt:variant>
        <vt:i4>0</vt:i4>
      </vt:variant>
      <vt:variant>
        <vt:i4>5</vt:i4>
      </vt:variant>
      <vt:variant>
        <vt:lpwstr/>
      </vt:variant>
      <vt:variant>
        <vt:lpwstr>SOLVE PROBLEMS RELATED TO WORK ACTIVITIES</vt:lpwstr>
      </vt:variant>
      <vt:variant>
        <vt:i4>7340153</vt:i4>
      </vt:variant>
      <vt:variant>
        <vt:i4>93</vt:i4>
      </vt:variant>
      <vt:variant>
        <vt:i4>0</vt:i4>
      </vt:variant>
      <vt:variant>
        <vt:i4>5</vt:i4>
      </vt:variant>
      <vt:variant>
        <vt:lpwstr/>
      </vt:variant>
      <vt:variant>
        <vt:lpwstr>PRACTICE NEGOTIATION SKILLS</vt:lpwstr>
      </vt:variant>
      <vt:variant>
        <vt:i4>7340153</vt:i4>
      </vt:variant>
      <vt:variant>
        <vt:i4>90</vt:i4>
      </vt:variant>
      <vt:variant>
        <vt:i4>0</vt:i4>
      </vt:variant>
      <vt:variant>
        <vt:i4>5</vt:i4>
      </vt:variant>
      <vt:variant>
        <vt:lpwstr/>
      </vt:variant>
      <vt:variant>
        <vt:lpwstr>PRACTICE NEGOTIATION SKILLS</vt:lpwstr>
      </vt:variant>
      <vt:variant>
        <vt:i4>7340153</vt:i4>
      </vt:variant>
      <vt:variant>
        <vt:i4>81</vt:i4>
      </vt:variant>
      <vt:variant>
        <vt:i4>0</vt:i4>
      </vt:variant>
      <vt:variant>
        <vt:i4>5</vt:i4>
      </vt:variant>
      <vt:variant>
        <vt:lpwstr/>
      </vt:variant>
      <vt:variant>
        <vt:lpwstr>PRACTICE NEGOTIATION SKILLS</vt:lpwstr>
      </vt:variant>
      <vt:variant>
        <vt:i4>7340153</vt:i4>
      </vt:variant>
      <vt:variant>
        <vt:i4>78</vt:i4>
      </vt:variant>
      <vt:variant>
        <vt:i4>0</vt:i4>
      </vt:variant>
      <vt:variant>
        <vt:i4>5</vt:i4>
      </vt:variant>
      <vt:variant>
        <vt:lpwstr/>
      </vt:variant>
      <vt:variant>
        <vt:lpwstr>PRACTICE NEGOTIATION SKILLS</vt:lpwstr>
      </vt:variant>
      <vt:variant>
        <vt:i4>1638404</vt:i4>
      </vt:variant>
      <vt:variant>
        <vt:i4>69</vt:i4>
      </vt:variant>
      <vt:variant>
        <vt:i4>0</vt:i4>
      </vt:variant>
      <vt:variant>
        <vt:i4>5</vt:i4>
      </vt:variant>
      <vt:variant>
        <vt:lpwstr/>
      </vt:variant>
      <vt:variant>
        <vt:lpwstr>LEAD SMALL TEAMS</vt:lpwstr>
      </vt:variant>
      <vt:variant>
        <vt:i4>1638404</vt:i4>
      </vt:variant>
      <vt:variant>
        <vt:i4>66</vt:i4>
      </vt:variant>
      <vt:variant>
        <vt:i4>0</vt:i4>
      </vt:variant>
      <vt:variant>
        <vt:i4>5</vt:i4>
      </vt:variant>
      <vt:variant>
        <vt:lpwstr/>
      </vt:variant>
      <vt:variant>
        <vt:lpwstr>LEAD SMALL TEAMS</vt:lpwstr>
      </vt:variant>
      <vt:variant>
        <vt:i4>1638404</vt:i4>
      </vt:variant>
      <vt:variant>
        <vt:i4>57</vt:i4>
      </vt:variant>
      <vt:variant>
        <vt:i4>0</vt:i4>
      </vt:variant>
      <vt:variant>
        <vt:i4>5</vt:i4>
      </vt:variant>
      <vt:variant>
        <vt:lpwstr/>
      </vt:variant>
      <vt:variant>
        <vt:lpwstr>LEAD SMALL TEAMS</vt:lpwstr>
      </vt:variant>
      <vt:variant>
        <vt:i4>1638404</vt:i4>
      </vt:variant>
      <vt:variant>
        <vt:i4>54</vt:i4>
      </vt:variant>
      <vt:variant>
        <vt:i4>0</vt:i4>
      </vt:variant>
      <vt:variant>
        <vt:i4>5</vt:i4>
      </vt:variant>
      <vt:variant>
        <vt:lpwstr/>
      </vt:variant>
      <vt:variant>
        <vt:lpwstr>LEAD SMALL TEAMS</vt:lpwstr>
      </vt:variant>
      <vt:variant>
        <vt:i4>262162</vt:i4>
      </vt:variant>
      <vt:variant>
        <vt:i4>45</vt:i4>
      </vt:variant>
      <vt:variant>
        <vt:i4>0</vt:i4>
      </vt:variant>
      <vt:variant>
        <vt:i4>5</vt:i4>
      </vt:variant>
      <vt:variant>
        <vt:lpwstr/>
      </vt:variant>
      <vt:variant>
        <vt:lpwstr>LEAD WORKPLACE COMMUNICATION</vt:lpwstr>
      </vt:variant>
      <vt:variant>
        <vt:i4>262162</vt:i4>
      </vt:variant>
      <vt:variant>
        <vt:i4>42</vt:i4>
      </vt:variant>
      <vt:variant>
        <vt:i4>0</vt:i4>
      </vt:variant>
      <vt:variant>
        <vt:i4>5</vt:i4>
      </vt:variant>
      <vt:variant>
        <vt:lpwstr/>
      </vt:variant>
      <vt:variant>
        <vt:lpwstr>LEAD WORKPLACE COMMUNICATION</vt:lpwstr>
      </vt:variant>
      <vt:variant>
        <vt:i4>262162</vt:i4>
      </vt:variant>
      <vt:variant>
        <vt:i4>33</vt:i4>
      </vt:variant>
      <vt:variant>
        <vt:i4>0</vt:i4>
      </vt:variant>
      <vt:variant>
        <vt:i4>5</vt:i4>
      </vt:variant>
      <vt:variant>
        <vt:lpwstr/>
      </vt:variant>
      <vt:variant>
        <vt:lpwstr>LEAD WORKPLACE COMMUNICATION</vt:lpwstr>
      </vt:variant>
      <vt:variant>
        <vt:i4>262162</vt:i4>
      </vt:variant>
      <vt:variant>
        <vt:i4>30</vt:i4>
      </vt:variant>
      <vt:variant>
        <vt:i4>0</vt:i4>
      </vt:variant>
      <vt:variant>
        <vt:i4>5</vt:i4>
      </vt:variant>
      <vt:variant>
        <vt:lpwstr/>
      </vt:variant>
      <vt:variant>
        <vt:lpwstr>LEAD WORKPLACE COMMUNICATION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Oguing</dc:creator>
  <cp:keywords/>
  <dc:description/>
  <cp:lastModifiedBy>Mayra CM Ambrocio</cp:lastModifiedBy>
  <cp:revision>20</cp:revision>
  <cp:lastPrinted>2018-04-10T08:50:00Z</cp:lastPrinted>
  <dcterms:created xsi:type="dcterms:W3CDTF">2018-06-15T03:08:00Z</dcterms:created>
  <dcterms:modified xsi:type="dcterms:W3CDTF">2018-08-27T13:54:00Z</dcterms:modified>
</cp:coreProperties>
</file>